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7995" w14:textId="eed79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"Сәтбаев қаласы бойынша коммуналдық қалдықтардың пайда болу және жинақталу нормаларын бекіту туралы" Сәтбаев қалалық мәслихатының 2014 жылғы 24 желтоқсандағы № 304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қалалық мәслихатының 2016 жылғы 29 сәуірдегі № 29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негізінде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"Сәтбаев қаласы бойынша коммуналдық қалдықтардың пайда болу және жинақталу нормаларын бекіту туралы" Сәтбаев қалалық мәслихатының 2014 жылғы 24 желтоқсандағы № 304 </w:t>
      </w:r>
      <w:r>
        <w:rPr>
          <w:rFonts w:ascii="Times New Roman"/>
          <w:b w:val="false"/>
          <w:i w:val="false"/>
          <w:color w:val="000000"/>
          <w:sz w:val="28"/>
        </w:rPr>
        <w:t xml:space="preserve">шешімінің </w:t>
      </w:r>
      <w:r>
        <w:rPr>
          <w:rFonts w:ascii="Times New Roman"/>
          <w:b w:val="false"/>
          <w:i w:val="false"/>
          <w:color w:val="000000"/>
          <w:sz w:val="28"/>
        </w:rPr>
        <w:t xml:space="preserve">(Нормативтік құқықтық актілерді мемлекеттік тіркеу тізілімінде № 2923 болып тіркелген, "Шарайна" газетінің 2015 жылғы 23 қаңтардағы 3 (2141) нөмірінде және 2015 жылғы 28 қаңтарда "Әділет" ақпараттық-құқықтық жүйесінде жарияланған) 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Күнеділов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Хмилярчук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