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d057" w14:textId="33fd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2016 жылғы 25 мамырдағы № 15/08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2016 жылдың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2001 жылдың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қаулының қосымшасына сәйкес Бұқар жырау ауданы әкімдігінің кейбір қаулыларының күші жойылды деп танылсын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 аппаратының басшысы Айганым Жолшоровна Акпановаға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 әкімдігінің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мамырдағы № 15/08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 әкімдігінің күші жойылған кейбір қаулыларының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облысы Бұқар жырау ауданы әкімдігінің 2014 жылғы 27 ақпандағы № 07/01 "Интернаттық ұйымдардың кәмелетке толмаған түлектері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2567 болып тіркелген, 2014 жылғы 25 сәуірдегі "Әділет" ақпараттық-құқықтық жүйесі, 2015 жылғы 5 сәуірдегі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Қарағанды облысы Бұқар жырау ауданы әкімдігінің 2014 жылғы 27 ақпандағы № 07/02 "Бұқар жырау ауданы бойынша мүгедектер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2569 болып тіркелген, 2014 жылғы 25 сәуірдегі "Әділет" ақпараттық-құқықтық жүйесі, 2015 жылғы 5 сәуірдегі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Қарағанды облысы Бұқар жырау ауданы әкімдігінің 2014 жылғы 27 ақпандағы № 07/03 "Қылмыстық-атқару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2568 болып тіркелген, 2014 жылғы 25 сәуірдегі "Әділет" ақпараттық-құқықтық жүйесі, 2014 жылғы 5 сәуірдегі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Қарағанды облысы Бұқар жырау ауданы әкімдігінің 2014 жылғы 7 қарашадағы № 42/01 "Ауданда 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2823 болып тіркелген, 2014 жылғы 22 желтоқсандағы "Әділет" ақпараттық-құқықтық жүйесі, 2014 жылғы 28 қарашадағы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Қарағанды облысы Бұқар жырау ауданы әкімдігінің 2015 жылғы 28 тамыздағы № 35/07 "Аудан әкімдігінің 2014 жылғы 7 қарашадағы № 42/01 "Ауданда қоғамдық жұмыстарды ұйымдастыру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3405 болып тіркелген, 2015 жылғы 22 желтоқсандағы "Әділет" ақпараттық-құқықтық жүйесі, 2015 жылғы 10 қыркүйектегі "Бұқар жырау жаршысы"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Қарағанды облысы Бұқар жырау ауданы әкімдігінің 2015 жылғы 20 қарашадағы № 45/01 "Ауданда 2016 жылға халықтың нысаналы топтары және оларды жұмыспен қамту және әлеуметтік қорғауға жәрдемдесу бойынша қосымша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3557 болып тіркелген, 2015 жылғы 30 желтоқсандағы "Әділет" ақпараттық-құқықтық жүйесі, 2015 жылғы 26 желтоқсандағы "Бұқар жырау жаршысы"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