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5aaf" w14:textId="4a05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2016 жылғы 27 сәуірдегі № 21/03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жылдың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Осакаров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В. Абилсеитоваға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"Осакаров ауданының экономика және қаржы бөлімі" мемлекеттік мекемесінің Ережесін бекіту туралы" аудан әкімдігінің 2014 жылғы 14 қаңтардағы № 03/02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2539 болып тіркелген, 2014 жылғы 24 ақпандағы "Әділет" ақпараттық-құқықтық жүйесі, 2014 жылғы 1 наурыздағы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"Осакаров ауданының сәулет және қала құрылысы бөлімі" мемлекеттік мекемесінің Ережесін бекіту туралы" аудан әкімдігінің 2014 жылғы 17 қаңтардағы № 04/02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2543 болып тіркелген, 2014 жылғы 3 наурыздағы "Әділет" ақпараттық-құқықтық жүйесі, 2014 жылғы 8 наурыздағы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"Осакаров ауданының құрылыс бөлімі" мемлекеттік мекемесінің Ережесін бекіту туралы" аудан әкімдігінің 2014 жылғы 17 қаңтардағы № 04/03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2544 болып тіркелген, 2014 жылғы 3 наурыздағы "Әділет" ақпараттық-құқықтық жүйесі, 2014 жылғы 8 наурыздағы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"Қарағанды облысы Осакаров ауданы әкімінің аппараты" мемлекеттік мекемесінің Ережесін бекіту туралы" аудан әкімдігінің 2015 жылғы 21 қаңтардағы № 05/01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2961 болып тіркелген, 2015 жылғы 21 ақпандағы "Сельский труженик" аудандық газетінде, 2015 жылғы 25 мамырдағы "Әділет" ақпараттық-құқықтық жүйесі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"Осакаров ауданының ветеринария бөлімі" мемлекеттік мекемесінің Ережесін бекіту туралы" аудан әкімдігінің 2015 жылғы 2 наурыздағы № 14/01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3072 болып тіркелген, 2015 жылғы 2 сәуірдегі "Әділет" ақпараттық-құқықтық жүйесі, 2015 жылғы 4 сәуірдегі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"Осакаров ауданының ауыл шаруашылығы бөлімі" мемлекеттік мекемесінің Ережесін бекіту туралы" аудан әкімдігінің 2015 жылғы 2 наурыздағы № 14/02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3071 болып тіркелген, 2015 жылғы 2 сәуірдегі "Әділет" ақпараттық-құқықтық жүйесі, 2015 жылғы 11 сәуірдегі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"Осакаров ауданының білім бөлімі" мемлекеттік мекемесінің Ережесін бекіту туралы" аудан әкімдігінің 2015 жылғы 10 наурыздағы № 16/02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3125 болып тіркелген, 2015 жылғы 22 сәуірдегі "Әділет" ақпараттық-құқықтық жүйесі, 2015 жылғы 25 сәуірдегі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"Осакаров ауданының дене шынықтыру және спорт бөлімі" мемлекеттік мекемесінің Ережесін бекіту туралы" аудан әкімдігінің 2015 жылғы 10 наурыздағы № 16/03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3127 болып тіркелген, 2015 жылғы 22 сәуірдегі "Әділет" ақпараттық-құқықтық жүйесі, 2015 жылғы 25 сәуірдегі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"Осакаров ауданының тұрғын үй коммуналдық шаруашылығы, жолаушылар көлігі, автомобиль жолдары және тұрғын үй инспекциясы бөлімі" мемлекеттік мекемесінің Ережесін бекіту туралы" аудан әкімдігінің 2015 жылғы 10 наурыздағы № 16/04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3126 болып тіркелген, 2015 жылғы 22 сәуірдегі "Әділет" ақпараттық-құқықтық жүйесі, 2015 жылғы 25 сәуірдегі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"Қарағанды облысы Осакаров ауданы Батпақты ауылдық округi әкiмiнiң аппараты" мемлекеттік мекемесінің Ережесін бекіту туралы" аудан әкімдігінің 2015 жылғы 27 наурыздағы № 18/01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3172 болып тіркелген, 2015 жылғы 9 мамырдағы "Сельский труженик" аудандық газетінде, 2015 жылғы 12 мамырдағы "Әділет" ақпараттық-құқықтық жүйесі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"Қарағанды облысы Осакаров ауданы Құндызды ауылдық округі әкімінің аппараты" мемлекеттік мекемесінің Ережесін бекіту туралы" аудан әкімдігінің 2015 жылғы 20 сәуірдегі №23/04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3209 болып тіркелген, 2015 жылғы 1 маусымдағы "Әділет" ақпараттық-құқықтық жүйесі, 2015 жылғы 6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"Қарағанды облысы Осакаров ауданы Тельман ауылдық округі әкімінің аппараты" мемлекеттік мекемесінің Ережесін бекіту туралы" аудан әкімдігінің 2015 жылғы 20 сәуірдегі № 23/05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3208 болып тіркелген, 2015 жылғы 1 маусымдағы "Әділет" ақпараттық-құқықтық жүйесі, 2015 жылғы 6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"Қарағанды облысы Осакаров ауданы Мирный ауылдық округі әкімінің аппараты" мемлекеттік мекемесінің Ережесін бекіту туралы" аудан әкімдігінің 2015 жылғы 20 сәуірдегі №23/07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3207 болып тіркелген, 2015 жылғы 1 маусымдағы "Әділет" ақпараттық-құқықтық жүйесі, 2015 жылғы 6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"Қарағанды облысы Осакаров ауданы Маржанкөл ауылдық округі әкімінің аппараты" мемлекеттік мекемесінің Ережесін бекіту туралы" аудан әкімдігінің 2015 жылғы 20 сәуірдегі № 23/08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3210 болып тіркелген, 2015 жылғы 1 маусымдағы "Әділет" ақпараттық-құқықтық жүйесі, 2015 жылғы 11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"Қарағанды облысы Осакаров ауданы Есіл ауылдық округі әкімінің аппараты" мемлекеттік мекемесінің Ережесін бекіту туралы" аудан әкімдігінің 2015 жылғы 25 мамырдағы № 29/01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3245 болып тіркелген, 2015 жылғы 17 маусымдағы "Әділет" ақпараттық-құқықтық жүйесі, 2015 жылғы 20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"Қарағанды облысы Осакаров ауданы Сұңқар ауылдық округі әкімінің аппараты" мемлекеттік мекемесінің Ережесін бекіту туралы" аудан әкімдігінің 2015 жылғы 25 мамырдағы № 29/02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3248 болып тіркелген, 2015 жылғы 17 маусымдағы "Әділет" ақпараттық-құқықтық жүйесі, 2015 жылғы 4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"Қарағанды облысы Осакаров ауданы Озерный ауылдық округі әкімінің аппараты" мемлекеттік мекемесінің Ережесін бекіту туралы" аудан әкімдігінің 2015 жылғы 25 мамырдағы № 29/03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3249 болып тіркелген, 2015 жылғы 18 маусымдағы "Әділет" ақпараттық-құқықтық жүйесі, 2015 жылғы 27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"Қарағанды облысы Осакаров ауданы Пионер ауылдық округі әкімінің аппараты" мемлекеттік мекемесінің Ережесін бекіту туралы" аудан әкімдігінің 2015 жылғы 25 мамырдағы № 29/04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3250 болып тіркелген, 2015 жылғы 18 маусымдағы "Әділет" ақпараттық-құқықтық жүйесі, 2015 жылғы 27 маусымдағы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"Қарағанды облысы Осакаров ауданы Қарағайлы ауылдық округі әкімінің аппараты" мемлекеттік мекемесінің Ережесін бекіту туралы" аудан әкімдігінің 2015 жылғы 25 мамырдағы № 29/05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3275 болып тіркелген, 2015 жылғы 22 маусымдағы "Әділет" ақпараттық-құқықтық жүйесі, 2015 жылғы 11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"Қарағанды облысы Осакаров ауданы Ақбұлақ ауылдық округі әкімінің аппараты" мемлекеттік мекемесінің Ережесін бекіту туралы" аудан әкімдігінің 2015 жылғы 25 мамырдағы № 29/06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3273 болып тіркелген, 2015 жылғы 22 маусымдағы "Әділет" ақпараттық-құқықтық жүйесі, 2015 жылғы 11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"Қарағанды облысы Осакаров ауданы Садовый ауылдық округі әкімінің аппараты" мемлекеттік мекемесінің Ережесін бекіту туралы" аудан әкімдігінің 2015 жылғы 25 мамырдағы № 29/07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3274 болып тіркелген, 2015 жылғы 23 маусымдағы "Әділет" ақпараттық-құқықтық жүйесі, 2015 жылғы 11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"Қарағанды облысы Осакаров ауданы Трудовой ауылдық округі әкімінің аппараты" мемлекеттік мекемесінің Ережесін бекіту туралы" аудан әкімдігінің 2015 жылғы 25 мамырдағы № 29/08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3276 болып тіркелген, 2015 жылғы 22 маусымдағы "Әділет" ақпараттық-құқықтық жүйесі, 2015 жылғы 11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"Қарағанды облысы Осакаров ауданы Сарыөзек ауылдық округі әкімінің аппараты" мемлекеттік мекемесінің Ережесін бекіту туралы" аудан әкімдігінің 2015 жылғы 9 маусымдағы № 32/01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3306 болып тіркелген, 2015 жылғы 21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"Қарағанды облысы Осакаров ауданы Чапаев ауылдық округі әкімінің аппараты" мемлекеттік мекемесінің Ережесін бекіту туралы" аудан әкімдігінің 2015 жылғы 9 маусымдағы № 32/02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3307 болып тіркелген, 2015 жылғы 21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"Қарағанды облысы Осакаров ауданы Николаев ауылдық округі әкімінің аппараты" мемлекеттік мекемесінің Ережесін бекіту туралы" аудан әкімдігінің 2015 жылғы 9 маусымдағы № 32/03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3305 болып тіркелген, 2015 жылғы 18 шілдедегі "Сельский труженик" аудандық газетінде, 2015 жылғы 21 шілдедегі "Әділет" ақпараттық-құқықтық жүйесі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"Қарағанды облысы Осакаров ауданы Ертіс ауылдық округі әкімінің аппараты" мемлекеттік мекемесінің Ережесін бекіту туралы" аудан әкімдігінің 2015 жылғы 9 маусымдағы № 32/04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3304 болып тіркелген, 2015 жылғы 17 шілдедегі "Әділет" ақпараттық-құқықтық жүйесі, 2015 жылғы 18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"Қарағанды облысы Осакаров ауданының Молодежный кенті әкiмiнiң аппараты" мемлекеттік мекемесінің Ережесін бекіту туралы" аудан әкімдігінің 2015 жылғы 9 маусымдағы № 32/05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3312 болып тіркелген, 2015 жылғы 23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"Қарағанды облысы Осакаров ауданының Осакаровка кенті әкiмiнiң аппараты" мемлекеттік мекемесінің Ережесін бекіту туралы" аудан әкімдігінің 2015 жылғы 9 маусымдағы № 32/06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3313 болып тіркелген, 2015 жылғы 23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"Қарағанды облысы Осакаров ауданы Дальний ауылдық округі әкімінің аппараты" мемлекеттік мекемесінің Ережесін бекіту туралы" аудан әкімдігінің 2015 жылғы 9 маусымдағы № 32/07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3303 болып тіркелген, 2015 жылғы 16 шілдедегі "Сельский труженик" аудандық газетінде, 2015 жылғы 18 шілдедегі "Әділет" ақпараттық-құқықтық жүйесі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"Қарағанды облысы Осакаров ауданы Родников ауылдық округі әкімінің аппараты" мемлекеттік мекемесінің Ережесін бекіту туралы" аудан әкімдігінің 2015 жылғы 9 маусымдағы № 32/08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3314 болып тіркелген, 2015 жылғы 23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"Қарағанды облысы Осакаров ауданы Шідерті ауылдық округі әкімінің аппараты" мемлекеттік мекемесінің Ережесін бекіту туралы" аудан әкімдігінің 2015 жылғы 9 маусымдағы № 32/09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3310 болып тіркелген, 2015 жылғы 23 шілдедегі "Әділет" ақпараттық-құқықтық жүйесі, 2015 жылғы 25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"Қарағанды облысы Осакаров ауданы Звездный ауылдық округі әкімінің аппараты" мемлекеттік мекемесінің Ережесін бекіту туралы" аудан әкімдігінің 2015 жылғы 9 маусымдағы № 32/10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3311 болып тіркелген, 2015 жылғы 18 шілдедегі "Әділет" ақпараттық-құқықтық жүйесі, 2015 жылғы 23 шілдедегі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"Осакаров ауданы әкімдігінің 2015 жылғы 9 маусымдағы "Қарағанды облысы Осакаров ауданы Дальний ауылдық округі әкімінің аппараты" мемлекеттік мекемесінің Ережесін бекіту туралы" № 32/07 қаулысына өзгерістер енгізу туралы" аудан әкімдігінің 2015 жылғы 17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42/01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3399 болып тіркелген, 2015 жылғы 14 қыркүйегінде "Әділет" ақпараттық-құқықтық жүйесі, 2015 жылғы 19 қыркүйегінде "Сельский труженик"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