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646e" w14:textId="6b86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әкімдігінің 2016 жылғы 6 мамырдағы № 21/03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Шет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Қосымшаға сәйкес Шет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орындалысын бақылау аудан әкімі аппаратының жетекшісі О.З. Стыбаевқа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Жандәулетов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Келісілді: А. Әбілдин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Ш.Жүніс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Жонкина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Мұхтаров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06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21/03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Шет ауданы әкімдігінің күші жойылды деп танылған қаулыларының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Шет ауданы әкімдігінің 2012 жылғы 28 мамырдағы "Шет ауданы бойынша мүгедектер үшін және қылмыстық-атқару инспекциясы пробация қызметінің есебінде тұрған адамдар, сондай-ақ бас бостандығынан айыру орындарынан босатылған адамдар үшін жұмыс орындарының квотасын белгілеу туралы" № 13/01 (нормативтік құқықтық актілерді тіркеу Тізілімінде № 8-17-135 болып тіркелген, 2012 жылғы 28 маусымдағы №26 (10 387) "Шет шұғыласы" аудандық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Шет ауданы әкімдігінің 2011 жылғы 10 мамырдағы "Шет ауданы бойынша халықтың нысаналы топтарына жататын адамдардың қосымша тізбесін белгілеу туралы" № 08/03 (нормативтік құқықтық актілерді тіркеу Тізілімінде № 8-17-119 болып тіркелген, 2011 жылғы 16 маусымдағы №24 (10.333) "Шет шұғыласы"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Шет ауданы әкімдігінің 2014 жылғы 21 қаңтардағы "Шет ауданының құрылыс бөлімі" мемлекеттік мекемесінің Ережесін бекіту туралы" №01/02 (нормативтік құқықтық актілерді тіркеу Тізілімінде № 2520 болып тіркелген, 2014 жылғы 06 ақпандағы №08 (10 473) "Шет шұғыласы" аудандық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Шет ауданы әкімдігінің 2015 жылғы 10 ақпандағы "Шет ауданы әкімінің аппараты" мемлекеттік мекемесінің Ережесін бекіту туралы" № 03/05 (нормативтік құқықтық актілерді тіркеу Тізілімінде № 2999 болып тіркелген, 2015 жылғы 29 қаңтардағы № 04 (10 520) "Шет шұғыласы" аудандық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Шет ауданы әкімдігінің 2015 жылғы 25 ақпандағы "Шет ауданының білім бөлімі" мемлекеттік мекемесінің Ережесін бекіту туралы" № 06/01 (нормативтік құқықтық актілерді тіркеу Тізілімінде № 3059 болып тіркелген, 2015 жылғы 30 наурыздағы №18 (10 534) "Шет шұғыласы" аудандық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Шет ауданы әкімдігінің 2015 жылғы 25 ақпандағы "Шет ауданының ауыл шаруашылығы бөлімі" мемлекеттік мекемесінің Ережесін бекіту туралы" № 06/02 (нормативтік құқықтық актілерді тіркеу Тізілімінде № 3058 болып тіркелген, 2015 жылғы 06 тамыздағы № 32 (10 548) "Шет шұғыласы" аудандық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Шет ауданы әкімдігінің 2015 жылғы 02 наурыздағы "Шет ауданының тұрғын үй коммуналдық шаруашылығы, жолаушылар көлігі, автокөлік жолдары және тұрғын үй инспекциясы бөлімі" мемлекеттік мекемесінің Ережесін бекіту туралы" № 07/01 (нормативтік құқықтық актілерді тіркеу Тізілімінде № 3080 болып тіркелген, 2015 жылғы 06 тамыздағы № 32 (10 548) "Шет шұғыласы" аудандық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Шет ауданы әкімдігінің 2015 жылғы 25 ақпандағы "Шет ауданының ветеринария бөлімі" мемлекеттік мекемесінің Ережесін бекіту туралы" № 06/04 (нормативтік құқықтық актілерді тіркеу Тізілімінде № 3081 болып тіркелген, 2015 жылғы 11 маусымдағы №24 (10 540) "Шет шұғыласы" аудандық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Шет ауданы әкімдігінің 2015 жылғы 06 наурыздағы "Шет ауданының жер қатынастары, сәулет және қала құрылысы бөлімі" мемлекеттік мекемесінің Ережесін бекіту туралы" №08/04 (нормативтік құқықтық актілерді тіркеу Тізілімінде №3124 болып тіркелген, 2015 жылғы 06 тамыздағы №32 (10 548) "Шет шұғыласы" аудандық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Шет ауданы әкімдігінің 2015 жылғы 27 наурыздағы "Шет ауданының дене шынықтыру және спорт бөлімі" мемлекеттік мекемесінің Ережесін бекіту туралы" №10/14 (нормативтік құқықтық актілерді тіркеу Тізілімінде №3164 болып тіркелген, 2015 жылғы 06 тамыздағы №32 (10 548) "Шет шұғыласы" аудандық газетіне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