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b0b3" w14:textId="337b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11 мамырдағы № 95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2016 жылғы 14 мамырдан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“Жалағаш ауданы, кент, ауылдық округі әкімі аппараттарының Ережелерін бекіту туралы” Жалағаш ауданы әкімдігінің 2014 жылғы 16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4720 болып тіркелген, 2014 жылы 16, 19 шілдеде “Жалағаш жаршысы” газетінде, 2014 жылы 17 шілдеде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“Жалағаш аудандық қаржы бөлімі” коммуналдық мемлекеттік мекемесінің Ережесін бекіту туралы” Жалағаш ауданы әкімдігінің 2014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4778 болып тіркелген, 2014 жылы 3 қарашада “Әділет” ақпараттық-құқықтық жүйесінде, 2014 жылы 5 қарашада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“Жалағаш аудандық экономика және бюджеттік жоспарлау бөлімі” коммуналдық мемлекеттік мекемесінің Ережесін бекіту туралы” Жалағаш ауданы әкімдігінің 2014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4778 болып тіркелген, 2014 жылы 30 қазанда “Әділет” ақпараттық-құқықтық жүйесінде, 2014 жылы 8 қарашада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“Жалағаш аудандық ауыл шаруашылығы бөлімі” коммуналдық мемлекеттік мекемесінің Ережесін бекіту туралы” Жалағаш ауданы әкімдігінің 2014 жылғы 13 қазандағы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4787 болып тіркелген, 2014 жылы 12 қарашада “Әділет” ақпараттық-құқықтық жүйесінде, 2014 жылы 12 қарашада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“Жалағаш аудандық кәсіпкерлік, өнеркәсіп және туризм бөлімі” коммуналдық мемлекеттік мекемесінің Ережесін бекіту туралы” Жалағаш ауданы әкімдігінің 2014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4837 болып тіркелген, 2015 жылы 14 қаңтарда “Жалағаш жаршысы” газетінде, 2014 жылы 29 қаңтарда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“Жалағаш аудандық қаржы бөлімі” коммуналдық мемлекеттік мекемесінің Ережесін бекіту туралы” Жалағаш ауданы әкімдігінің 2014 жылғы 23 қыркүйектегі № 362 қаулысына өзгеріс енгізу туралы” Жалағаш ауданы әкімдігінің 2014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(нормативтік құқықтық актілерді мемлекеттік тіркеу тізілімінде № 4827 болып тіркелген, 2015 жылы 6 қаңтарда “Әділет” ақпараттық-құқықтық жүйесінде, 2015 жылы 7 қаңтарда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“Жалағаш аудандық мәдениет және тілдерді дамыту бөлімі” коммуналдық мемлекеттік мекемесінің Ережесін бекіту туралы” Жалағаш ауданы әкімдігінің 2014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484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4846 болып тіркелген, 2015 жылы 24 қаңтарда “Жалағаш жаршысы” газетінде, 2014 жылы 29 қаңтарда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“Жалағаш аудандық жұмыспен қамту, әлеуметтік бағдарламалар және азаматтық хал актілерін тіркеу бөлімі” коммуналдық мемлекеттік мекемесінің Ережесін бекіту туралы” Жалағаш ауданы әкімдігінің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№4856 болып тіркелген, 2015 жылы 23 ақпанда “Әділет” ақпараттық-құқықтық жүйесінде, 2015 жылы 25 ақпанда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“Жалағаш аудандық сәулет және қала құрылысы бөлімі” коммуналдық мемлекеттік мекемесінің Ережесін бекіту туралы” Жалағаш ауданы әкімдігінің 2015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4903 болып тіркелген, 2015 жылы 12 наурызда “Әділет” ақпараттық-құқықтық жүйесінде, 2015 жылы 14 наурызда “Жалағаш жаршысы”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“Жалағаш аудандық құрылыс бөлімі” коммуналдық мемлекеттік мекемесінің Ережесін бекіту туралы” Жалағаш ауданы әкімдігінің 2015 жылғы 26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4963 болып тіркелген, 2015 жылы 30 сәуірде “Жалағаш жаршысы” газетінде, 2015 жылы 5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“Жалағаш аудандық білім бөлімі” коммуналдық мемлекеттік мекемесінің Ережесін бекіту туралы” Жалағаш ауданы әкімдігінің 2015 жылғы 23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4965 болып тіркелген, 2015 жылы 30 сәуірде “Жалағаш жаршысы” газетінде, 2015 жылы 20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“Жалағаш аудандық жер қатынастары бөлімі” коммуналдық мемлекеттік мекемесінің Ережесін бекіту туралы” Жалағаш ауданы әкімдігінің 2015 жылғы 14 сәуірдегі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4970 болып тіркелген, 2015 жылы 13 мамырда “Жалағаш жаршысы” газетінде, 2015 жылы 27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“Жалағаш ауданы әкімдігінің регламентін бекіту туралы” Жалағаш ауданы әкімдігінің 2015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5010 болып тіркелген, 2015 жылы 13 маусымда “Жалағаш жаршысы” газетінде, 2015 жылы 10 шілдеде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“Жалағаш аудандық дене шынықтыру және спорт бөлімі” коммуналдық мемлекеттік мекемесінің Ережесін бекіту туралы” Жалағаш ауданы әкімдігінің 2015 жылғы 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5038 болып тіркелген, 2015 жылы 8 шілдеде “Жалағаш жаршысы” газетінде, 2015 жылы 5 тамызда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“Жалағаш аудандық тұрғын үй-коммуналдық шаруашылық, жолаушылар көлігі және автомобиль жолдары бөлімі” коммуналдық мемлекеттік мекемесінің Ережесін бекіту туралы” Жалағаш ауданы әкімдігінің 2015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5090 болып тіркелген, 2015 жылы 15 тамызда “Жалағаш жаршысы” газетінде, 2015 жылы 2 қыркүйекте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“Жалағаш аудандық ішкі саясат бөлімі” коммуналдық мемлекеттік мекемесінің Ережесін бекіту туралы” Жалағаш ауданы әкімдігінің 2015 жылғы 18 тамыздағы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5124 болып тіркелген, 2015 жылы 12 қыркүйекте “Жалағаш жаршысы” газетінде, 2015 жылы 23 қыркүйекте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“Жалағаш аудандық жұмыспен қамту, әлеуметтік бағдарламалар және азаматтық хал актілерін тіркеу бөлімі” коммуналдық мемлекеттік мекемесінің Ережесін бекіту туралы” Жалағаш ауданы әкімдігінің 2015 жылғы 30 қаңтардағы №10 қаулысына толықтыру енгізу туралы” Жалағаш ауданы әкімдігінің 2015 жылғы 1 қазандағы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№5179 болып тіркелген, 2015 жылы 21 қазанда “Жалағаш жаршысы” газетінде, 2015 жылы 10 қарашада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“Жалағаш аудандық ветеринария бөлімі” коммуналдық мемлекеттік мекемесінің Ережесін бекіту туралы” Жалағаш ауданы әкімдігінің 2015 жылғы 17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5247 болып тіркелген, 2015 жылы 12 желтоқсанда “Жалағаш жаршысы” газетінде, 2016 жылы 8 қаңтарда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“Жалағаш аудандық сәулет және қала құрылысы бөлімі” коммуналдық мемлекеттік мекемесінің Ережесін бекіту туралы” Жалағаш ауданы әкімдігінің 2015 жылғы 20 ақпандағы № 22 қаулысына өзгерістер енгізу туралы” Жалағаш ауданы әкімдігінің 2015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5276 болып тіркелген, 2016 жылы 6 қаңтарда “Жалағаш жаршысы” газетінде, 2016 жылы 4 ақпанда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“Жалағаш аудандық қаржы бөлімі” коммуналдық мемлекеттік мекемесінің Ережесін бекіту туралы” Жалағаш ауданы әкімдігінің 2014 жылғы 23 қыркүйектегі № 362 қаулысына өзгерістер мен толықтырулар енгізу туралы” Жалағаш ауданы әкімдігінің 2016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5365 болып тіркелген, 2016 жылы 2 наурызда “Жалағаш жаршысы” газетінде, 2016 жылы 3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“Жалағаш аудандық сәулет және қала құрылысы бөлімі” коммуналдық мемлекеттік мекемесінің Ережесін бекіту туралы” Жалағаш ауданы әкімдігінің 2015 жылғы 20 ақпандағы №22 қаулысына өзгеріс енгізу туралы” Жалағаш ауданы әкімдігінің 2016 жылғы 21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№5348 болып тіркелген, 2016 жылы 17 ақпанда “Жалағаш жаршысы” газетінде, 2016 жылы 17 наурызда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“2016 жылға қоғамдық жұмыстарды ұйымдастыру туралы” Жалағаш ауданы әкімдігінің 2016 жылғы 22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5336 болып тіркелген, 2016 жылы 10 ақпанда “Жалағаш жаршысы” газетінде, 2016 жылы 17 наурызда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“Жалағаш аудандық жұмыспен қамту, әлеуметтік бағдарламалар және азаматтық хал актілерін тіркеу бөлімі” коммуналдық мемлекеттік мекемесінің Ережесін бекіту туралы” Жалағаш ауданы әкімдігінің 2015 жылғы 30 қаңтардағы №10 қаулысына өзгерістер мен толықтыру енгізу туралы” Жалағаш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 әкімдігінің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5373 болып тіркелген, 2016 жылы 6 наурызда “Жалағаш жаршысы” газетінде, 2016 жылы 4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“Жалағаш аудандық құрылыс бөлімі” коммуналдық мемлекеттік мекемесінің Ережесін бекіту туралы” Жалағаш ауданы әкімдігінің 2015 жылғы 26 наурыздағы № 44 қаулысына өзгерістер енгізу туралы” Жалағаш ауданы әкімдігінің 2016 жылғы 1 ақпандағы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№5370 болып тіркелген, 2016 жылы 2 наурызда “Жалағаш жаршысы” газетінде, 2016 жылы 4 мамырда “Әділет” ақпараттық-құқықтық жүйесінде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