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ee3bc" w14:textId="7aee3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Лисаков қаласы әкімдігінің 2015 жылғы 13 қаңтардағы № 6 "Лисаков қаласы әкімінің аппараты" мемлекеттік мекемесі туралы ережені бекіту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Лисаков қаласы әкімдігінің 2016 жылғы 11 мамырдағы № 185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"Құқықтық актілер туралы" 2016 жылғы 6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Лисаков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Лисаков қаласы әкімдігінің 2015 жылғы 13 қаңтардағы </w:t>
      </w:r>
      <w:r>
        <w:rPr>
          <w:rFonts w:ascii="Times New Roman"/>
          <w:b w:val="false"/>
          <w:i w:val="false"/>
          <w:color w:val="000000"/>
          <w:sz w:val="28"/>
        </w:rPr>
        <w:t>№ 6</w:t>
      </w:r>
      <w:r>
        <w:rPr>
          <w:rFonts w:ascii="Times New Roman"/>
          <w:b w:val="false"/>
          <w:i w:val="false"/>
          <w:color w:val="000000"/>
          <w:sz w:val="28"/>
        </w:rPr>
        <w:t xml:space="preserve"> "Лисаков қаласы әкімінің аппараты" мемлекеттік мекемесі туралы ережені бекіту туралы" қаулысының күші жойылды деп танылсын (Нормативтік құқықтық актілерді мемлекеттік тіркеу тізілімінде № 5365 болып тіркелген, 2015 жылғы 19 ақпанда "Лисаковская новь" газетінде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 қабылданған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Исмағұлов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