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0b58" w14:textId="3ae0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2016 жылғы 28 сәуірдегі № 122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2016 жылғы 29 тамыздағы № 183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Амангелді ауданы әкімдігінің 2016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орындарының квотасын белгілеу туралы" қаулысының (Нормативтік құқықтық актілерді мемлекеттік тіркеу тізілімінде № 6402 болып тіркелген 2016 жылғы 10 маусымда "Аманкелді арайы"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