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74d9" w14:textId="4e17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23 мамырдағы № 154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"Денисов ауданы әкімінің аппараты" мемлекеттік мекемесі туралы ережені бекіту туралы 2014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4872 болып тіркелген, 2014 жылғы 17 шілде "Наше время"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"Денисов ауданы әкімдігінің білім бөлімі" мемлекеттік мекемесі туралы ережені бекіту туралы 2014 жылғы 19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5121 болып тіркелген, 2014 жылғы 13 қарашада "Наше время"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Әкімдіктің 2014 жылғы 21 мамырдағы № 125 "Денисов ауданы әкімінің аппараты" мемлекеттік мекемесі туралы ережені бекіту туралы" қаулысына толықтырулар енгізу туралы 2014 жылғы 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5212 болып тіркелген, 2014 жылығы 26 желтоқсанда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"Денисов ауданы әкімдігінің ветеринария бөлімі" мемлекеттік мекемесінің ережесін бекіту туралы 2015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5409 болып тіркелген, 2015 жылғы 20 наурызда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"Денисов ауданы әкімдігінің мәдениет және тілдерді дамыту бөлімі" мемлекеттік мекемесінің ережесін бекіту туралы 2015 жылғы 14 сәүірдегі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5616 болып тіркелген, 2015 жылығы 11 маусымда "Наше время"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Әкімдіктің 2014 жылғы 19 қыркүйектегі № 246 "Денисов ауданы әкімдігінің білім бөлімі" мемлекеттік мекемесі туралы ережені бекіту туралы" қаулысына өзгерістер мен толықтырулар енгізу туралы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5885 болып тіркелген, 2015 жылығы 1 қазанда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"Денисов ауданы әкімдігінің дене шынықтыру және спорт бөлімі" мемлекеттік мекемесі туралы ережені бекіту туралы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5886 болып тіркелген, 2015 жылғы 1 қазанда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Әкімдіктің 2015 жылғы 14 тамыздағы № 150 "Денисов ауданы әкімдігінің дене шынықтыру және спорт бөлімі" мемлекеттік мекемесі туралы ережені бекіту туралы" қаулысына өзгеріс енгізу туралы 2015 жылғы 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6037 болып тіркелген, 2015 жылғы 24 желтоқсанда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Денисов ауданы әкімдігінің 2014 жылғы 19 қыркүйектегі № 246 "Денисов ауданы әкімдігінің білім бөлімі" мемлекеттік мекемесі туралы ережені бекіту туралы" қаулысына өзгеріс туралы 2016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 ауданы әкімдігі қаулысының (Нормативтік құқықтық актілерді мемлекеттік тіркеу тізілімінде № 6235 болып тіркелген, 2016 жылғы 19 сәуірде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