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9460" w14:textId="afd9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аудандық мәслихат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2016 жылғы 18 мамырдағы № 28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 xml:space="preserve">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2015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"Қамысты аудандық мәслихатының аппараты" мемлекеттік мекемесінің ережесін бекіту туралы" (Нормативтік құқықтық актілерді мемлекеттік тіркеу тiзiлiмiндe №6159 тіркелген, 2016 жылғы 31 наурызда "Қамысты жаңалықтары - Камыстинские новости" газетінде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Маркевич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