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f9f0" w14:textId="ca6f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2016 жылғы 15 маусымдағы № 89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15маусымдағы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 қаулысына қосымша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Әкімдіктің 2015 жылғы 20 ақпандағы № 20 "Қамысты ауданы әкімдігінің ветеринария бөлімі" мемлекеттік мекемесі туралы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5413 тіркелген, 2015 жылғы 3 сәуірде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Әкімдіктің 2015 жылғы 26 ақпандағы № 25 "Қамысты ауданы әкімдігінің Бестөбе ауылы әкімінің аппараты"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5486 тіркелген, 2015 жылғы 17 сәуірде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Әкімдіктің 2015 жылғы 26 ақпандағы № 26 "Қамысты ауданы әкімдігінің Адаевка ауылы әкімінің аппараты" мемлекеттік мекемесі туралы ережені бекіту туралы"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5485 тіркелген, 2015 жылғы 17 сәуірде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Әкімдіктің 2015 жылғы 26 ақпандағы № 27 "Қамысты ауданы әкімдігінің Свободное ауылы әкімінің аппараты" мемлекеттік мекемесі туралы ережені бекіту туралы"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5488 тіркелген, 2015 жылғы 17 сәуірде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Әкімдіктің 2015 жылғы 26 ақпандағы № 28 "Қамысты ауданы әкімдігінің Орқаш ауылы әкімінің аппараты" мемлекеттік мекемесі туралы ережені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5487 тіркелген, 2015 жылғы 17 сәуірде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Әкімдіктің 2015 жылғы 26 ақпандағы № 29 "Қамысты ауданы әкімінің аппараты" мемлекеттік мекемесі туралы ережені бекіту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5495 тіркелген, 2015 жылғы 1 мамырда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Әкімдіктің 2015 жылғы 18 маусымдағы № 88 "Қамысты ауданы әкімдігінің экономика және бюджеттік жоспарлау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5776 тіркелген, 2015 жылғы 20 тамызда "Сатып алу ақпарат"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Әкімдіктің 2015 жылғы 18 маусымдағы № 89 "Қамысты ауданы әкімдігінің қаржы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5775 тіркелген, 2015 жылғы 20 тамызда "Сатып алу ақпарат"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Әкімдіктің 2015 жылғы 18 маусымдағы № 91 "Қамысты ауданы әкімдігінің дене шынықтыру және спорт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5777 тіркелген, 2015 жылғы 20 тамызда "Сатып алу ақпарат"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Әкімдіктің 2015 жылғы 15 желтоқсандағы № 170 "Қылмыстық-атқару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6121 тіркелген, 2016 жылғы 11 наурызда "Қамысты жаңалықтары - Камыстинские новости"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