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59f86" w14:textId="b259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Қостанай облысы Қамысты ауданы мәслихатының 2016 жылғы 19 қаңтардағы № 424 шешімі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"Нормативтік құқықтық актілер туралы" 1998 жылғы 24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Қамысты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шешім қол қойылған күнінен бастап қолданысқа енгізіледі.</w:t>
      </w:r>
    </w:p>
    <w:bookmarkEnd w:id="0"/>
    <w:p>
      <w:pPr>
        <w:spacing w:after="0"/>
        <w:ind w:left="0"/>
        <w:jc w:val="both"/>
      </w:pPr>
      <w:r>
        <w:rPr>
          <w:rFonts w:ascii="Times New Roman"/>
          <w:b w:val="false"/>
          <w:i/>
          <w:color w:val="000000"/>
          <w:sz w:val="28"/>
        </w:rPr>
        <w:t>      Сессия төрагасы                            Б. Козлов</w:t>
      </w:r>
    </w:p>
    <w:p>
      <w:pPr>
        <w:spacing w:after="0"/>
        <w:ind w:left="0"/>
        <w:jc w:val="both"/>
      </w:pPr>
      <w:r>
        <w:rPr>
          <w:rFonts w:ascii="Times New Roman"/>
          <w:b w:val="false"/>
          <w:i/>
          <w:color w:val="000000"/>
          <w:sz w:val="28"/>
        </w:rPr>
        <w:t>      Қамысты аудандық</w:t>
      </w:r>
      <w:r>
        <w:br/>
      </w:r>
      <w:r>
        <w:rPr>
          <w:rFonts w:ascii="Times New Roman"/>
          <w:b w:val="false"/>
          <w:i w:val="false"/>
          <w:color w:val="000000"/>
          <w:sz w:val="28"/>
        </w:rPr>
        <w:t>
</w:t>
      </w:r>
      <w:r>
        <w:rPr>
          <w:rFonts w:ascii="Times New Roman"/>
          <w:b w:val="false"/>
          <w:i/>
          <w:color w:val="000000"/>
          <w:sz w:val="28"/>
        </w:rPr>
        <w:t>      мәслихатының хатшысы                       Б. Рахимжанов</w:t>
      </w:r>
    </w:p>
    <w:bookmarkStart w:name="z4"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2015 жылғы 19 қаңтардағы  </w:t>
      </w:r>
      <w:r>
        <w:br/>
      </w:r>
      <w:r>
        <w:rPr>
          <w:rFonts w:ascii="Times New Roman"/>
          <w:b w:val="false"/>
          <w:i w:val="false"/>
          <w:color w:val="000000"/>
          <w:sz w:val="28"/>
        </w:rPr>
        <w:t xml:space="preserve">
№ 424 шешіміне қосымша   </w:t>
      </w:r>
    </w:p>
    <w:bookmarkEnd w:id="1"/>
    <w:p>
      <w:pPr>
        <w:spacing w:after="0"/>
        <w:ind w:left="0"/>
        <w:jc w:val="left"/>
      </w:pPr>
      <w:r>
        <w:rPr>
          <w:rFonts w:ascii="Times New Roman"/>
          <w:b/>
          <w:i w:val="false"/>
          <w:color w:val="000000"/>
        </w:rPr>
        <w:t xml:space="preserve"> Қамысты аудандық мәслихатының күші жойылған кейбір шешімдерінің тізімі</w:t>
      </w:r>
    </w:p>
    <w:bookmarkStart w:name="z5" w:id="2"/>
    <w:p>
      <w:pPr>
        <w:spacing w:after="0"/>
        <w:ind w:left="0"/>
        <w:jc w:val="both"/>
      </w:pPr>
      <w:r>
        <w:rPr>
          <w:rFonts w:ascii="Times New Roman"/>
          <w:b w:val="false"/>
          <w:i w:val="false"/>
          <w:color w:val="000000"/>
          <w:sz w:val="28"/>
        </w:rPr>
        <w:t>
      1) Мәслихаттың 2014 жылғы 6 тамыздағы № 227 "Аудандық бюджет қаражаты есебінен азаматтық қызметші болып табылатын және ауылдық жерде жұмыс істейтін әлеуметтік қамсыздандыру, білім беру, мәдениет, спорт және ветеринария саласындағы мамандарға кемінде жиырма бес пайызға жоғарлатылған лауазымдық айлақақылар мен тарифтік ставкаларды белгілеу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5044 нөмірімен тіркелген, 2014 жылғы 29 тамызда "Қамысты жаңалықтары - Камыстинские новости" газетінде жарияланған);</w:t>
      </w:r>
      <w:r>
        <w:br/>
      </w:r>
      <w:r>
        <w:rPr>
          <w:rFonts w:ascii="Times New Roman"/>
          <w:b w:val="false"/>
          <w:i w:val="false"/>
          <w:color w:val="000000"/>
          <w:sz w:val="28"/>
        </w:rPr>
        <w:t>
</w:t>
      </w:r>
      <w:r>
        <w:rPr>
          <w:rFonts w:ascii="Times New Roman"/>
          <w:b w:val="false"/>
          <w:i w:val="false"/>
          <w:color w:val="000000"/>
          <w:sz w:val="28"/>
        </w:rPr>
        <w:t>
      2) Мәслихаттың 2015 жылғы 30 наурыздағы № 270 "Жер салығы базалық салық ставкаларының түзетулері және бірыңғай жер салығы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5520 нөмірімен тіркелген, 2015 жылғы 10 сәуірде "Қамысты жаңалықтары - Камыстинские новости" газетінде жарияланған).</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