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43ef" w14:textId="3074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14 қарашадағы № 423 "Меңдіқара ауданы әкімдігінің білім бөлімі" мемлекеттік мекемесі туралы ережені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2016 жылғы 12 қаңтардағы № 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әкімдігінің 2014 жылғы 14 қарашадағы № 423 "Меңдіқара ауданы әкімдігінің білім бөлімі" мемлекеттік мекемесі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5234 тіркелген, 2015 жылғы 08 қаңтарда "Меңдіқара үні" газетінде жарияланған)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С.В. Швыдченкоға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