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304c" w14:textId="5a030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2015 жылғы 29 қазандағы № 308 "Федоров ауданы әкімдігінің атқарушы органдарының "Б" корпусы мемлекеттік әкімшілік қызметшілерінің қызметін жыл сайынғы бағалау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2016 жылғы 11 қаңтардағы № 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1998 жылғы 24 наурыздағы Қазақстан Республикасы Заңының 40-бабы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4) тармақшаларына,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"Мемлекеттік қызмет өткерудің кейбір мәселелері туралы" Қазақстан Республикасы Президентінің 2015 жылғы 29 желтоқсандағы № 152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Әкімдіктің 2015 жылғы 29 қазандағы № 308 "Федоров ауданы әкімдігінің атқарушы органдарының "Б" корпусы мемлекеттік әкімшілік қызметшілерінің қызметін жыл сайынғы бағалау Әдістемесін бекіту туралы" (нормативтік құқықтық актілерді мемлекеттік тіркеу тізілімде 2015 жылғы 2 желтоқсанда № 6029 болып тіркелген, 2015 жылғы 10 желтоқсанда "Федоровские новости"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есптелсін.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