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f60a2" w14:textId="37f6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Статистика комитеті туралы ережені бекіту туралы" Қазақстан Республикасы Ұлттық экономика министрінің 2014 жылғы 30 қыркүйектегі № 33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2016 жылғы 4 шілдедегі № 315 бұйрығы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"Құқықтық актілер туралы" 2016 жылғы 6 сәуірдегі Қазақстан Республикасы Заңының 44-бабы 2-тармағының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1."Қазақстан Республикасы Ұлттық экономика министрлігінің Статистика комитеті туралы ережені бекіту туралы" Қазақстан Республикасы Ұлттық экономика министрінің 2014 жылғы 30 қыркүйектегі № 33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9779 болып тіркелген, "Әділет" ақпараттық-құқықтық жүйесінде 2014 жылғы 24 қазанда жарияланған) мынадай өзгерістер мен толықтырулар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бұйрықпен бекітілген Қазақстан Республикасы Ұлттық экономика министрлігінің Статистика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"12) әкімшілік деректерді жинауға арналған нысандарды, сондай-ақ көрсеткіштерді есептеу әдістемесін келіседі;";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14), 15), 16), 17), 18) 19) және 20) тармақшалармен толықтырылсын: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"14) шаруашылық бойынша есепке алуды жүргізу жөніндегі статистикалық әдіснаманы және тіркеу жазбаларын жүргізуді ұйымдастыру нысандарын бекітеді;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ұлттық санақтарды жүргізеді;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 мемлекеттік органдардың қолдануы үшін метадеректерді қалыптастырудың үлгілік әдістемесін әзірлейді және бекітеді;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респонденттер мен үй шаруашылықтары ұсынған деректерді қоспағанда, алғашқы статистикалық деректерді тіркеу қағидаларын бекітеді;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деректер базаларын ғылыми мақсаттарда сәйкестендірілмеген түрде ұсыну және пайдалану тәртібін бекітеді;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шаруашылық бойынша есепке алу деректерiнiң анықтығына нақтылау жүргізу қағидаларын бекітеді;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әкімшілік деректерді өтеусіз негізде ұсыну тәртібін бекітеді;";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мемлекеттік статистика саласындағы Қазақстан Республикасы заңдарының, Қазақстан Республикасының Президенті жарлықтарының және Қазақстан Республикасының Үкіметі қаулыларының талаптарын сақтау тұрғысындағы тексерулерді қоспағанда, мемлекеттік статистика саласында респонденттерге қатысты мемлекеттік бақылауды жүзеге асырады;";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10), 11), 12), 13), 14) және 15) тармақшалармен толықтырылсын: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"10) әкімшілік дереккөздерге қатысты тексерудің және бақылаудың өзге де нысандарын жүргізу құқығымен мемлекеттік статистика саласындағы мемлекеттік бақылауды жүзеге асырады;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шаруашылық бойынша есепке алу деректерiнiң анықтығына нақтылау жүргізеді;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уәкілетті органның ресми дереккөздерден алған деректерін мониторингілеуді, талдауды және оларды салыстыруды жүзеге асырады;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респонденттер мен үй шаруашылықтары ұсынған деректерді қоспағанда, алғашқы статистикалық деректерді тіркеуді жүргізеді;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салықтық құпияны құрайтын мәліметтерге қолжетімділігі бар лауазымды тұлғалар тізбесін бекітеді;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салықтық құпияны құрайтын мәліметтер тізбесін және оларды мемлекеттік статистика саласындағы уәкілетті органның ведомствосына ұсыну тәртібін бекітеді;";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"4) Қазақстан Республикасының заңнамасында белгiленген тәртіппен мемлекеттiк статистика саласындағы әкiмшiлiк құқық бұзушылық туралы iстер бойынша іс жүргізуді жүзеге асырады;";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редакциядағы 4-1) тармақшамен толықтырылсын: 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"4-1) Парламент комитеттерінің, Қазақстан Республикасының Президенті Әкімшілігінің, Қазақстан Республикасы Премьер-Министрінің Кеңсесі бөлімдерінің және өзге де мемлекеттік органдардын сұрау салулары бойынша ресми статистикалық ақпаратты тарату графигінде көзделмеген статистикалық ақпаратты ұсынады;";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11-1) және 11-2) тармақшалармен толықтырылсын: 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"11-1) дербес деректерді қамтитын базаға иелік ету, пайдалану және билік ету;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11-2) байланыс операторларынан респонденттер бойынша байланыс деректерін алу;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"5) Қазақстан Республикасының заңнамасында белгіленген тәртіппен орталық аппаратпен келісу бойынша ведомстволық бағынысты мемлекеттік кәсіпорынның басшысы мен оның орынбасарларын тағайындайды;".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Ұлттық экономика министрлігінің Статистика комитеті Қазақстан Республикасының заңнамасында белгіленген тәртіппен: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бұйрыққа қол қойылған сәттен бастап күнтізбелік он күн ішінде оның баспа және электрондық түрдегі көшірмелерінің мерзімді баспасөз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бұйрықтың Қазақстан Республикасы Ұлттық экономика министрлігінің интернет-ресурсында орналастырылуын;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Қазақстан Республикасы Ұлттық экономика министрлігінің Заң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жарияланған күнінен кейін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Бишімбаев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