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8b45" w14:textId="be08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2 тамыздағы № 3/354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"Алматы қалалық Жұмыспен қамту және әлеуметтік бағдарламалар басқармасы" коммуналдық мемлекеттік мекемесі Қазақстан Республикасының заңнамасымен белгіленген тәртіпте бір апталық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Алматы қаласының әділет органдарына осы қаулының қабылданғаны туралы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ресми баспа басылымдарында жариялау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Алматы қаласы әкімінің орынбасары Р. Тауфиковке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3/354 қаулысына қосымша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1) Алматы қаласы Әкімшілігінің "Қазақстан Республикасы Үкіметінің 2004 жылы 17 наурыздағы № 322 "Қазақстан Республикасы Үкіметінің 2001 жылы 19 маусымдағы № 836 қаулысына өзгертулер енгізу туралы" қаулысын жүзеге асыру жөнінде" 2004 жылғы 15 сәуірдегі № 2/328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 болып тіркелген, "Алматы ақшамы" газетінде 2004 жылғы 20 мамырда және "Вечерний Алматы" газетінде 2004 жылғы 27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Алматы қаласы әкімдігінің "Алматы қаласында нысаналы топтарға жататын адамдардың қосымша тізбесін белгілеу туралы" 2010 жылғы 2 наурыздағы № 1/144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 болып тіркелген, "Алматы ақшамы" газетінде 2010 жылғы 16 наурызда және "Вечерний Алматы" газетінде 2010 жылғы 20 наурызда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Алматы қаласы әкімдігінің "Алматы қаласында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2011 жылғы 13 сәуірдегі № 2/225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888 болып тіркелген, 2011 жылғы 7 мамырда "Алматы ақшамы" және "Вечерний Алматы"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Алматы қаласы әкімдігінің "Мүгедектерге арналған жұмыс орындарының квотасын белгілеу туралы" 2014 жылғы 24 ақпандағы № 1/130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1026 болып тіркелген, 2014 жылғы 20 наурызда "Алматы ақшамы" және "Вечерний Алматы"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