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6381" w14:textId="b9c6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кейбiр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26 мамырдағы № 180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Солтүстік Қазақстан облысы әкімдігінің кейбiр қаулыларының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"Азаматтардың жекелеген санаттары үшін жұмыс орындарына квота белгілеу туралы" Солтүстік Қазақстан облысы әкімдігінің 2010 жылғы 26 қарашадағы № 326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25 желтоқсандағы "Солтүстік Қазақстан" газеттерінде жарияланды, Нормативтік құқықтық актілердің мемлекеттік тіркеу тізілімінде № 1764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"Азаматтардың жекелеген санаттары үшін жұмыс орындарына квота белгілеу туралы" Солтүстік Қазақстан облысы әкімдігінің 2010 жылғы 26 қарашадағы № 326 қаулысына өзгеріс енгізу туралы" Солтүстік Қазақстан облысы әкімдігінің 2012 жылғы 3 тамыздағы № 207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3 тамыздағы "Солтүстік Қазақстан" газеттерінде жарияланды, Нормативтік құқықтық актілердің мемлекеттік тіркеу тізілімінде № 1817 болып тіркелді).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облысының жұмыспен қамтуды үйлестіру және әлеуметтік бағдарламалар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койылған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