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82b8" w14:textId="eb18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әкімінің 2016 жылғы 12 ақпандағы № 9 "Солтүстік Қазақстан облысы Айыртау ауданының аумағында жергілікті ауқымдағы табиғи сипаттағы төтенше жағдайды жариялау туралы " шешімінің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әкімінің 2016 жылғы 11 сәуірдегі № 22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49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Айыртау ауданы әкімінің 2016 жылғы 12 ақпандағы № 9 "Солтүстік Қазақстан облысы Айыртау ауданының аумағында 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жойылғаны танылсын. (Нормативтік құқықтық актілерді мемлекеттік тіркеу тізілімінде 2016 жылғы 26 ақпанда № 3639 болып тіркелген, 2016 жылдың 10 наурызында №10 "Айыртау таңы" және 2016 жылдың 10 наурызында № 10 "Айыртауские зори"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шешімінің орындалуын бақылау Айыртау ауданы әкімі аппаратының басшысы Ә.Ә.Ғаббасовқа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