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38fd" w14:textId="e603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Қызылжар ауданының аумағында көшпелі сауданы жүзеге асыру үшін арнайы бөлінген орындарды белгілеу туралы" Солтүстік Қазақстан облысы Қызылжар ауданы әкімдігінің 2014 жылғы 30 шілдедегі № 392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2016 жылғы 29 қаңтардағы № 49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40 бабы 2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"Солтүстік Қазақстан облысы Қызылжар ауданының аумағында көшпелі сауданы жүзеге асыру үшін арнайы бөлінген орындарды белгілеу туралы" Солтүстік Қазақстан облысы Қызылжар ауданы әкімдігінің 2014 жылғы 30 шілдедегі № 392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21 тамыздағы № 2915 нормативтік құқықтық актілерін мемлекеттік тіркеу Тізілімінде тіркелген, 2014 жылғы 29 тамыздағы №35 (583) "Қызылжар" газетінде, 2014 жылғы 29 тамыздағы №35 (5486) "Маяк"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Қызылжар ауданы әкімінің аппарат басшысы Ж.Х. Ақылбековаға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жарияланғаннан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