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9dfe" w14:textId="e319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"Орталық коммуникациялар қызметі"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21 маусымдағы № 7 бұйрығы. Күші жойылды - Қазақстан Республикасы Ақпарат және қоғамдық даму министрінің 2019 жылғы 4 сәуірдегі № 45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04.04.2019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және "Қазақстан Республикасы Ақпарат және коммуникациялар министрлігінің кейбір мәселелері" Қазақстан Республикасы Үкіметінің 2016 жылғы 16 маусымдағы № 353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Ақпарат және коммуникациялар министрлігінің "Орталық коммуникациялар қызметі"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 комитеті:</w:t>
      </w:r>
    </w:p>
    <w:bookmarkEnd w:id="2"/>
    <w:bookmarkStart w:name="z4" w:id="3"/>
    <w:p>
      <w:pPr>
        <w:spacing w:after="0"/>
        <w:ind w:left="0"/>
        <w:jc w:val="both"/>
      </w:pPr>
      <w:r>
        <w:rPr>
          <w:rFonts w:ascii="Times New Roman"/>
          <w:b w:val="false"/>
          <w:i w:val="false"/>
          <w:color w:val="000000"/>
          <w:sz w:val="28"/>
        </w:rPr>
        <w:t xml:space="preserve">
      1) осы бұйрық бекітілгеннен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бұйрықты бекіткен күннен бастап күнтізбелік бес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Ақпарат және коммуникациялар министрлігінің интернет-ресурсында және мемлекеттік органдардың интранет порталында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21 маусымдағы</w:t>
            </w:r>
            <w:r>
              <w:br/>
            </w:r>
            <w:r>
              <w:rPr>
                <w:rFonts w:ascii="Times New Roman"/>
                <w:b w:val="false"/>
                <w:i w:val="false"/>
                <w:color w:val="000000"/>
                <w:sz w:val="20"/>
              </w:rPr>
              <w:t>№ 7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Ақпарат және коммуникациялар</w:t>
      </w:r>
      <w:r>
        <w:br/>
      </w:r>
      <w:r>
        <w:rPr>
          <w:rFonts w:ascii="Times New Roman"/>
          <w:b/>
          <w:i w:val="false"/>
          <w:color w:val="000000"/>
        </w:rPr>
        <w:t>министрлігінің "Орталық коммуникациялар қызметі" республикалық</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"Орталық коммуникациялар қызметі" республикалық мемлекеттік мекемесі (бұдан әрі - Мекеме) Қазақстан Республикасының Президентіне тікелей бағынысты және есеп беретін орталық атқарушы органдар мен мемлекеттік органдардың, Астана және Алматы қалаларының, облыстардың әкімдерінің бұқаралық ақпарат құралдары жұмысында мемлекеттік саясатты ақпараттық сүйемелдеу жөніндегі функцияларды жүзеге асыру үшін мекемемен өзара іс-қимыл ету бойынша функцияларды жүзеге асыратын Қазақстан Республикасы Ақпарат және коммуникациялар министрлігінің ведомстволық ұйымы болып табылады.</w:t>
      </w:r>
    </w:p>
    <w:bookmarkEnd w:id="8"/>
    <w:bookmarkStart w:name="z12" w:id="9"/>
    <w:p>
      <w:pPr>
        <w:spacing w:after="0"/>
        <w:ind w:left="0"/>
        <w:jc w:val="both"/>
      </w:pPr>
      <w:r>
        <w:rPr>
          <w:rFonts w:ascii="Times New Roman"/>
          <w:b w:val="false"/>
          <w:i w:val="false"/>
          <w:color w:val="000000"/>
          <w:sz w:val="28"/>
        </w:rPr>
        <w:t>
      2. Мекеме өз қызметінде Қазақстан Республикасының Конституциясын,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9"/>
    <w:bookmarkStart w:name="z13" w:id="10"/>
    <w:p>
      <w:pPr>
        <w:spacing w:after="0"/>
        <w:ind w:left="0"/>
        <w:jc w:val="both"/>
      </w:pPr>
      <w:r>
        <w:rPr>
          <w:rFonts w:ascii="Times New Roman"/>
          <w:b w:val="false"/>
          <w:i w:val="false"/>
          <w:color w:val="000000"/>
          <w:sz w:val="28"/>
        </w:rPr>
        <w:t>
      3. Мекеме мемлекеттік мекеменің ұйымдастырушылық-құқықтық нысанындағы заңды тұлға болып табылады, оқшауланған мүлкі, мемлекеттік тілде өз атауы жазылған мөрі мен мөртабандары, белгіленген үлгідегі бланкілері, сондай-ақ ҚР заңнамасына сәйкес қазынашылық органдарында есеп шоттары бар.</w:t>
      </w:r>
    </w:p>
    <w:bookmarkEnd w:id="10"/>
    <w:bookmarkStart w:name="z14" w:id="11"/>
    <w:p>
      <w:pPr>
        <w:spacing w:after="0"/>
        <w:ind w:left="0"/>
        <w:jc w:val="both"/>
      </w:pPr>
      <w:r>
        <w:rPr>
          <w:rFonts w:ascii="Times New Roman"/>
          <w:b w:val="false"/>
          <w:i w:val="false"/>
          <w:color w:val="000000"/>
          <w:sz w:val="28"/>
        </w:rPr>
        <w:t>
      4. Мекеменің құрылтайшысы Қазақстан Республикасының Үкіметі болып табылады.</w:t>
      </w:r>
    </w:p>
    <w:bookmarkEnd w:id="11"/>
    <w:p>
      <w:pPr>
        <w:spacing w:after="0"/>
        <w:ind w:left="0"/>
        <w:jc w:val="both"/>
      </w:pPr>
      <w:r>
        <w:rPr>
          <w:rFonts w:ascii="Times New Roman"/>
          <w:b w:val="false"/>
          <w:i w:val="false"/>
          <w:color w:val="000000"/>
          <w:sz w:val="28"/>
        </w:rPr>
        <w:t>
      Мекемеге қатысты мемлекеттік басқарудың тиісті саласына басшылық ету жөніндегі уәкілетті орган Министрлік болып табылады.</w:t>
      </w:r>
    </w:p>
    <w:p>
      <w:pPr>
        <w:spacing w:after="0"/>
        <w:ind w:left="0"/>
        <w:jc w:val="both"/>
      </w:pPr>
      <w:r>
        <w:rPr>
          <w:rFonts w:ascii="Times New Roman"/>
          <w:b w:val="false"/>
          <w:i w:val="false"/>
          <w:color w:val="000000"/>
          <w:sz w:val="28"/>
        </w:rPr>
        <w:t>
      Мекеменің мүлкіне қатысты республикалық меншік субъектісі құқығын Қазақстан Республикасы Қаржы министрлігінің Мемлекеттік мүлік және жекешелендіру комитеті жүзеге асырады.</w:t>
      </w:r>
    </w:p>
    <w:bookmarkStart w:name="z15" w:id="12"/>
    <w:p>
      <w:pPr>
        <w:spacing w:after="0"/>
        <w:ind w:left="0"/>
        <w:jc w:val="both"/>
      </w:pPr>
      <w:r>
        <w:rPr>
          <w:rFonts w:ascii="Times New Roman"/>
          <w:b w:val="false"/>
          <w:i w:val="false"/>
          <w:color w:val="000000"/>
          <w:sz w:val="28"/>
        </w:rPr>
        <w:t>
      5. Мекеме өз атынан азаматтық-құқықтық қатынастарға түседi.</w:t>
      </w:r>
    </w:p>
    <w:bookmarkEnd w:id="12"/>
    <w:bookmarkStart w:name="z16" w:id="13"/>
    <w:p>
      <w:pPr>
        <w:spacing w:after="0"/>
        <w:ind w:left="0"/>
        <w:jc w:val="both"/>
      </w:pPr>
      <w:r>
        <w:rPr>
          <w:rFonts w:ascii="Times New Roman"/>
          <w:b w:val="false"/>
          <w:i w:val="false"/>
          <w:color w:val="000000"/>
          <w:sz w:val="28"/>
        </w:rPr>
        <w:t>
      6. Мекеме өз құзыреті шеңберінде белгіленген заңнамалық тәртіпте Мекеме басшысының бұйрығымен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7. Мекеменің құрылымы мен штат саны Қазақстан Республикасы Ақпарат және коммуникациялар министрінің келісімі бойынша Министрліктің жауапты хатшысымен бекітіледі..</w:t>
      </w:r>
    </w:p>
    <w:bookmarkEnd w:id="14"/>
    <w:bookmarkStart w:name="z18" w:id="15"/>
    <w:p>
      <w:pPr>
        <w:spacing w:after="0"/>
        <w:ind w:left="0"/>
        <w:jc w:val="both"/>
      </w:pPr>
      <w:r>
        <w:rPr>
          <w:rFonts w:ascii="Times New Roman"/>
          <w:b w:val="false"/>
          <w:i w:val="false"/>
          <w:color w:val="000000"/>
          <w:sz w:val="28"/>
        </w:rPr>
        <w:t>
      8. Мекеменің толық атауы:</w:t>
      </w:r>
    </w:p>
    <w:bookmarkEnd w:id="15"/>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толық - Қазақстан Республикасы Ақпарат және коммуникациялар министрлігінің "Орталық коммуникациялар қызметі" республикалық мемлекеттік мекемесі;</w:t>
      </w:r>
    </w:p>
    <w:p>
      <w:pPr>
        <w:spacing w:after="0"/>
        <w:ind w:left="0"/>
        <w:jc w:val="both"/>
      </w:pPr>
      <w:r>
        <w:rPr>
          <w:rFonts w:ascii="Times New Roman"/>
          <w:b w:val="false"/>
          <w:i w:val="false"/>
          <w:color w:val="000000"/>
          <w:sz w:val="28"/>
        </w:rPr>
        <w:t>
      қысқартылған - Қазақстан Республикасы Ақпарат және коммуникациялар министрлігінің "Орталық коммуникациялар қызметі" РММ;</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толық - Республиканское государственное учреждение "Служба центральных коммуникаций" Министерства информации и коммуникаций Республики Казахстан";</w:t>
      </w:r>
    </w:p>
    <w:p>
      <w:pPr>
        <w:spacing w:after="0"/>
        <w:ind w:left="0"/>
        <w:jc w:val="both"/>
      </w:pPr>
      <w:r>
        <w:rPr>
          <w:rFonts w:ascii="Times New Roman"/>
          <w:b w:val="false"/>
          <w:i w:val="false"/>
          <w:color w:val="000000"/>
          <w:sz w:val="28"/>
        </w:rPr>
        <w:t xml:space="preserve">
      қысқартылған – РГУ Служба центральных коммуникаций" Министерства информации и коммуникаций Республики Казахстан". </w:t>
      </w:r>
    </w:p>
    <w:bookmarkStart w:name="z19" w:id="16"/>
    <w:p>
      <w:pPr>
        <w:spacing w:after="0"/>
        <w:ind w:left="0"/>
        <w:jc w:val="both"/>
      </w:pPr>
      <w:r>
        <w:rPr>
          <w:rFonts w:ascii="Times New Roman"/>
          <w:b w:val="false"/>
          <w:i w:val="false"/>
          <w:color w:val="000000"/>
          <w:sz w:val="28"/>
        </w:rPr>
        <w:t>
      9. Мекеменің орналасқан жері: Қазақстан Республикасы, 010000, Астана қаласы, Есіл ауданы, Д. Қонаев көш., № 4 үй.</w:t>
      </w:r>
    </w:p>
    <w:bookmarkEnd w:id="16"/>
    <w:bookmarkStart w:name="z20" w:id="17"/>
    <w:p>
      <w:pPr>
        <w:spacing w:after="0"/>
        <w:ind w:left="0"/>
        <w:jc w:val="both"/>
      </w:pPr>
      <w:r>
        <w:rPr>
          <w:rFonts w:ascii="Times New Roman"/>
          <w:b w:val="false"/>
          <w:i w:val="false"/>
          <w:color w:val="000000"/>
          <w:sz w:val="28"/>
        </w:rPr>
        <w:t>
      10. Осы Ереже Мекеменің құрылтайшы құжаты болып табылады.</w:t>
      </w:r>
    </w:p>
    <w:bookmarkEnd w:id="17"/>
    <w:bookmarkStart w:name="z21" w:id="18"/>
    <w:p>
      <w:pPr>
        <w:spacing w:after="0"/>
        <w:ind w:left="0"/>
        <w:jc w:val="both"/>
      </w:pPr>
      <w:r>
        <w:rPr>
          <w:rFonts w:ascii="Times New Roman"/>
          <w:b w:val="false"/>
          <w:i w:val="false"/>
          <w:color w:val="000000"/>
          <w:sz w:val="28"/>
        </w:rPr>
        <w:t>
      11. Мекеменің қызметін қаржыландыру республикалық бюджеттен жүзеге асырылады.</w:t>
      </w:r>
    </w:p>
    <w:bookmarkEnd w:id="18"/>
    <w:bookmarkStart w:name="z22" w:id="19"/>
    <w:p>
      <w:pPr>
        <w:spacing w:after="0"/>
        <w:ind w:left="0"/>
        <w:jc w:val="both"/>
      </w:pPr>
      <w:r>
        <w:rPr>
          <w:rFonts w:ascii="Times New Roman"/>
          <w:b w:val="false"/>
          <w:i w:val="false"/>
          <w:color w:val="000000"/>
          <w:sz w:val="28"/>
        </w:rPr>
        <w:t>
      12. Егер Мекемеге Қазақстан Республикасының заңнамалық актілерімен кірістер әкелетін қызметті жүзеге асыру құқығы берілсе, онда мұндай қызметтен түскен кірістер бюджеттің кірісіне жолданады.</w:t>
      </w:r>
    </w:p>
    <w:bookmarkEnd w:id="19"/>
    <w:bookmarkStart w:name="z23" w:id="20"/>
    <w:p>
      <w:pPr>
        <w:spacing w:after="0"/>
        <w:ind w:left="0"/>
        <w:jc w:val="both"/>
      </w:pPr>
      <w:r>
        <w:rPr>
          <w:rFonts w:ascii="Times New Roman"/>
          <w:b w:val="false"/>
          <w:i w:val="false"/>
          <w:color w:val="000000"/>
          <w:sz w:val="28"/>
        </w:rPr>
        <w:t>
      13. Мекеме басқадай заңды тұлғаны құра, сондай-ақ құрылтайшысы (қатысушысы) бола алмайды.</w:t>
      </w:r>
    </w:p>
    <w:bookmarkEnd w:id="20"/>
    <w:bookmarkStart w:name="z24" w:id="21"/>
    <w:p>
      <w:pPr>
        <w:spacing w:after="0"/>
        <w:ind w:left="0"/>
        <w:jc w:val="both"/>
      </w:pPr>
      <w:r>
        <w:rPr>
          <w:rFonts w:ascii="Times New Roman"/>
          <w:b w:val="false"/>
          <w:i w:val="false"/>
          <w:color w:val="000000"/>
          <w:sz w:val="28"/>
        </w:rPr>
        <w:t>
      14. Мекеме өз міндеттемелері бойынша оның өкіміндегі ақшаға жауап береді. Мекемеде ақша жеткіліксіз болған жағдайда оның міндеттемелері бойынша субсидиялық жауапкершілікті Қазақстан Республикасы артады.</w:t>
      </w:r>
    </w:p>
    <w:bookmarkEnd w:id="21"/>
    <w:bookmarkStart w:name="z25" w:id="22"/>
    <w:p>
      <w:pPr>
        <w:spacing w:after="0"/>
        <w:ind w:left="0"/>
        <w:jc w:val="both"/>
      </w:pPr>
      <w:r>
        <w:rPr>
          <w:rFonts w:ascii="Times New Roman"/>
          <w:b w:val="false"/>
          <w:i w:val="false"/>
          <w:color w:val="000000"/>
          <w:sz w:val="28"/>
        </w:rPr>
        <w:t>
      15. Мекеме Қазақстан Республикасының аумағында филиалдар мен өкілдіктерге ие болуға құқылы.</w:t>
      </w:r>
    </w:p>
    <w:bookmarkEnd w:id="22"/>
    <w:bookmarkStart w:name="z26" w:id="23"/>
    <w:p>
      <w:pPr>
        <w:spacing w:after="0"/>
        <w:ind w:left="0"/>
        <w:jc w:val="left"/>
      </w:pPr>
      <w:r>
        <w:rPr>
          <w:rFonts w:ascii="Times New Roman"/>
          <w:b/>
          <w:i w:val="false"/>
          <w:color w:val="000000"/>
        </w:rPr>
        <w:t xml:space="preserve"> 2. Мекеме қызметінің мәні және мақсаты</w:t>
      </w:r>
    </w:p>
    <w:bookmarkEnd w:id="23"/>
    <w:bookmarkStart w:name="z27" w:id="24"/>
    <w:p>
      <w:pPr>
        <w:spacing w:after="0"/>
        <w:ind w:left="0"/>
        <w:jc w:val="both"/>
      </w:pPr>
      <w:r>
        <w:rPr>
          <w:rFonts w:ascii="Times New Roman"/>
          <w:b w:val="false"/>
          <w:i w:val="false"/>
          <w:color w:val="000000"/>
          <w:sz w:val="28"/>
        </w:rPr>
        <w:t>
      16. Мекеме қызметінің мақсаты мемлекеттік билік органдарының және қоғамның өзара іс-қимыл етудің тиімді механизмін құру, сондай-ақ ақпараттық салада мемлекеттік органдар мен бұқаралық ақпараттық құралдардың өзара іс-қимыл етуі болып табылады.</w:t>
      </w:r>
    </w:p>
    <w:bookmarkEnd w:id="24"/>
    <w:bookmarkStart w:name="z28" w:id="25"/>
    <w:p>
      <w:pPr>
        <w:spacing w:after="0"/>
        <w:ind w:left="0"/>
        <w:jc w:val="both"/>
      </w:pPr>
      <w:r>
        <w:rPr>
          <w:rFonts w:ascii="Times New Roman"/>
          <w:b w:val="false"/>
          <w:i w:val="false"/>
          <w:color w:val="000000"/>
          <w:sz w:val="28"/>
        </w:rPr>
        <w:t>
      17. Мекеме қызметінің мәні мыналар:</w:t>
      </w:r>
    </w:p>
    <w:bookmarkEnd w:id="25"/>
    <w:bookmarkStart w:name="z29" w:id="26"/>
    <w:p>
      <w:pPr>
        <w:spacing w:after="0"/>
        <w:ind w:left="0"/>
        <w:jc w:val="both"/>
      </w:pPr>
      <w:r>
        <w:rPr>
          <w:rFonts w:ascii="Times New Roman"/>
          <w:b w:val="false"/>
          <w:i w:val="false"/>
          <w:color w:val="000000"/>
          <w:sz w:val="28"/>
        </w:rPr>
        <w:t>
      1) мемлекеттік органдардың, ұлттық компаниялардың, мемлекеттік мекемелердің және бұқаралық ақпараттар құралдарының бірыңғай коммуникация алаңын қалыптастыру;</w:t>
      </w:r>
    </w:p>
    <w:bookmarkEnd w:id="26"/>
    <w:bookmarkStart w:name="z30" w:id="27"/>
    <w:p>
      <w:pPr>
        <w:spacing w:after="0"/>
        <w:ind w:left="0"/>
        <w:jc w:val="both"/>
      </w:pPr>
      <w:r>
        <w:rPr>
          <w:rFonts w:ascii="Times New Roman"/>
          <w:b w:val="false"/>
          <w:i w:val="false"/>
          <w:color w:val="000000"/>
          <w:sz w:val="28"/>
        </w:rPr>
        <w:t>
      2) Өңірлік бұқаралық ақпараттар құралдарымен өзара іс-қимыл ету бойынша тиімді механизмдерді жасау;</w:t>
      </w:r>
    </w:p>
    <w:bookmarkEnd w:id="27"/>
    <w:bookmarkStart w:name="z31" w:id="28"/>
    <w:p>
      <w:pPr>
        <w:spacing w:after="0"/>
        <w:ind w:left="0"/>
        <w:jc w:val="both"/>
      </w:pPr>
      <w:r>
        <w:rPr>
          <w:rFonts w:ascii="Times New Roman"/>
          <w:b w:val="false"/>
          <w:i w:val="false"/>
          <w:color w:val="000000"/>
          <w:sz w:val="28"/>
        </w:rPr>
        <w:t>
      3) Мемлекеттік ақпараттық саясатты жүргізуге қатысу;</w:t>
      </w:r>
    </w:p>
    <w:bookmarkEnd w:id="28"/>
    <w:bookmarkStart w:name="z32" w:id="29"/>
    <w:p>
      <w:pPr>
        <w:spacing w:after="0"/>
        <w:ind w:left="0"/>
        <w:jc w:val="both"/>
      </w:pPr>
      <w:r>
        <w:rPr>
          <w:rFonts w:ascii="Times New Roman"/>
          <w:b w:val="false"/>
          <w:i w:val="false"/>
          <w:color w:val="000000"/>
          <w:sz w:val="28"/>
        </w:rPr>
        <w:t>
      4) Бұқаралық ақпараттар құралдары мен коммуникациялар мәселелері бойынша халықаралық тәжірибені зерттеу болып табылады.</w:t>
      </w:r>
    </w:p>
    <w:bookmarkEnd w:id="29"/>
    <w:bookmarkStart w:name="z33" w:id="30"/>
    <w:p>
      <w:pPr>
        <w:spacing w:after="0"/>
        <w:ind w:left="0"/>
        <w:jc w:val="both"/>
      </w:pPr>
      <w:r>
        <w:rPr>
          <w:rFonts w:ascii="Times New Roman"/>
          <w:b w:val="false"/>
          <w:i w:val="false"/>
          <w:color w:val="000000"/>
          <w:sz w:val="28"/>
        </w:rPr>
        <w:t>
      18. мақсатқа жету үшін Мекеме мынадай қызмет түрлерін жүзеге асырады:</w:t>
      </w:r>
    </w:p>
    <w:bookmarkEnd w:id="30"/>
    <w:bookmarkStart w:name="z34" w:id="31"/>
    <w:p>
      <w:pPr>
        <w:spacing w:after="0"/>
        <w:ind w:left="0"/>
        <w:jc w:val="both"/>
      </w:pPr>
      <w:r>
        <w:rPr>
          <w:rFonts w:ascii="Times New Roman"/>
          <w:b w:val="false"/>
          <w:i w:val="false"/>
          <w:color w:val="000000"/>
          <w:sz w:val="28"/>
        </w:rPr>
        <w:t>
      1) Ұзақ мерзімді және ағымдағы медиа-жоспарларды әзірлеуге қатысу;</w:t>
      </w:r>
    </w:p>
    <w:bookmarkEnd w:id="31"/>
    <w:bookmarkStart w:name="z35" w:id="32"/>
    <w:p>
      <w:pPr>
        <w:spacing w:after="0"/>
        <w:ind w:left="0"/>
        <w:jc w:val="both"/>
      </w:pPr>
      <w:r>
        <w:rPr>
          <w:rFonts w:ascii="Times New Roman"/>
          <w:b w:val="false"/>
          <w:i w:val="false"/>
          <w:color w:val="000000"/>
          <w:sz w:val="28"/>
        </w:rPr>
        <w:t>
      2) Әр түрлі салалар бойынша ақпараттық деректер қорының жинай отырып, елдегі және шетелдегі ақпараттық алаңның ағымдағы жай-күйіне талдау жүргізуге ықпал ету;</w:t>
      </w:r>
    </w:p>
    <w:bookmarkEnd w:id="32"/>
    <w:bookmarkStart w:name="z36" w:id="33"/>
    <w:p>
      <w:pPr>
        <w:spacing w:after="0"/>
        <w:ind w:left="0"/>
        <w:jc w:val="both"/>
      </w:pPr>
      <w:r>
        <w:rPr>
          <w:rFonts w:ascii="Times New Roman"/>
          <w:b w:val="false"/>
          <w:i w:val="false"/>
          <w:color w:val="000000"/>
          <w:sz w:val="28"/>
        </w:rPr>
        <w:t>
      3) Тұрақты шолуларды, анықтамаларды және есептерді жасай отырып, келіп түскен ақпараттарды талдау;</w:t>
      </w:r>
    </w:p>
    <w:bookmarkEnd w:id="33"/>
    <w:bookmarkStart w:name="z37" w:id="34"/>
    <w:p>
      <w:pPr>
        <w:spacing w:after="0"/>
        <w:ind w:left="0"/>
        <w:jc w:val="both"/>
      </w:pPr>
      <w:r>
        <w:rPr>
          <w:rFonts w:ascii="Times New Roman"/>
          <w:b w:val="false"/>
          <w:i w:val="false"/>
          <w:color w:val="000000"/>
          <w:sz w:val="28"/>
        </w:rPr>
        <w:t>
      4) Жиналған материалдардың негізінде ақпараттық алаңды дамытудың талдамалық және болжамдық құжаттарын, сценарлық жоспарын даярлауға қатысу;</w:t>
      </w:r>
    </w:p>
    <w:bookmarkEnd w:id="34"/>
    <w:bookmarkStart w:name="z38" w:id="35"/>
    <w:p>
      <w:pPr>
        <w:spacing w:after="0"/>
        <w:ind w:left="0"/>
        <w:jc w:val="both"/>
      </w:pPr>
      <w:r>
        <w:rPr>
          <w:rFonts w:ascii="Times New Roman"/>
          <w:b w:val="false"/>
          <w:i w:val="false"/>
          <w:color w:val="000000"/>
          <w:sz w:val="28"/>
        </w:rPr>
        <w:t>
      5) елдегі өткізіліп жатқан реформаларды және басқа да стратегиялық бастамаларды ақпараттық сүйемелдеу бойынша брифингтерді, баспасөз-конференцияларды ұйымдастыру;</w:t>
      </w:r>
    </w:p>
    <w:bookmarkEnd w:id="35"/>
    <w:bookmarkStart w:name="z39" w:id="36"/>
    <w:p>
      <w:pPr>
        <w:spacing w:after="0"/>
        <w:ind w:left="0"/>
        <w:jc w:val="both"/>
      </w:pPr>
      <w:r>
        <w:rPr>
          <w:rFonts w:ascii="Times New Roman"/>
          <w:b w:val="false"/>
          <w:i w:val="false"/>
          <w:color w:val="000000"/>
          <w:sz w:val="28"/>
        </w:rPr>
        <w:t>
      6) мемлекеттік ақпараттық саясат мәселелері бойынша апта сайынғы, ай сайынғы және жыл сайынғыкезеңдерге мемлекеттік органдар үшін ұсынымдарды әзірлеуге қатысу;</w:t>
      </w:r>
    </w:p>
    <w:bookmarkEnd w:id="36"/>
    <w:bookmarkStart w:name="z40" w:id="37"/>
    <w:p>
      <w:pPr>
        <w:spacing w:after="0"/>
        <w:ind w:left="0"/>
        <w:jc w:val="both"/>
      </w:pPr>
      <w:r>
        <w:rPr>
          <w:rFonts w:ascii="Times New Roman"/>
          <w:b w:val="false"/>
          <w:i w:val="false"/>
          <w:color w:val="000000"/>
          <w:sz w:val="28"/>
        </w:rPr>
        <w:t>
      7) мемлекеттік органдар үшін әр түрлі ақпараттық оқиғалар бойынша ақпараттық-анықтамалық материалдарды (топиктерді) даярлауға ықпал ету;</w:t>
      </w:r>
    </w:p>
    <w:bookmarkEnd w:id="37"/>
    <w:bookmarkStart w:name="z41" w:id="38"/>
    <w:p>
      <w:pPr>
        <w:spacing w:after="0"/>
        <w:ind w:left="0"/>
        <w:jc w:val="both"/>
      </w:pPr>
      <w:r>
        <w:rPr>
          <w:rFonts w:ascii="Times New Roman"/>
          <w:b w:val="false"/>
          <w:i w:val="false"/>
          <w:color w:val="000000"/>
          <w:sz w:val="28"/>
        </w:rPr>
        <w:t>
      8) мемлекеттік органдар үшін қысқа мерзімді, орта мерзімді және ұзақ мерзімде кезеңдерге ақпараттық іс-шаралардың оқиғалық қатарын даярлауға қатысу;</w:t>
      </w:r>
    </w:p>
    <w:bookmarkEnd w:id="38"/>
    <w:bookmarkStart w:name="z42" w:id="39"/>
    <w:p>
      <w:pPr>
        <w:spacing w:after="0"/>
        <w:ind w:left="0"/>
        <w:jc w:val="both"/>
      </w:pPr>
      <w:r>
        <w:rPr>
          <w:rFonts w:ascii="Times New Roman"/>
          <w:b w:val="false"/>
          <w:i w:val="false"/>
          <w:color w:val="000000"/>
          <w:sz w:val="28"/>
        </w:rPr>
        <w:t>
      9) бұқаралық ақпарат құралдары үшін ақпараттық-талдамалық материалдарды даярлауға қатысу;</w:t>
      </w:r>
    </w:p>
    <w:bookmarkEnd w:id="39"/>
    <w:bookmarkStart w:name="z43" w:id="40"/>
    <w:p>
      <w:pPr>
        <w:spacing w:after="0"/>
        <w:ind w:left="0"/>
        <w:jc w:val="both"/>
      </w:pPr>
      <w:r>
        <w:rPr>
          <w:rFonts w:ascii="Times New Roman"/>
          <w:b w:val="false"/>
          <w:i w:val="false"/>
          <w:color w:val="000000"/>
          <w:sz w:val="28"/>
        </w:rPr>
        <w:t>
      10) мемлекеттік органдар үшін әдістемелік ұсынымдар мен материалдарды даярлауға қатысу;</w:t>
      </w:r>
    </w:p>
    <w:bookmarkEnd w:id="40"/>
    <w:bookmarkStart w:name="z44" w:id="41"/>
    <w:p>
      <w:pPr>
        <w:spacing w:after="0"/>
        <w:ind w:left="0"/>
        <w:jc w:val="both"/>
      </w:pPr>
      <w:r>
        <w:rPr>
          <w:rFonts w:ascii="Times New Roman"/>
          <w:b w:val="false"/>
          <w:i w:val="false"/>
          <w:color w:val="000000"/>
          <w:sz w:val="28"/>
        </w:rPr>
        <w:t xml:space="preserve">
      11) өңірлік бұқаралық ақпарат құралдары үшін тренингтерді өткізу; </w:t>
      </w:r>
    </w:p>
    <w:bookmarkEnd w:id="41"/>
    <w:bookmarkStart w:name="z45" w:id="42"/>
    <w:p>
      <w:pPr>
        <w:spacing w:after="0"/>
        <w:ind w:left="0"/>
        <w:jc w:val="both"/>
      </w:pPr>
      <w:r>
        <w:rPr>
          <w:rFonts w:ascii="Times New Roman"/>
          <w:b w:val="false"/>
          <w:i w:val="false"/>
          <w:color w:val="000000"/>
          <w:sz w:val="28"/>
        </w:rPr>
        <w:t>
      12) анықтамалық және ақпараттық материалдарды мемлекеттік, орыс, ағылшын және басқа тілдерге аудару;</w:t>
      </w:r>
    </w:p>
    <w:bookmarkEnd w:id="42"/>
    <w:bookmarkStart w:name="z46" w:id="43"/>
    <w:p>
      <w:pPr>
        <w:spacing w:after="0"/>
        <w:ind w:left="0"/>
        <w:jc w:val="both"/>
      </w:pPr>
      <w:r>
        <w:rPr>
          <w:rFonts w:ascii="Times New Roman"/>
          <w:b w:val="false"/>
          <w:i w:val="false"/>
          <w:color w:val="000000"/>
          <w:sz w:val="28"/>
        </w:rPr>
        <w:t>
      13) өз жарғылық қызметі мәселелері бойынша халықаралық конференциялар, семинар, көрмелер және басқа да іс-шаралардың жұмысына қатысу;</w:t>
      </w:r>
    </w:p>
    <w:bookmarkEnd w:id="43"/>
    <w:bookmarkStart w:name="z47" w:id="44"/>
    <w:p>
      <w:pPr>
        <w:spacing w:after="0"/>
        <w:ind w:left="0"/>
        <w:jc w:val="both"/>
      </w:pPr>
      <w:r>
        <w:rPr>
          <w:rFonts w:ascii="Times New Roman"/>
          <w:b w:val="false"/>
          <w:i w:val="false"/>
          <w:color w:val="000000"/>
          <w:sz w:val="28"/>
        </w:rPr>
        <w:t>
      14) мекеменің атынан және өз құзыреті шеңберінде мемлекеттік органдармен, мемлекеттік емес ұйымдармен және шетелдік мекемелермен хат алмасуды жүргізу, сұрау салуларды жүзеге асыру;</w:t>
      </w:r>
    </w:p>
    <w:bookmarkEnd w:id="44"/>
    <w:bookmarkStart w:name="z90" w:id="45"/>
    <w:p>
      <w:pPr>
        <w:spacing w:after="0"/>
        <w:ind w:left="0"/>
        <w:jc w:val="both"/>
      </w:pPr>
      <w:r>
        <w:rPr>
          <w:rFonts w:ascii="Times New Roman"/>
          <w:b w:val="false"/>
          <w:i w:val="false"/>
          <w:color w:val="000000"/>
          <w:sz w:val="28"/>
        </w:rPr>
        <w:t>
      14-1) бұқаралық ақпарат құралдарында, оның ішінде мемлекеттің жоғары лауазымды тұлғаларының қатысуымен мемлекеттік ақпараттық саясатты ілгерілету;</w:t>
      </w:r>
    </w:p>
    <w:bookmarkEnd w:id="45"/>
    <w:bookmarkStart w:name="z88" w:id="46"/>
    <w:p>
      <w:pPr>
        <w:spacing w:after="0"/>
        <w:ind w:left="0"/>
        <w:jc w:val="both"/>
      </w:pPr>
      <w:r>
        <w:rPr>
          <w:rFonts w:ascii="Times New Roman"/>
          <w:b w:val="false"/>
          <w:i w:val="false"/>
          <w:color w:val="000000"/>
          <w:sz w:val="28"/>
        </w:rPr>
        <w:t>
      14-2) бұқаралық ақпарат құралдарының өкілдері. сондай-ақ бұқаралық ақпарат құралдарымен өзара іс-қимыл саласымен айналысатын қызметкерлер үшін оқыту және тренингтер өткізу;</w:t>
      </w:r>
    </w:p>
    <w:bookmarkEnd w:id="46"/>
    <w:bookmarkStart w:name="z89" w:id="47"/>
    <w:p>
      <w:pPr>
        <w:spacing w:after="0"/>
        <w:ind w:left="0"/>
        <w:jc w:val="both"/>
      </w:pPr>
      <w:r>
        <w:rPr>
          <w:rFonts w:ascii="Times New Roman"/>
          <w:b w:val="false"/>
          <w:i w:val="false"/>
          <w:color w:val="000000"/>
          <w:sz w:val="28"/>
        </w:rPr>
        <w:t>
      14-3) консалтингтік және әлеуметтік зерттеулер жүргізу;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Ақпарат және коммуникациялар министрінің 16.01.2017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15) Қазақстан Республикасы заңнамасының талаптарына жауап беретін және мекеменің жарғысына қайшы келмейтін қызметтің басқа да түрлерін жүзеге асыру.</w:t>
      </w:r>
    </w:p>
    <w:bookmarkEnd w:id="48"/>
    <w:bookmarkStart w:name="z49" w:id="49"/>
    <w:p>
      <w:pPr>
        <w:spacing w:after="0"/>
        <w:ind w:left="0"/>
        <w:jc w:val="both"/>
      </w:pPr>
      <w:r>
        <w:rPr>
          <w:rFonts w:ascii="Times New Roman"/>
          <w:b w:val="false"/>
          <w:i w:val="false"/>
          <w:color w:val="000000"/>
          <w:sz w:val="28"/>
        </w:rPr>
        <w:t xml:space="preserve">
      Мекемеге жарғыда бекітілген оның қызметінің мәніне және мақсаттарына жауап бермейтін қызметті жүзеге асыруға, сондай-ақ мәмілелер жасауға тыйым салынады. </w:t>
      </w:r>
    </w:p>
    <w:bookmarkEnd w:id="49"/>
    <w:bookmarkStart w:name="z50" w:id="50"/>
    <w:p>
      <w:pPr>
        <w:spacing w:after="0"/>
        <w:ind w:left="0"/>
        <w:jc w:val="left"/>
      </w:pPr>
      <w:r>
        <w:rPr>
          <w:rFonts w:ascii="Times New Roman"/>
          <w:b/>
          <w:i w:val="false"/>
          <w:color w:val="000000"/>
        </w:rPr>
        <w:t xml:space="preserve"> 3. Мекеменің құқықтары мен міндеттемелері</w:t>
      </w:r>
    </w:p>
    <w:bookmarkEnd w:id="50"/>
    <w:bookmarkStart w:name="z51" w:id="51"/>
    <w:p>
      <w:pPr>
        <w:spacing w:after="0"/>
        <w:ind w:left="0"/>
        <w:jc w:val="both"/>
      </w:pPr>
      <w:r>
        <w:rPr>
          <w:rFonts w:ascii="Times New Roman"/>
          <w:b w:val="false"/>
          <w:i w:val="false"/>
          <w:color w:val="000000"/>
          <w:sz w:val="28"/>
        </w:rPr>
        <w:t>
      19. Мекеменің құқықтары мен міндеттері:</w:t>
      </w:r>
    </w:p>
    <w:bookmarkEnd w:id="51"/>
    <w:bookmarkStart w:name="z52" w:id="52"/>
    <w:p>
      <w:pPr>
        <w:spacing w:after="0"/>
        <w:ind w:left="0"/>
        <w:jc w:val="both"/>
      </w:pPr>
      <w:r>
        <w:rPr>
          <w:rFonts w:ascii="Times New Roman"/>
          <w:b w:val="false"/>
          <w:i w:val="false"/>
          <w:color w:val="000000"/>
          <w:sz w:val="28"/>
        </w:rPr>
        <w:t xml:space="preserve">
      Мекеме: </w:t>
      </w:r>
    </w:p>
    <w:bookmarkEnd w:id="52"/>
    <w:bookmarkStart w:name="z53" w:id="53"/>
    <w:p>
      <w:pPr>
        <w:spacing w:after="0"/>
        <w:ind w:left="0"/>
        <w:jc w:val="both"/>
      </w:pPr>
      <w:r>
        <w:rPr>
          <w:rFonts w:ascii="Times New Roman"/>
          <w:b w:val="false"/>
          <w:i w:val="false"/>
          <w:color w:val="000000"/>
          <w:sz w:val="28"/>
        </w:rPr>
        <w:t xml:space="preserve">
      1) өз құзыреті шегінде құқықтық актілерді шығаруға, </w:t>
      </w:r>
    </w:p>
    <w:bookmarkEnd w:id="53"/>
    <w:bookmarkStart w:name="z54" w:id="54"/>
    <w:p>
      <w:pPr>
        <w:spacing w:after="0"/>
        <w:ind w:left="0"/>
        <w:jc w:val="both"/>
      </w:pPr>
      <w:r>
        <w:rPr>
          <w:rFonts w:ascii="Times New Roman"/>
          <w:b w:val="false"/>
          <w:i w:val="false"/>
          <w:color w:val="000000"/>
          <w:sz w:val="28"/>
        </w:rPr>
        <w:t xml:space="preserve">
      2) Қазақстан Республикасының заңнамасын жетілдіру бойынша ұсыныстар енгізуге; </w:t>
      </w:r>
    </w:p>
    <w:bookmarkEnd w:id="54"/>
    <w:bookmarkStart w:name="z55" w:id="55"/>
    <w:p>
      <w:pPr>
        <w:spacing w:after="0"/>
        <w:ind w:left="0"/>
        <w:jc w:val="both"/>
      </w:pPr>
      <w:r>
        <w:rPr>
          <w:rFonts w:ascii="Times New Roman"/>
          <w:b w:val="false"/>
          <w:i w:val="false"/>
          <w:color w:val="000000"/>
          <w:sz w:val="28"/>
        </w:rPr>
        <w:t xml:space="preserve">
      3) Мекеменің құзырына кіретін мәселелер бойынша кеңестер, семинарлар, конференциялар, дөңгелек үстелдер, конкурстар және басқа да іс-шараларды өткізуге; </w:t>
      </w:r>
    </w:p>
    <w:bookmarkEnd w:id="55"/>
    <w:bookmarkStart w:name="z56" w:id="56"/>
    <w:p>
      <w:pPr>
        <w:spacing w:after="0"/>
        <w:ind w:left="0"/>
        <w:jc w:val="both"/>
      </w:pPr>
      <w:r>
        <w:rPr>
          <w:rFonts w:ascii="Times New Roman"/>
          <w:b w:val="false"/>
          <w:i w:val="false"/>
          <w:color w:val="000000"/>
          <w:sz w:val="28"/>
        </w:rPr>
        <w:t xml:space="preserve">
      4) Қызметтің жетекшілік ететін бағыттары бойынша консультативтік-кеңес органдарын (жұмыс тобын, комиссия, кеңестер) құру жөнінде ұсыныстар енгізуге; </w:t>
      </w:r>
    </w:p>
    <w:bookmarkEnd w:id="56"/>
    <w:bookmarkStart w:name="z57" w:id="57"/>
    <w:p>
      <w:pPr>
        <w:spacing w:after="0"/>
        <w:ind w:left="0"/>
        <w:jc w:val="both"/>
      </w:pPr>
      <w:r>
        <w:rPr>
          <w:rFonts w:ascii="Times New Roman"/>
          <w:b w:val="false"/>
          <w:i w:val="false"/>
          <w:color w:val="000000"/>
          <w:sz w:val="28"/>
        </w:rPr>
        <w:t xml:space="preserve">
      5) Қазақстан Республикасының қолданыстағы заңнамасында көзделген өзге де құқықтарды жүзеге асыруға құқылы. </w:t>
      </w:r>
    </w:p>
    <w:bookmarkEnd w:id="57"/>
    <w:bookmarkStart w:name="z58" w:id="58"/>
    <w:p>
      <w:pPr>
        <w:spacing w:after="0"/>
        <w:ind w:left="0"/>
        <w:jc w:val="both"/>
      </w:pPr>
      <w:r>
        <w:rPr>
          <w:rFonts w:ascii="Times New Roman"/>
          <w:b w:val="false"/>
          <w:i w:val="false"/>
          <w:color w:val="000000"/>
          <w:sz w:val="28"/>
        </w:rPr>
        <w:t>
      Мекеме міндетіне мыналар:</w:t>
      </w:r>
    </w:p>
    <w:bookmarkEnd w:id="58"/>
    <w:bookmarkStart w:name="z59" w:id="59"/>
    <w:p>
      <w:pPr>
        <w:spacing w:after="0"/>
        <w:ind w:left="0"/>
        <w:jc w:val="both"/>
      </w:pPr>
      <w:r>
        <w:rPr>
          <w:rFonts w:ascii="Times New Roman"/>
          <w:b w:val="false"/>
          <w:i w:val="false"/>
          <w:color w:val="000000"/>
          <w:sz w:val="28"/>
        </w:rPr>
        <w:t xml:space="preserve">
      1) Мекемеге жүктелген міндеттер мен функцияларды іске асыруды қамтамасыз ету; </w:t>
      </w:r>
    </w:p>
    <w:bookmarkEnd w:id="59"/>
    <w:bookmarkStart w:name="z60" w:id="6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0"/>
    <w:bookmarkStart w:name="z61" w:id="61"/>
    <w:p>
      <w:pPr>
        <w:spacing w:after="0"/>
        <w:ind w:left="0"/>
        <w:jc w:val="both"/>
      </w:pPr>
      <w:r>
        <w:rPr>
          <w:rFonts w:ascii="Times New Roman"/>
          <w:b w:val="false"/>
          <w:i w:val="false"/>
          <w:color w:val="000000"/>
          <w:sz w:val="28"/>
        </w:rPr>
        <w:t>
      3) Мекеменің құзыретіне кіретін мәселелер бойынша түсініктемелер даярлау;</w:t>
      </w:r>
    </w:p>
    <w:bookmarkEnd w:id="61"/>
    <w:bookmarkStart w:name="z62" w:id="62"/>
    <w:p>
      <w:pPr>
        <w:spacing w:after="0"/>
        <w:ind w:left="0"/>
        <w:jc w:val="both"/>
      </w:pPr>
      <w:r>
        <w:rPr>
          <w:rFonts w:ascii="Times New Roman"/>
          <w:b w:val="false"/>
          <w:i w:val="false"/>
          <w:color w:val="000000"/>
          <w:sz w:val="28"/>
        </w:rPr>
        <w:t>
      4) Мекеме теңгерімінде тұрған мемлекеттік меншіктің сақталуын қамтамасыз ету;</w:t>
      </w:r>
    </w:p>
    <w:bookmarkEnd w:id="62"/>
    <w:bookmarkStart w:name="z63" w:id="63"/>
    <w:p>
      <w:pPr>
        <w:spacing w:after="0"/>
        <w:ind w:left="0"/>
        <w:jc w:val="both"/>
      </w:pPr>
      <w:r>
        <w:rPr>
          <w:rFonts w:ascii="Times New Roman"/>
          <w:b w:val="false"/>
          <w:i w:val="false"/>
          <w:color w:val="000000"/>
          <w:sz w:val="28"/>
        </w:rPr>
        <w:t>
      5) Қазақстан Республикасының заңнамасында көзделген өзге де өкілеттіктерді жүзеге асыру кіреді.</w:t>
      </w:r>
    </w:p>
    <w:bookmarkEnd w:id="63"/>
    <w:bookmarkStart w:name="z64" w:id="64"/>
    <w:p>
      <w:pPr>
        <w:spacing w:after="0"/>
        <w:ind w:left="0"/>
        <w:jc w:val="left"/>
      </w:pPr>
      <w:r>
        <w:rPr>
          <w:rFonts w:ascii="Times New Roman"/>
          <w:b/>
          <w:i w:val="false"/>
          <w:color w:val="000000"/>
        </w:rPr>
        <w:t xml:space="preserve"> 4. Мекеменің қызметін ұйымдастыру</w:t>
      </w:r>
    </w:p>
    <w:bookmarkEnd w:id="64"/>
    <w:bookmarkStart w:name="z65" w:id="65"/>
    <w:p>
      <w:pPr>
        <w:spacing w:after="0"/>
        <w:ind w:left="0"/>
        <w:jc w:val="both"/>
      </w:pPr>
      <w:r>
        <w:rPr>
          <w:rFonts w:ascii="Times New Roman"/>
          <w:b w:val="false"/>
          <w:i w:val="false"/>
          <w:color w:val="000000"/>
          <w:sz w:val="28"/>
        </w:rPr>
        <w:t>
      20. Мекемені, Мекемеге жүктелген міндеттерді орындау және олармен өз қызметтерін жүзеге асыру үшін жеке жауапкершілікті артатын Директор басқарады.</w:t>
      </w:r>
    </w:p>
    <w:bookmarkEnd w:id="65"/>
    <w:bookmarkStart w:name="z66" w:id="66"/>
    <w:p>
      <w:pPr>
        <w:spacing w:after="0"/>
        <w:ind w:left="0"/>
        <w:jc w:val="both"/>
      </w:pPr>
      <w:r>
        <w:rPr>
          <w:rFonts w:ascii="Times New Roman"/>
          <w:b w:val="false"/>
          <w:i w:val="false"/>
          <w:color w:val="000000"/>
          <w:sz w:val="28"/>
        </w:rPr>
        <w:t>
      21. Мекеменің директоры Министрмен қызметке тағайындалады және қызметтен босатылады.</w:t>
      </w:r>
    </w:p>
    <w:bookmarkEnd w:id="66"/>
    <w:bookmarkStart w:name="z67" w:id="67"/>
    <w:p>
      <w:pPr>
        <w:spacing w:after="0"/>
        <w:ind w:left="0"/>
        <w:jc w:val="both"/>
      </w:pPr>
      <w:r>
        <w:rPr>
          <w:rFonts w:ascii="Times New Roman"/>
          <w:b w:val="false"/>
          <w:i w:val="false"/>
          <w:color w:val="000000"/>
          <w:sz w:val="28"/>
        </w:rPr>
        <w:t>
      22. Директордың Министрдің келісімі бойынша қызметке тағайындалатын және қызметтен босатылатын орынбасарлары болады.</w:t>
      </w:r>
    </w:p>
    <w:bookmarkEnd w:id="67"/>
    <w:bookmarkStart w:name="z68" w:id="68"/>
    <w:p>
      <w:pPr>
        <w:spacing w:after="0"/>
        <w:ind w:left="0"/>
        <w:jc w:val="both"/>
      </w:pPr>
      <w:r>
        <w:rPr>
          <w:rFonts w:ascii="Times New Roman"/>
          <w:b w:val="false"/>
          <w:i w:val="false"/>
          <w:color w:val="000000"/>
          <w:sz w:val="28"/>
        </w:rPr>
        <w:t xml:space="preserve">
      23. Директор Мекеменің жалпы қызметін басқаруды жүзеге асырады. </w:t>
      </w:r>
    </w:p>
    <w:bookmarkEnd w:id="68"/>
    <w:bookmarkStart w:name="z69" w:id="69"/>
    <w:p>
      <w:pPr>
        <w:spacing w:after="0"/>
        <w:ind w:left="0"/>
        <w:jc w:val="both"/>
      </w:pPr>
      <w:r>
        <w:rPr>
          <w:rFonts w:ascii="Times New Roman"/>
          <w:b w:val="false"/>
          <w:i w:val="false"/>
          <w:color w:val="000000"/>
          <w:sz w:val="28"/>
        </w:rPr>
        <w:t>
      Осы мақсатта Директор:</w:t>
      </w:r>
    </w:p>
    <w:bookmarkEnd w:id="69"/>
    <w:bookmarkStart w:name="z70" w:id="70"/>
    <w:p>
      <w:pPr>
        <w:spacing w:after="0"/>
        <w:ind w:left="0"/>
        <w:jc w:val="both"/>
      </w:pPr>
      <w:r>
        <w:rPr>
          <w:rFonts w:ascii="Times New Roman"/>
          <w:b w:val="false"/>
          <w:i w:val="false"/>
          <w:color w:val="000000"/>
          <w:sz w:val="28"/>
        </w:rPr>
        <w:t>
      1) өзінің орынбасарларының, құрылымдық бөлімшелердің басшылары мен Мекеме жұмыскерлерінің міндеттері мен өкілеттіктерін айқындайды;</w:t>
      </w:r>
    </w:p>
    <w:bookmarkEnd w:id="70"/>
    <w:bookmarkStart w:name="z71" w:id="71"/>
    <w:p>
      <w:pPr>
        <w:spacing w:after="0"/>
        <w:ind w:left="0"/>
        <w:jc w:val="both"/>
      </w:pPr>
      <w:r>
        <w:rPr>
          <w:rFonts w:ascii="Times New Roman"/>
          <w:b w:val="false"/>
          <w:i w:val="false"/>
          <w:color w:val="000000"/>
          <w:sz w:val="28"/>
        </w:rPr>
        <w:t>
      2) өз құзыреті шегінде, Мекеме, оның құрылымдық бөлімшелерінің жұмыскерлерімен орындау үшін міндетті бұйрықтар шығарады және нұсқау береді;</w:t>
      </w:r>
    </w:p>
    <w:bookmarkEnd w:id="71"/>
    <w:bookmarkStart w:name="z72" w:id="72"/>
    <w:p>
      <w:pPr>
        <w:spacing w:after="0"/>
        <w:ind w:left="0"/>
        <w:jc w:val="both"/>
      </w:pPr>
      <w:r>
        <w:rPr>
          <w:rFonts w:ascii="Times New Roman"/>
          <w:b w:val="false"/>
          <w:i w:val="false"/>
          <w:color w:val="000000"/>
          <w:sz w:val="28"/>
        </w:rPr>
        <w:t>
      3) еңбек қатынасының мәселелері Министрмен келісетін жұмыскерлерді қоспағанда, Мекеменің жұмыскерлерін қызметке тағайындайды және қызметтен босатады;</w:t>
      </w:r>
    </w:p>
    <w:bookmarkEnd w:id="72"/>
    <w:bookmarkStart w:name="z73" w:id="73"/>
    <w:p>
      <w:pPr>
        <w:spacing w:after="0"/>
        <w:ind w:left="0"/>
        <w:jc w:val="both"/>
      </w:pPr>
      <w:r>
        <w:rPr>
          <w:rFonts w:ascii="Times New Roman"/>
          <w:b w:val="false"/>
          <w:i w:val="false"/>
          <w:color w:val="000000"/>
          <w:sz w:val="28"/>
        </w:rPr>
        <w:t>
      4) іссапар, еңбек демалысын беру, материалдық көмек көрсету, біліктілікті даярлау (қайта даярлау), арттыру, марапаттау, үстем ақы төлеу және сыйақы беру, сондай-ақ Мекеме жұмыскерлерінің тәртіптік жауапкершілігі мәселелерін шешеді;</w:t>
      </w:r>
    </w:p>
    <w:bookmarkEnd w:id="73"/>
    <w:bookmarkStart w:name="z74" w:id="74"/>
    <w:p>
      <w:pPr>
        <w:spacing w:after="0"/>
        <w:ind w:left="0"/>
        <w:jc w:val="both"/>
      </w:pPr>
      <w:r>
        <w:rPr>
          <w:rFonts w:ascii="Times New Roman"/>
          <w:b w:val="false"/>
          <w:i w:val="false"/>
          <w:color w:val="000000"/>
          <w:sz w:val="28"/>
        </w:rPr>
        <w:t xml:space="preserve">
      5) заңнамаға сәйкес мекеменің атынан мемлекеттік органдарда және өзге де ұйымдарда өкілдік етеді; </w:t>
      </w:r>
    </w:p>
    <w:bookmarkEnd w:id="74"/>
    <w:bookmarkStart w:name="z75" w:id="75"/>
    <w:p>
      <w:pPr>
        <w:spacing w:after="0"/>
        <w:ind w:left="0"/>
        <w:jc w:val="both"/>
      </w:pPr>
      <w:r>
        <w:rPr>
          <w:rFonts w:ascii="Times New Roman"/>
          <w:b w:val="false"/>
          <w:i w:val="false"/>
          <w:color w:val="000000"/>
          <w:sz w:val="28"/>
        </w:rPr>
        <w:t>
      6) Мекеменің, оның құрылымдық бөлімшелерінің жұмыскерлерін мемлекеттік наградалармен марапаттау, оларға Қазақстан Республикасының құрметті атақтарын беру туралы ұсынымдарды Министрліктің қарауына енгізеді;</w:t>
      </w:r>
    </w:p>
    <w:bookmarkEnd w:id="75"/>
    <w:bookmarkStart w:name="z76" w:id="76"/>
    <w:p>
      <w:pPr>
        <w:spacing w:after="0"/>
        <w:ind w:left="0"/>
        <w:jc w:val="both"/>
      </w:pPr>
      <w:r>
        <w:rPr>
          <w:rFonts w:ascii="Times New Roman"/>
          <w:b w:val="false"/>
          <w:i w:val="false"/>
          <w:color w:val="000000"/>
          <w:sz w:val="28"/>
        </w:rPr>
        <w:t>
      7) Сенімхатсыз мекеменің атынан әрекет етеді;</w:t>
      </w:r>
    </w:p>
    <w:bookmarkEnd w:id="76"/>
    <w:bookmarkStart w:name="z77" w:id="77"/>
    <w:p>
      <w:pPr>
        <w:spacing w:after="0"/>
        <w:ind w:left="0"/>
        <w:jc w:val="both"/>
      </w:pPr>
      <w:r>
        <w:rPr>
          <w:rFonts w:ascii="Times New Roman"/>
          <w:b w:val="false"/>
          <w:i w:val="false"/>
          <w:color w:val="000000"/>
          <w:sz w:val="28"/>
        </w:rPr>
        <w:t>
      8) Оның құзыретіне жатқызылатын басқа да мәселелер бойынша шешім қабылдайды.</w:t>
      </w:r>
    </w:p>
    <w:bookmarkEnd w:id="77"/>
    <w:p>
      <w:pPr>
        <w:spacing w:after="0"/>
        <w:ind w:left="0"/>
        <w:jc w:val="both"/>
      </w:pPr>
      <w:r>
        <w:rPr>
          <w:rFonts w:ascii="Times New Roman"/>
          <w:b w:val="false"/>
          <w:i w:val="false"/>
          <w:color w:val="000000"/>
          <w:sz w:val="28"/>
        </w:rPr>
        <w:t>
      Мекеменің директоры болмаған кезде, оның өкілеттігін орындау қолданыстағы заңнамаға сәйкес оны ауыстыратын тұлғамен жүзеге асырылады.</w:t>
      </w:r>
    </w:p>
    <w:p>
      <w:pPr>
        <w:spacing w:after="0"/>
        <w:ind w:left="0"/>
        <w:jc w:val="both"/>
      </w:pPr>
      <w:r>
        <w:rPr>
          <w:rFonts w:ascii="Times New Roman"/>
          <w:b w:val="false"/>
          <w:i w:val="false"/>
          <w:color w:val="000000"/>
          <w:sz w:val="28"/>
        </w:rPr>
        <w:t xml:space="preserve">
      24. Мекеме директорының орынбасары: </w:t>
      </w:r>
    </w:p>
    <w:bookmarkStart w:name="z78" w:id="78"/>
    <w:p>
      <w:pPr>
        <w:spacing w:after="0"/>
        <w:ind w:left="0"/>
        <w:jc w:val="both"/>
      </w:pPr>
      <w:r>
        <w:rPr>
          <w:rFonts w:ascii="Times New Roman"/>
          <w:b w:val="false"/>
          <w:i w:val="false"/>
          <w:color w:val="000000"/>
          <w:sz w:val="28"/>
        </w:rPr>
        <w:t xml:space="preserve">
      1) Өз өкілеттігі шегінде Мекеменің құрылымдық бөлімшелерінің қызметін үйлестіреді; </w:t>
      </w:r>
    </w:p>
    <w:bookmarkEnd w:id="78"/>
    <w:bookmarkStart w:name="z79" w:id="79"/>
    <w:p>
      <w:pPr>
        <w:spacing w:after="0"/>
        <w:ind w:left="0"/>
        <w:jc w:val="both"/>
      </w:pPr>
      <w:r>
        <w:rPr>
          <w:rFonts w:ascii="Times New Roman"/>
          <w:b w:val="false"/>
          <w:i w:val="false"/>
          <w:color w:val="000000"/>
          <w:sz w:val="28"/>
        </w:rPr>
        <w:t xml:space="preserve">
      2) Мекеменің директорымен өзіне жүктелген өзге де функцияларды жүзеге асырады. </w:t>
      </w:r>
    </w:p>
    <w:bookmarkEnd w:id="79"/>
    <w:bookmarkStart w:name="z80" w:id="80"/>
    <w:p>
      <w:pPr>
        <w:spacing w:after="0"/>
        <w:ind w:left="0"/>
        <w:jc w:val="both"/>
      </w:pPr>
      <w:r>
        <w:rPr>
          <w:rFonts w:ascii="Times New Roman"/>
          <w:b w:val="false"/>
          <w:i w:val="false"/>
          <w:color w:val="000000"/>
          <w:sz w:val="28"/>
        </w:rPr>
        <w:t xml:space="preserve">
      25. Директор және директордың орынбасарлары Министрдің, Министрліктің Жауапты хатшының, жетекшілік ету Вице-министрдің және Министрмен ұсынылған құзыреті шегінде Министрліктің Ақпарат комитеті Төрағасының берген міндетті тапсырмаларын орындайды. </w:t>
      </w:r>
    </w:p>
    <w:bookmarkEnd w:id="80"/>
    <w:bookmarkStart w:name="z81" w:id="81"/>
    <w:p>
      <w:pPr>
        <w:spacing w:after="0"/>
        <w:ind w:left="0"/>
        <w:jc w:val="left"/>
      </w:pPr>
      <w:r>
        <w:rPr>
          <w:rFonts w:ascii="Times New Roman"/>
          <w:b/>
          <w:i w:val="false"/>
          <w:color w:val="000000"/>
        </w:rPr>
        <w:t xml:space="preserve"> 5. Мекеменің мүлкі</w:t>
      </w:r>
    </w:p>
    <w:bookmarkEnd w:id="81"/>
    <w:bookmarkStart w:name="z82" w:id="82"/>
    <w:p>
      <w:pPr>
        <w:spacing w:after="0"/>
        <w:ind w:left="0"/>
        <w:jc w:val="both"/>
      </w:pPr>
      <w:r>
        <w:rPr>
          <w:rFonts w:ascii="Times New Roman"/>
          <w:b w:val="false"/>
          <w:i w:val="false"/>
          <w:color w:val="000000"/>
          <w:sz w:val="28"/>
        </w:rPr>
        <w:t>
      26. Мекеме мүлкі құны оның теңгерімінде көрінетін активтерді құрайды.</w:t>
      </w:r>
    </w:p>
    <w:bookmarkEnd w:id="82"/>
    <w:p>
      <w:pPr>
        <w:spacing w:after="0"/>
        <w:ind w:left="0"/>
        <w:jc w:val="both"/>
      </w:pPr>
      <w:r>
        <w:rPr>
          <w:rFonts w:ascii="Times New Roman"/>
          <w:b w:val="false"/>
          <w:i w:val="false"/>
          <w:color w:val="000000"/>
          <w:sz w:val="28"/>
        </w:rPr>
        <w:t>
      Мекеменің мүлкі оған мемлекет берген мүлік есебінен, сондай-ақ құны Мекеме теңгерімінде көрінетін өзге де мүлік есебінен қалыптастырылады.</w:t>
      </w:r>
    </w:p>
    <w:bookmarkStart w:name="z83" w:id="83"/>
    <w:p>
      <w:pPr>
        <w:spacing w:after="0"/>
        <w:ind w:left="0"/>
        <w:jc w:val="both"/>
      </w:pPr>
      <w:r>
        <w:rPr>
          <w:rFonts w:ascii="Times New Roman"/>
          <w:b w:val="false"/>
          <w:i w:val="false"/>
          <w:color w:val="000000"/>
          <w:sz w:val="28"/>
        </w:rPr>
        <w:t>
      27. Мекемеге өз бетінше мүлікті иеліктен шығаруға немесе өзге де тәсілмен оған бекітілген мүлікке иелік етуге, егер Қазақстан Республикасының заңдарымен өзгеше белгіленбесе рұқсат берілмейді.</w:t>
      </w:r>
    </w:p>
    <w:bookmarkEnd w:id="83"/>
    <w:bookmarkStart w:name="z84" w:id="84"/>
    <w:p>
      <w:pPr>
        <w:spacing w:after="0"/>
        <w:ind w:left="0"/>
        <w:jc w:val="left"/>
      </w:pPr>
      <w:r>
        <w:rPr>
          <w:rFonts w:ascii="Times New Roman"/>
          <w:b/>
          <w:i w:val="false"/>
          <w:color w:val="000000"/>
        </w:rPr>
        <w:t xml:space="preserve"> 6. Мекеменің жұмыс тәртібі</w:t>
      </w:r>
    </w:p>
    <w:bookmarkEnd w:id="84"/>
    <w:bookmarkStart w:name="z85" w:id="85"/>
    <w:p>
      <w:pPr>
        <w:spacing w:after="0"/>
        <w:ind w:left="0"/>
        <w:jc w:val="both"/>
      </w:pPr>
      <w:r>
        <w:rPr>
          <w:rFonts w:ascii="Times New Roman"/>
          <w:b w:val="false"/>
          <w:i w:val="false"/>
          <w:color w:val="000000"/>
          <w:sz w:val="28"/>
        </w:rPr>
        <w:t>
      28. Мекеменің жұмыс тәртібі ішкі еңбек тәртібінің қағидаларымен белгіленеді және Қазақстан Республикасындағы Еңбек заңнамасының нормаларына қайшы келмеуі тиіс.</w:t>
      </w:r>
    </w:p>
    <w:bookmarkEnd w:id="85"/>
    <w:bookmarkStart w:name="z86" w:id="86"/>
    <w:p>
      <w:pPr>
        <w:spacing w:after="0"/>
        <w:ind w:left="0"/>
        <w:jc w:val="left"/>
      </w:pPr>
      <w:r>
        <w:rPr>
          <w:rFonts w:ascii="Times New Roman"/>
          <w:b/>
          <w:i w:val="false"/>
          <w:color w:val="000000"/>
        </w:rPr>
        <w:t xml:space="preserve"> 7. Мекемені қайта құру және тарату</w:t>
      </w:r>
    </w:p>
    <w:bookmarkEnd w:id="86"/>
    <w:bookmarkStart w:name="z87" w:id="87"/>
    <w:p>
      <w:pPr>
        <w:spacing w:after="0"/>
        <w:ind w:left="0"/>
        <w:jc w:val="both"/>
      </w:pPr>
      <w:r>
        <w:rPr>
          <w:rFonts w:ascii="Times New Roman"/>
          <w:b w:val="false"/>
          <w:i w:val="false"/>
          <w:color w:val="000000"/>
          <w:sz w:val="28"/>
        </w:rPr>
        <w:t>
      29. Мекемені қайта құру және тарату Қазақстан Республикасының заңнамасына сәйкес жүзеге асырылады.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