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d802" w14:textId="871d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әкімдігінің кейбір қаулыларын күшін жойған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әкімдігінің 2016 жылғы 12 мамырдағы № 120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"Құқықтық актілер туралы"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Солтүстік Қазақстан облысы Мамлют ауданы әкімдігінің кейбір қаулылары күшін жойған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"Мамлют ауданы бойынша мүгедектерді жұмысқа орналастыру үшін жұмыс орындарының квотасын белгілеу туралы" 2011 жылғы 16 мамырдағы №203 Солтүстік Қазақстан облысы Мамлют ауданы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Нормативтік құқықтық актілерді мемлекеттік тіркеудің тізілімінде 2011 жылғы 15 маусымда № 13-10-138 болып тіркелген, "Солтүстік жұлдызы" 2011 жылы 18 маусымда № 27 және "Знамя труда" 2011 жылы 18 маусымда № 27 аудандық газеттерде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"2016 жылы Солтүстік Қазақстан облысы Мамлют ауданында қоғамдық жұмыстарды ұйымдастыру туралы" 2015 жылғы 18 желтоқсандағы №407 Солтүстік Қазақстан облысы Мамлют ауданы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тіркеудің тізілімінде 2016 жылы 20 қаңтарда №3571 болып тіркелген, "Солтүстік жұлдызы" 2016 жылы 29 қаңтарда № 5 және "Знамя труда" 2016 жылы 29 қаңтарда № 5 аудандық газеттерде жарияланған.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Солтүстік Қазақстан облысы Мамлют ауданы әкімінің орынбасары А.К. Рамазановаға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