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10fa" w14:textId="42c1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әкімдігінің 2015 жылғы 6 наурыздағы № 50 "Солтүстік Қазақстан облысы Шал ақын ауданының аумағында үгіттік баспа материалдарын орналастыру үшін орындар анықтау және сайлаушылармен кездесу жүргізу үшін Қазақстан Республикасының Президенттігіне кандидаттарға үй-жайларды ұсыну туралы" қаулысының күштерінің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2016 жылғы 14 қаңтардағы № 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Шал ақын ауданы әкімдігінің 2015 жылғы 6 наурыздағы № 50 "Солтүстік Қазақстан облысы Шал ақын ауданының аумағында үгіттік баспа материалдарын орналастыру үшін орындар анықтау және сайлаушылармен кездесу жүргізу үшін Қазақстан Республикасының Президенттігіне кандидаттарға үй-жайларды ұсыну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Солтүстік Қазақстан облысының Әділет департаментінде 2015 жылғы 11 наурызда N 3154 болып тіркелді, "Новатор" газетінде 2015 жылы 12 наурыздағы және "Парыз" газетінде жарияланды, күштерінің жойылғаны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Е.Сағдиев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