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5423" w14:textId="7025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кейбір қаулыларының күштерін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2016 жылғы 8 маусымдағы № 1125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Шымкент қаласы әкімдігінің мынадай қаулыларының күштері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"Шымкент қаласы әкімдігінің Регламентін бекіту туралы" 2015 жылғы 15 мамырдағы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3202 тіркелген, 2015 жылы 12 маусымда "Шымкент келбеті"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"Шымкент қаласы әкімдігінің Регламентін бекіту туралы" Шымкент қаласы әкімдігінің 2015 жылғы 15 мамырдағы № 680 қаулысына толықтырулар енгізу туралы" 2016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3612 тіркелген, 2016 жылы 4 наурызда "Шымкент келбеті"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 қала әкімі аппаратының заң бөлімінің басшысы А.Қайыповқа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қала әкімінің аппарат басшысы Р.Аюповқа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