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ada0" w14:textId="1dca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ауданы әкiмдiгiнiң 2016 жылғы 6 маусымдағы № 61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ауданы әкімдігінің кейбір нормативтік құқықтық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С.А.Тұрсынқұловқа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ауданы әкімдігінің күші жойылған кейбір нормативтік құқықтық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Қазығұрт ауданы әкімдігінің 2014 жылғы 3 ақпандағы № 40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2534 болып тіркелген, "Қазығұрт тынысы" газетінде 2014 жылы 28 ақпанда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Қазығұрт ауданы әкімідігінің 2014 жылғы 2 желтоқсандағы № 501 "Қазығұрт ауданы әкімдігінің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2954 болып тіркелген, "Қазығұрт тынысы" газетінде 2015 жылы 23 қаңтарда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Қазығұрт ауданы әкімідігінің 2015 жылғы 25 ақпандағы № 63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Қазығұрт ауданы әкімдігінің 2014 жылғы 3 ақпандағы № 40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3082 болып тіркелген, "Қазығұрт тынысы" газетінде 2015 жылы 3 сәуірде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Қазығұрт ауданы әкімідігінің 2016 жылғы 5 ақпандағы № 40 "Қазығұрт ауданы әкімдігінің Регламентін бекіту туралы" Қазығұрт ауданы әкімдігінің 2014 жылғы 2 желтоқсандағы № 501 қаулысына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3622 болып тіркелген, "Қазығұрт тынысы" газетінде 2016 жылы 17 наурызда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