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59e9" w14:textId="3245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2016 жылғы 20 қаңтардағы № 51/3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басқармасының 19.01.2016 жылғы № 2-26-3/477 хатына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 мына шешімдерінің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Ордабасы аудандық мәслихатың 2015 жылғы 30-маусымдағы """Б" корпусындағы Ордабасы аудандық мәслихат аппаратының мемлекеттік әкімшілік қызметшілерінің қызметін жыл сайынғы бағалаудың әдістемесін бекіту туралы" № 43/12 (Нормативтік құқықтық актілердің мемлекеттік тіркеу тізімінде 2015 жылы 23 шілдегі № 3274 болып тіркелген 2015 жылғы 1 тамыздағы "Ордабасы оттары" газетінің № 33 нөмерінде жаряланған)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Ордабасы аудандық мәслихаттың 2015 жылғы 27-қазандағы № 46/3 ""Б" корпусындағы Ордабасы аудандық мәслихат аппаратының мемлекеттік әкімшілік қызметшілерінің қызметін жыл сайынғы бағалаудың әдістемесін бекіту туралы" Ордабасы аудандық мәслихатының 2015 жылғы 30 маусымдағы № 43/12 шешіміне өзгеріс енгізу туралы" (Нормативтік құқықтық актілердің мемлекеттік тіркеу тізімінде 2015 жылы 5 қарашадағы № 3417 болып тіркелген 2015 жылғы 30 қарашадағы "Ордабасы оттары" газетінің № 50 нөмерінде жаряланған)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LI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