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d9058" w14:textId="acd9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Созақ ауданының бюджеттен қаржыландырылатын атқарушы органдардың мемлекеттік әкімшілік қызметшілері мен Созақ ауданы әкімі аппараты мемлекеттік әкімшілік қызметшілерінің қызметін жыл сайынғы бағалаудың әдістемесін бекіту туралы" Созақ ауданы әкімдігінің 2015 жылғы 1 сәуірдегі № 114 қаулысының күші жойылды деп тану туралы</w:t>
      </w:r>
    </w:p>
    <w:p>
      <w:pPr>
        <w:spacing w:after="0"/>
        <w:ind w:left="0"/>
        <w:jc w:val="both"/>
      </w:pPr>
      <w:r>
        <w:rPr>
          <w:rFonts w:ascii="Times New Roman"/>
          <w:b w:val="false"/>
          <w:i w:val="false"/>
          <w:color w:val="000000"/>
          <w:sz w:val="28"/>
        </w:rPr>
        <w:t>Оңтүстік Қазақстан облысы Созақ ауданы әкімдігінің 2016 жылғы 21 қаңтардағы № 69 қаулысы</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бабының </w:t>
      </w:r>
      <w:r>
        <w:rPr>
          <w:rFonts w:ascii="Times New Roman"/>
          <w:b w:val="false"/>
          <w:i w:val="false"/>
          <w:color w:val="000000"/>
          <w:sz w:val="28"/>
        </w:rPr>
        <w:t>8-тармағына</w:t>
      </w:r>
      <w:r>
        <w:rPr>
          <w:rFonts w:ascii="Times New Roman"/>
          <w:b w:val="false"/>
          <w:i w:val="false"/>
          <w:color w:val="000000"/>
          <w:sz w:val="28"/>
        </w:rPr>
        <w:t>, «Нормативтік құқықтық актілер туралы» Қазақстан Республикасының 1998 жылғы 24 наурызындағы Заңының </w:t>
      </w:r>
      <w:r>
        <w:rPr>
          <w:rFonts w:ascii="Times New Roman"/>
          <w:b w:val="false"/>
          <w:i w:val="false"/>
          <w:color w:val="000000"/>
          <w:sz w:val="28"/>
        </w:rPr>
        <w:t>21-1 бабына</w:t>
      </w:r>
      <w:r>
        <w:rPr>
          <w:rFonts w:ascii="Times New Roman"/>
          <w:b w:val="false"/>
          <w:i w:val="false"/>
          <w:color w:val="000000"/>
          <w:sz w:val="28"/>
        </w:rPr>
        <w:t xml:space="preserve"> сәйкес Созақ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Созақ ауданы әкімдігінің 2015 жылғы 1 сәуірдегі № 114 «Б» корпусындағы Созақ ауданының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жыл сайынғы бағалаудың әдістемесін бекіту туралы» (Нормативтік құқықтық актілерді мемлекеттік тіркеу тізілімінде № 3160 тіркелген, 2015 жылғы 27 мамырында «Созақ үні»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 Қ.Оразовқа жүктелсін.</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С.Еденбаева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