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6818" w14:textId="ccb6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"Түлкібас ауданының шалғайдағы елді мекендерінде тұратын балаларды жалпы білім беретін мектептерге тасымалдаудың схемасы мен тәртібін бекіту туралы" Түлкібас ауданы әкімдігінің 2015 жылғы 24 тамыздағы № 416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2016 жылғы 8 ақпандағы № 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«Түлкібас ауданының шалғайдағы елді мекендерінде тұратын балаларды жалпы білім беретін мектептерге тасымалдаудың схемасы мен тәртібін бекіту туралы»  Түлкібас ауданы әкімдігінің 2015 жылғы 24 тамыздағы № 416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3340 нөмірімен тіркелген, 2015 жылы 2 қазанда аудандық «Шамшырақ» қоғамдық-саяси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көшірмесі Оңтүстік Қазақстан облысының Әділет департаментіне, Оңтүстік Қазақстан облыстық аймақтық құқықтық ақпарат орталығына және аудандық «Шамшырақ» қоғамдық-саяси газетіне жолдансын.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Қ.Абдуалиев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