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f9f0" w14:textId="209f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2015 жылғы 30 маусымдағы № 41/10-05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30 маусымдағы № 3/17-06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Түлкібас аудандық мәслихатының 2015 жылғы 30 маусымдағы № 41/10-05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кесімдерді мемлекеттің тіркеу тізілімінде 3255 нөмірмен тіркелген, "Шамшырақ" газетінде 2015 жылдың 7 тамызында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