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8baf" w14:textId="c558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дене шынықтыру және спорт басқармасы" мемлекеттік мекемесінің ережесін бекіту туралы" Шығыс Қазақстан облысы әкімдігінің 2015 жылғы 29 маусымдағы № 159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04 шілдедегі N 194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актiлер туралы" Қазақстан Республикасының 2016 жылғы 6 сәуірдегі Заңының 44-бабы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 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дене шынықтыру және спорт басқармасы" мемлекеттік мекемесінің ережесін бекіту туралы" Шығыс Қазақстан облысы әкімдігінің 2015 жылғы 29 маусымдағы № 159 (Нормативтік құқықтық актілерді мемлекеттік тіркеу тізілімінде тіркелген нөмірі 4054, 2015 жылғы 8 тамыздағы № 89 (17178) "Дидар", 2015 жылғы 10 тамыздағы № 93 (19692)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