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87a7" w14:textId="5938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әкімдігінің "Бесқарағай ауданының шалғайдағы елдi мекендерде тұратын балаларды жалпы бiлiм беретiн мектептерге тасымалдаудың схемасы мен тәртiбiн бекіту туралы" 2015 жылғы 26 мамырдағы №193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2016 жылғы 18 наурыздағы № 102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рәсімдер туралы" Қазақстан Республикасының 2000 жылғы 27 қарашадағы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Бесқарағай аудандық әкімдігінің "Бесқарағай ауданының шалғайдағы елдi мекендерде тұратын балаларды жалпы бiлiм беретiн мектептерге тасымалдаудың схемасы мен тәртiбiн бекіту туралы" 2015 жылғы 26 мамырдағы № 193 (нормативтік құқықтық ақтілерді мемлекеттік тіркеу Тізілімінде 2015 жылғы 22 маусымда № 4000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