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1c0f" w14:textId="c291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2015 жылғы 10 наурыздағы "Күршім ауданы бойынша "Б" корпусы мемлекеттік әкімшілік қызметшілерінің қызметін жыл сайынғы бағалаудың әдістемесін бекіту туралы" № 82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2016 жылғы 22 қаңтардағы N 28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 әкімдігінің 2015 жылғы 10 наурыздағы № 82 "Күршім ауданы бойынша "Б" корпусы мемлекеттік әкімшілік қызметшілерінің қызметін жыл сайынғы бағалаудың әдістемесін бекіту туралы"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облысының Әділет департаментінде 2015 жылғы 3 сәуірде № 3819 болып тіркелген, 2015 жылы 10 сәуірде аудандық "Рауан" - "Заря" газеттерінің № 29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аппарат басшысы А.Абилмажиновқа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