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2f81e" w14:textId="c42f8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 әкімдігінің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әкімдігінің 2016 жылғы 11 сәуірдегі N 134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Күршім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Күршім ауданы әкімдігінің 2015 жылғы 26 маусымдағы № 203 "Күршім ауданының шалғайдағы елді мекендерде тұратын балаларды жалпы білім беретін мектептерге тасымалдаудың схемасы мен тәртібін бекіту туралы" (Шығыс Қазақстан облысының Әділет департаментінде 2015 жылғы 16 шілдедегі № 4039 болып тіркелген, 2015 жылы 31 шілдеде аудандық "Рауан" - "Заря" газеттерінің № 61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енгізу туралы Шығыс Қазақстан облысы Күршім ауданы әкімдігінің 2015 жылғы 26 маусымдағы № 203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орындалуына бақылау жасау аудан әкімінің орынбасары Қ. Әзімбаевқа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Күршім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С.Чукаев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