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f312" w14:textId="8fef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8 сәуірдегі "Көкпекті ауданының экономика және қаржы бөлімі" мемлекеттік мекемесі туралы ережесін бекіту туралы" № 78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06 мамырдағы № 134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8 сәуірдегі "Көкпекті ауданының экономика және қаржы бөлімі" мемлекеттік мекемесі туралы ережесін бекіту туралы" № 78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3942 болып тіркелген, аудандық "Жұлдыз" - "Новая жизнь" газетінің 2015 жылғы 21 маусымдағы № 49 (8743)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