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b040" w14:textId="ad3b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әкімдігінің 2014 жылғы 21 сәуірдегі "Үржар ауданы бойынша көшпелі сауданы жүзеге асыру үшін орындар белгілеу туралы" № 164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02 наурыздағы № 93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мемлекеттiк басқару және өзін - 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 әкімдігінің 2014 жылғы 21 сәуірдегі "Үржар ауданы бойынша көшпелі сауданы жүзеге асыру үшін орындар белгілеу туралы" (Нормативтiк құқықтық актілерді мемлекеттiк тiркеу Тiзiлiмiнде 2014 жылғы 28 мамырдағы № 3366 болып тiркелген, 2014 жылғы 12 маусымдағы № 71-72 "Уақыт тынысы/Пульс времени" аудандық газетінде жарияланған) № 164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Үржар ауданы әкімінің аппарат басшысы Н.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Қ.Сеитқанов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