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0b5a4" w14:textId="ca0b5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әкімдігінің 2016 жылғы 20 сәуірдегі N 79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06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Шемонаиха ауданы әкімінің орынбасары В.В. Лисинаға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Шемонаиха ауданы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Мұқатаев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"20"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қаулысына 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Шемонаиха ауданы әкімдігінің күші жойылған кейбір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"Шемонаиха ауданының кәсіпкерлік және ауыл шаруашылығы бөлімі мемлекетттік мекемесі туралы Ережені бекіту туралы" Шемонаиха ауданы әкімдігінің 2015 жылғы 20 ақпандағы № 48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20 наурыздағы 3770 нөмірімен тіркелген, 2015 жылғы 08 сәуірдегі "ЛЗ – Сегодня" газетінің № 15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"Шемонаиха ауданынының ветеринария бөлімі мемлекеттік мекемесі туралы ережені бекіту туралы" Шемонаиха ауданы әкімдігінің 2015 жылғы 20 ақпандағы № 50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30 наурыздағы 3732 нөмірімен тіркелген, 2015 жылғы 08 сәуірдегі "ЛЗ – Сегодня" газетінің № 15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"Шемонаиха ауданының мәдениет тілдерді дамыту дене шынықтыру және спорт бөлімі мемлекетттік мекемесі туралы Ережені бекіту туралы" Шемонаиха ауданы әкімдігінің 2015 жылғы 27 ақпандағы № 61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30 наурыздағы 3790 нөмірімен тіркелген, 2015 жылғы 08 сәуірдегі "ЛЗ – Сегодня" газетінің № 15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Шемонаиха ауданы әкімдігінің 2015 жылғы 20 ақпандағы № 50 Шемонаиха ауданынының ветеринария бөлімі мемлекеттік мекемесі туралы ержені бекіту туралы қаулысына өзгерістер енгізу туралы Шемонаиха ауданы әкімдігінің 2015 жылғы 23 сәуірдегі № 122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26 мамырдағы 3974 нөмірімен тіркелген, 2015 жылғы 03 маусымдағы "ЛЗ – Сегодня" газетінің № 23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"Шемонаиха ауданы әкімінің аппараты мемлекеттік мекемесінің регламентін бекіту туралы" Шемонаиха ауданы әкімдігінің 2015 жылғы 04 маусымдағы № 179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03 шілдедегі 4016 нөмірімен тіркелген, 2015 жылғы 12 тамыздағы "ЛЗ – Сегодня" газетінің № 33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"Шемонаиха ауданы әкімдігінің регламентін бекіту туралы" Шемонаиха ауданы әкімдігінің 2015 жылғы 04 маусымдағы № 180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23 маусымдағы 4005 нөмірімен тіркелген, 2015 жылғы 12 тамыздағы "ЛЗ – Сегодня" газетінің № 33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"2016 жылы қоғамдық жұмыстарды ұйымдастыру мен қаржыландыру туралы" Шемонаиха ауданы әкімдігінің 2015 жылғы 23 қарашадағы № 315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11 желтоқсандағы 4267 нөмірімен тіркелген, 2015 жылғы 23 желтоқсандағы "ЛЗ – Сегодня" газетінің № 52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"2016 жылға Шемонаиха ауданы аумағында тұратын халықтың нысаналы топтарын анықтау туралы" Шемонаиха ауданы әкімдігінің 2015 жылғы 23 қарашадағы № 316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07 желтоқсандағы 4260 нөмірімен тіркелген, 2015 жылғы 23 желтоқсандағы "ЛЗ – Сегодня" газетінің № 52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"2016 жылға Шемонаиха ауданы аумағында тұратын халықтың нысаналы топтарын анықтау туралы" Шемонаиха ауданы әкімдігінің 2015 жылғы 23 қарашадағы № 316 қаулысына өзгерістер енгізу туралы Шемонаиха ауданы әкімдігінің 2016 жылғы 11 қаңтардағы № 05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04 ақпандағы 4390 нөмірімен тіркелген, 2016 жылғы 10 ақпандағы "ЛЗ – Сегодня" газетінің № 6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