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db47" w14:textId="2f5d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20 қаңтардағы № 19 "Батыс Қазақстан облысының қаржы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5 тамыздағы № 239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 жылғы 20 қаңтардағы №19 "Батыс Қазақстан облысының қаржы басқармасы" мемлекеттік мекемесі туралы ережені бекіту туралы" (Нормативтік құқықтық актілерді мемлекеттік тіркеу тізілімінде №3798 тіркелген, 2015 жылғы 14 ақпандағы "Орал өңірі" және "Приуралье" газеттерінде жарияланған) Батыс Қазақстан облысы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Батыс Қазақстан облысы әкімінің орынбасары Б.Т.Қонысбаеваға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