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6d17" w14:textId="0d86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2015 жылғы 25 желтоқсандағы № 3971 "Орал қаласы бойынша 2016 жылы қоғамдық жұмыстарды ұйымдастыру және қаржыландыру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2016 жылғы 12 тамыздағы № 2496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Қаулының атауы орыс тілінде өзгертіледі, мемлекеттік тілде мәтін өзгертілмейді Батыс Қазақстан облысы Орал қаласы әкімдігінің 23.09.2016 </w:t>
      </w:r>
      <w:r>
        <w:rPr>
          <w:rFonts w:ascii="Times New Roman"/>
          <w:b w:val="false"/>
          <w:i w:val="false"/>
          <w:color w:val="ff0000"/>
          <w:sz w:val="28"/>
        </w:rPr>
        <w:t>№ 3021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әкімдігінің 2015 жылғы 25 желтоқсандағы № 3971 "Орал қаласы бойынша 2016 жылы қоғамдық жұмыстарды ұйымдастыру және қаржыландыру туралы" (Нормативтік құқықтық актілерді мемлекеттік тіркеу тізілімінде № 4223 тіркелген, 2016 жылғы 21 қаңтардағы "Жайық үні - Жизнь города" газетінде және 2016 жылғы 20 қаңтардағы "Пульс города"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қала әкімінің орынбасары М.Қ. Сатыбалдиевқа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