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49818" w14:textId="344981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Инвестициялар және даму министрлігінің Геология және жер қойнауын пайдалану комитеті" республикалық мемлекеттік мекемесінің және оның аумақтық бөлімшелерінің ережелерін бекіту туралы" Қазақстан Республикасы Инвестициялар және даму министрінің міндетін атқарушының 2014 жылғы 15 қазандағы № 67 бұйрығына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2017 жылғы 22 қарашадағы № 812 бұйрығы. Күші жойылды - Қазақстан Республикасы Индустрия және инфрақұрылымдық даму министрінің 2019 жылғы 6 мамырдағы № 286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06.05.2019 </w:t>
      </w:r>
      <w:r>
        <w:rPr>
          <w:rFonts w:ascii="Times New Roman"/>
          <w:b w:val="false"/>
          <w:i w:val="false"/>
          <w:color w:val="ff0000"/>
          <w:sz w:val="28"/>
        </w:rPr>
        <w:t>№ 286</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Инвестициялар және даму министрлігінің Геология және жер қойнауын пайдалану комитеті" республикалық мемлекеттік мекемесінің және оның аумақтық бөлімшелерінің ережелерін бекіту туралы" Қазақстан Республикасы Инвестицилар және даму министрінің міндетін атқарушының 2014 жылғы 15 қазандағы № 67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тізілімінде № 9806 болып тіркелген, 2014 жылғы 27 қазанда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Инвестициялар және даму министрлігінің Геология және жер қойнауын пайдалану комитеті" республикалық мемлекеттік мекемесінің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"9. Комитеттің орналасқан жері: Қазақстан Республикасы, 010000, Астана қаласы, "Сарыарқа" ауданы, Әзірбайжан Мәмбетов көшесі, 32 үй.".</w:t>
      </w:r>
    </w:p>
    <w:bookmarkEnd w:id="3"/>
    <w:bookmarkStart w:name="z6" w:id="4"/>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bookmarkEnd w:id="4"/>
    <w:bookmarkStart w:name="z7" w:id="5"/>
    <w:p>
      <w:pPr>
        <w:spacing w:after="0"/>
        <w:ind w:left="0"/>
        <w:jc w:val="both"/>
      </w:pPr>
      <w:r>
        <w:rPr>
          <w:rFonts w:ascii="Times New Roman"/>
          <w:b w:val="false"/>
          <w:i w:val="false"/>
          <w:color w:val="000000"/>
          <w:sz w:val="28"/>
        </w:rPr>
        <w:t>
      1) осы бұйрықтың көшірмесін бес жұмыс күні ішінде Қазақстан Республикасының Әділет министрлігіне жіберуді;</w:t>
      </w:r>
    </w:p>
    <w:bookmarkEnd w:id="5"/>
    <w:bookmarkStart w:name="z8" w:id="6"/>
    <w:p>
      <w:pPr>
        <w:spacing w:after="0"/>
        <w:ind w:left="0"/>
        <w:jc w:val="both"/>
      </w:pPr>
      <w:r>
        <w:rPr>
          <w:rFonts w:ascii="Times New Roman"/>
          <w:b w:val="false"/>
          <w:i w:val="false"/>
          <w:color w:val="000000"/>
          <w:sz w:val="28"/>
        </w:rPr>
        <w:t>
      2) осы бұйрық бекітілген күннен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6"/>
    <w:bookmarkStart w:name="z9" w:id="7"/>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4) осы бұйрық бекітілгеннен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Инвестициялар және даму вице-министріне жүктелсін.</w:t>
      </w:r>
    </w:p>
    <w:bookmarkEnd w:id="9"/>
    <w:bookmarkStart w:name="z12" w:id="10"/>
    <w:p>
      <w:pPr>
        <w:spacing w:after="0"/>
        <w:ind w:left="0"/>
        <w:jc w:val="both"/>
      </w:pPr>
      <w:r>
        <w:rPr>
          <w:rFonts w:ascii="Times New Roman"/>
          <w:b w:val="false"/>
          <w:i w:val="false"/>
          <w:color w:val="000000"/>
          <w:sz w:val="28"/>
        </w:rPr>
        <w:t xml:space="preserve">
      4. Осы бұйрық оның алғашқы ресми жарияланған күнінен бастап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