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af433" w14:textId="6eaf4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Ақпарат және коммуникациялар министрлігінің "Орталық коммуникациялар қызметі" республикалық мемлекеттік мекемесінің ережесін бекіту туралы" Қазақстан Республикасы Ақпарат және коммуникациялар министрінің 2016 жылғы 21 маусымдағы № 6 бұйрығына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Ақпарат және коммуникациялар министрінің 2017 жылғы 16 қаңтардағы № 8 бұйрығы. Күші жойылды - Қазақстан Республикасы Ақпарат және қоғамдық даму министрінің 2019 жылғы 4 сәуірдегі № 45 бұйрығымен</w:t>
      </w:r>
    </w:p>
    <w:p>
      <w:pPr>
        <w:spacing w:after="0"/>
        <w:ind w:left="0"/>
        <w:jc w:val="both"/>
      </w:pPr>
      <w:r>
        <w:rPr>
          <w:rFonts w:ascii="Times New Roman"/>
          <w:b w:val="false"/>
          <w:i w:val="false"/>
          <w:color w:val="ff0000"/>
          <w:sz w:val="28"/>
        </w:rPr>
        <w:t xml:space="preserve">
      Ескерту. Күші жойылды – ҚР Ақпарат және қоғамдық даму министрінің 04.04.2019 </w:t>
      </w:r>
      <w:r>
        <w:rPr>
          <w:rFonts w:ascii="Times New Roman"/>
          <w:b w:val="false"/>
          <w:i w:val="false"/>
          <w:color w:val="ff0000"/>
          <w:sz w:val="28"/>
        </w:rPr>
        <w:t>№ 45</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3" w:id="0"/>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 Заңының 35-бабы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және "Қазақстан Республикасы Ақпарат және коммуникациялар министрлігінің кейбір мәселелері" Қазақстан Республикасы Үкіметінің 2016 жылғы 16 маусымдағы № 353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4" w:id="1"/>
    <w:p>
      <w:pPr>
        <w:spacing w:after="0"/>
        <w:ind w:left="0"/>
        <w:jc w:val="both"/>
      </w:pPr>
      <w:r>
        <w:rPr>
          <w:rFonts w:ascii="Times New Roman"/>
          <w:b w:val="false"/>
          <w:i w:val="false"/>
          <w:color w:val="000000"/>
          <w:sz w:val="28"/>
        </w:rPr>
        <w:t xml:space="preserve">
      1. </w:t>
      </w:r>
      <w:r>
        <w:rPr>
          <w:rFonts w:ascii="Times New Roman"/>
          <w:b/>
          <w:i w:val="false"/>
          <w:color w:val="000000"/>
          <w:sz w:val="28"/>
        </w:rPr>
        <w:t>"Қазақстан Республикасы А</w:t>
      </w:r>
      <w:r>
        <w:rPr>
          <w:rFonts w:ascii="Times New Roman"/>
          <w:b/>
          <w:i w:val="false"/>
          <w:color w:val="000000"/>
          <w:sz w:val="28"/>
        </w:rPr>
        <w:t>қ</w:t>
      </w:r>
      <w:r>
        <w:rPr>
          <w:rFonts w:ascii="Times New Roman"/>
          <w:b/>
          <w:i w:val="false"/>
          <w:color w:val="000000"/>
          <w:sz w:val="28"/>
        </w:rPr>
        <w:t>парат және коммуникациялар</w:t>
      </w:r>
      <w:r>
        <w:rPr>
          <w:rFonts w:ascii="Times New Roman"/>
          <w:b w:val="false"/>
          <w:i w:val="false"/>
          <w:color w:val="000000"/>
          <w:sz w:val="28"/>
        </w:rPr>
        <w:t xml:space="preserve"> министрлігінің "Орталық коммуникациялар кызметі" республикалық мемлекеттік мекемесінің ережесін бекіту туралы" Қазақстан Республикасы Ақпарат </w:t>
      </w:r>
      <w:r>
        <w:rPr>
          <w:rFonts w:ascii="Times New Roman"/>
          <w:b/>
          <w:i w:val="false"/>
          <w:color w:val="000000"/>
          <w:sz w:val="28"/>
        </w:rPr>
        <w:t>және</w:t>
      </w:r>
      <w:r>
        <w:rPr>
          <w:rFonts w:ascii="Times New Roman"/>
          <w:b w:val="false"/>
          <w:i w:val="false"/>
          <w:color w:val="000000"/>
          <w:sz w:val="28"/>
        </w:rPr>
        <w:t xml:space="preserve"> коммуникациялар министрінің 2016 жылғы 21 маусымдағы № 6 </w:t>
      </w:r>
      <w:r>
        <w:rPr>
          <w:rFonts w:ascii="Times New Roman"/>
          <w:b w:val="false"/>
          <w:i w:val="false"/>
          <w:color w:val="000000"/>
          <w:sz w:val="28"/>
        </w:rPr>
        <w:t>бұйрығына</w:t>
      </w:r>
      <w:r>
        <w:rPr>
          <w:rFonts w:ascii="Times New Roman"/>
          <w:b w:val="false"/>
          <w:i w:val="false"/>
          <w:color w:val="000000"/>
          <w:sz w:val="28"/>
        </w:rPr>
        <w:t xml:space="preserve"> мынадай толықтыру енгізілсін:</w:t>
      </w:r>
    </w:p>
    <w:bookmarkEnd w:id="1"/>
    <w:bookmarkStart w:name="z5"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Ақпарат және </w:t>
      </w:r>
      <w:r>
        <w:rPr>
          <w:rFonts w:ascii="Times New Roman"/>
          <w:b/>
          <w:i w:val="false"/>
          <w:color w:val="000000"/>
          <w:sz w:val="28"/>
        </w:rPr>
        <w:t>коммуникациялар министрл</w:t>
      </w:r>
      <w:r>
        <w:rPr>
          <w:rFonts w:ascii="Times New Roman"/>
          <w:b/>
          <w:i w:val="false"/>
          <w:color w:val="000000"/>
          <w:sz w:val="28"/>
        </w:rPr>
        <w:t>і</w:t>
      </w:r>
      <w:r>
        <w:rPr>
          <w:rFonts w:ascii="Times New Roman"/>
          <w:b/>
          <w:i w:val="false"/>
          <w:color w:val="000000"/>
          <w:sz w:val="28"/>
        </w:rPr>
        <w:t>гінің "</w:t>
      </w:r>
      <w:r>
        <w:rPr>
          <w:rFonts w:ascii="Times New Roman"/>
          <w:b w:val="false"/>
          <w:i w:val="false"/>
          <w:color w:val="000000"/>
          <w:sz w:val="28"/>
        </w:rPr>
        <w:t>Орталық коммуникациялар кызметі</w:t>
      </w:r>
      <w:r>
        <w:rPr>
          <w:rFonts w:ascii="Times New Roman"/>
          <w:b/>
          <w:i w:val="false"/>
          <w:color w:val="000000"/>
          <w:sz w:val="28"/>
        </w:rPr>
        <w:t>"</w:t>
      </w:r>
      <w:r>
        <w:rPr>
          <w:rFonts w:ascii="Times New Roman"/>
          <w:b w:val="false"/>
          <w:i w:val="false"/>
          <w:color w:val="000000"/>
          <w:sz w:val="28"/>
        </w:rPr>
        <w:t xml:space="preserve"> республикалық мемлекeттік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мазмұндағы 14-1). 14-2) және 14-3) тармақшалармен толықтырылсын:</w:t>
      </w:r>
    </w:p>
    <w:bookmarkStart w:name="z7" w:id="3"/>
    <w:p>
      <w:pPr>
        <w:spacing w:after="0"/>
        <w:ind w:left="0"/>
        <w:jc w:val="both"/>
      </w:pPr>
      <w:r>
        <w:rPr>
          <w:rFonts w:ascii="Times New Roman"/>
          <w:b w:val="false"/>
          <w:i w:val="false"/>
          <w:color w:val="000000"/>
          <w:sz w:val="28"/>
        </w:rPr>
        <w:t>
      "14-1) бұқаралық ақпарат құралдарында, оның ішінде мемлекеттің жоғары лауазымды тұлғаларының қатысуымен мемлекеттік ақпараттық саясатты ілгерілету;</w:t>
      </w:r>
    </w:p>
    <w:bookmarkEnd w:id="3"/>
    <w:bookmarkStart w:name="z8" w:id="4"/>
    <w:p>
      <w:pPr>
        <w:spacing w:after="0"/>
        <w:ind w:left="0"/>
        <w:jc w:val="both"/>
      </w:pPr>
      <w:r>
        <w:rPr>
          <w:rFonts w:ascii="Times New Roman"/>
          <w:b w:val="false"/>
          <w:i w:val="false"/>
          <w:color w:val="000000"/>
          <w:sz w:val="28"/>
        </w:rPr>
        <w:t>
      14-2) бұқаралық ақпарат құралдарының өкілдері. сондай-ақ бұқаралық ақпарат құралдарымен өзара іс-қимыл саласымен айналысатын қызметкерлер үшін оқыту және тренингтер өткізу;</w:t>
      </w:r>
    </w:p>
    <w:bookmarkEnd w:id="4"/>
    <w:bookmarkStart w:name="z9" w:id="5"/>
    <w:p>
      <w:pPr>
        <w:spacing w:after="0"/>
        <w:ind w:left="0"/>
        <w:jc w:val="both"/>
      </w:pPr>
      <w:r>
        <w:rPr>
          <w:rFonts w:ascii="Times New Roman"/>
          <w:b w:val="false"/>
          <w:i w:val="false"/>
          <w:color w:val="000000"/>
          <w:sz w:val="28"/>
        </w:rPr>
        <w:t>
      14-3) консалтингтік және әлеуметтік зерттеулер жүргізу;".</w:t>
      </w:r>
    </w:p>
    <w:bookmarkEnd w:id="5"/>
    <w:bookmarkStart w:name="z10" w:id="6"/>
    <w:p>
      <w:pPr>
        <w:spacing w:after="0"/>
        <w:ind w:left="0"/>
        <w:jc w:val="both"/>
      </w:pPr>
      <w:r>
        <w:rPr>
          <w:rFonts w:ascii="Times New Roman"/>
          <w:b w:val="false"/>
          <w:i w:val="false"/>
          <w:color w:val="000000"/>
          <w:sz w:val="28"/>
        </w:rPr>
        <w:t>
      2. Қазақстан Республикасы Ақпарат және коммуникациялар министрлігінің Ақпарат комитеті:</w:t>
      </w:r>
    </w:p>
    <w:bookmarkEnd w:id="6"/>
    <w:bookmarkStart w:name="z11" w:id="7"/>
    <w:p>
      <w:pPr>
        <w:spacing w:after="0"/>
        <w:ind w:left="0"/>
        <w:jc w:val="both"/>
      </w:pPr>
      <w:r>
        <w:rPr>
          <w:rFonts w:ascii="Times New Roman"/>
          <w:b w:val="false"/>
          <w:i w:val="false"/>
          <w:color w:val="000000"/>
          <w:sz w:val="28"/>
        </w:rPr>
        <w:t>
      1) осы бұйрық бекітілген күннен бастап күнтізбелік он күн ішінде оның көшірмелерін баспа және электрондық түрде Қазақстан Республикасының нормативтік құқықтық актілерінің эталондық бақылау банкіне ресми жариялау үшін Республикалық құқықтық ақпарат орталығына жіберуді;</w:t>
      </w:r>
    </w:p>
    <w:bookmarkEnd w:id="7"/>
    <w:bookmarkStart w:name="z12" w:id="8"/>
    <w:p>
      <w:pPr>
        <w:spacing w:after="0"/>
        <w:ind w:left="0"/>
        <w:jc w:val="both"/>
      </w:pPr>
      <w:r>
        <w:rPr>
          <w:rFonts w:ascii="Times New Roman"/>
          <w:b w:val="false"/>
          <w:i w:val="false"/>
          <w:color w:val="000000"/>
          <w:sz w:val="28"/>
        </w:rPr>
        <w:t xml:space="preserve">
      2) осы бұйрықты Қазақстан Республикасы Ақпарат және </w:t>
      </w:r>
      <w:r>
        <w:rPr>
          <w:rFonts w:ascii="Times New Roman"/>
          <w:b/>
          <w:i w:val="false"/>
          <w:color w:val="000000"/>
          <w:sz w:val="28"/>
        </w:rPr>
        <w:t>коммуникациялар министрл</w:t>
      </w:r>
      <w:r>
        <w:rPr>
          <w:rFonts w:ascii="Times New Roman"/>
          <w:b/>
          <w:i w:val="false"/>
          <w:color w:val="000000"/>
          <w:sz w:val="28"/>
        </w:rPr>
        <w:t>і</w:t>
      </w:r>
      <w:r>
        <w:rPr>
          <w:rFonts w:ascii="Times New Roman"/>
          <w:b/>
          <w:i w:val="false"/>
          <w:color w:val="000000"/>
          <w:sz w:val="28"/>
        </w:rPr>
        <w:t>гінің</w:t>
      </w:r>
      <w:r>
        <w:rPr>
          <w:rFonts w:ascii="Times New Roman"/>
          <w:b w:val="false"/>
          <w:i w:val="false"/>
          <w:color w:val="000000"/>
          <w:sz w:val="28"/>
        </w:rPr>
        <w:t xml:space="preserve"> интернет-ресурсында орналастыруды қамтамасыз етсін.</w:t>
      </w:r>
    </w:p>
    <w:bookmarkEnd w:id="8"/>
    <w:bookmarkStart w:name="z13"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коммуникациялар вице-министріне жүктелсін.</w:t>
      </w:r>
    </w:p>
    <w:bookmarkEnd w:id="9"/>
    <w:bookmarkStart w:name="z14" w:id="10"/>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r>
              <w:br/>
            </w:r>
            <w:r>
              <w:rPr>
                <w:rFonts w:ascii="Times New Roman"/>
                <w:b w:val="false"/>
                <w:i/>
                <w:color w:val="000000"/>
                <w:sz w:val="20"/>
              </w:rPr>
              <w:t>Ақпарат және коммуникациялар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