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4b8a" w14:textId="38c4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Орман шаруашылығы және жануарлар дүниесі комитеті туралы ережені бекіту туралы" Қазақстан Республикасы Премьер-Министрінің орынбасары – Қазақстан Республикасы Ауыл шаруашылығы министрінің 2016 жылғы 29 қыркүйектегі № 408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– Қазақстан Республикасы Ауыл шаруашылығы министрінің 2018 жылғы 2 қазандағы № 407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министрлігінің Орман шаруашылығы және жануарлар дүниесі комитеті туралы ережені бекіту туралы" Қазақстан Республикасы Премьер-Министрінің орынбасары – Қазақстан Республикасы Ауыл шаруашылығы министрінің 2016 жылғы 29 қыркүйектегі № 408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13 қазанда "Әділет" ақпараттық-құқықтық жүйесінде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Ауыл шаруашылығы министрлігінің Орман шаруашылығы және жануарлар дүниесі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министрлігінің Орман шаруашылығы және жануарлар дүниесі комитетінің қарамағындағы аумақтық бөлімшелер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"Қазақстан Республикасы Ауыл шаруашылығы министрлігі Орман шаруашылығы және жануарлар дүниесі комитетінің Түркістан облыстық орман шаруашылығы және жануарлар дүниесі аумақтық инспекциясы" республикалық мемлекеттік мекемесі.";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министрлігі Орман шаруашылығы және жануарлар дүниесі комитетінің ведомстволық бағынысты ұйымдарының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29 және 30-тармақтармен толықтырылсын: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Қазақстан Республикасы Ауыл шаруашылығы министрлігі Орман шаруашылығы және жануарлар дүниесі комитетінің "Іле-Балқаш" мемлекеттік табиғи резерваты" республикалық мемлекеттік мекемесі.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Қазақстан Республикасы Ауыл шаруашылығы министрлігі Орман шаруашылығы және жануарлар дүниесі комитетінің "Тарбағатай" мемлекеттік ұлттық табиғи паркі" республикалық мемлекеттік мекемесі.";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редакциямен жазылсын: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 Ауыл шаруашылығы министрлігі Орман шаруашылығы және жануарлар дүниесі комитетінің "Республикалық орман селекциялық тұқым өсіру орталығы" республикалық мемлекеттік қазыналық кәсіпорны.";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14-тармақпен толықтырылсын: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Қазақстан Республикасының Ауыл шаруашылығы министрлігі Орман шаруашылығы және жануарлар дүниесі комитетінің "Есік мемлекеттік дендрологиялық саябағы" республикалық мемлекеттік қазыналық кәсіпорны.".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заңнамада белгіленген тәртіппен: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 көшірмесінің Қазақстан Республикасы Нормативтік құқықтық актілерінің эталондық бақылау банкіне қосу үшін "Республикалық құқықтық ақпарат орталығы" шаруашылық жүргізу құқығындағы республикалық мемлекеттік кәсіпорнына жіберілуін;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туындайтын өзге де шаралардың қабылдануын қамтамасыз етсін.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