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1a37" w14:textId="61c1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мемлекеттік мекемелерінің жарғыларын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2020 жылғы 3 қарашадағы № 17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Бұйрыққа өзгеріс енгізу көзделген – </w:t>
      </w:r>
      <w:r>
        <w:rPr>
          <w:rFonts w:ascii="Times New Roman"/>
          <w:b w:val="false"/>
          <w:i w:val="false"/>
          <w:color w:val="ff0000"/>
          <w:sz w:val="28"/>
        </w:rPr>
        <w:t xml:space="preserve">ҚР Төтенше жағдайлар министрінің 20.09.2021 </w:t>
      </w:r>
      <w:r>
        <w:rPr>
          <w:rFonts w:ascii="Times New Roman"/>
          <w:b w:val="false"/>
          <w:i w:val="false"/>
          <w:color w:val="ff0000"/>
          <w:sz w:val="28"/>
        </w:rPr>
        <w:t>№ 459</w:t>
      </w:r>
      <w:r>
        <w:rPr>
          <w:rFonts w:ascii="Times New Roman"/>
          <w:b w:val="false"/>
          <w:i w:val="false"/>
          <w:color w:val="ff0000"/>
          <w:sz w:val="28"/>
        </w:rPr>
        <w:t xml:space="preserve"> бұйрығымен (өзгеріс енгізілмеді).</w:t>
      </w:r>
    </w:p>
    <w:bookmarkStart w:name="z5" w:id="0"/>
    <w:p>
      <w:pPr>
        <w:spacing w:after="0"/>
        <w:ind w:left="0"/>
        <w:jc w:val="both"/>
      </w:pPr>
      <w:r>
        <w:rPr>
          <w:rFonts w:ascii="Times New Roman"/>
          <w:b w:val="false"/>
          <w:i w:val="false"/>
          <w:color w:val="000000"/>
          <w:sz w:val="28"/>
        </w:rPr>
        <w:t xml:space="preserve">
      "Қазақстан Республикасы Төтенше жағдайлар министрлігінің мәселелері" Қазақстан Республикасы Үкіметінің 2020 жылғы 23 қазандағы № 701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1. Мыналар:</w:t>
      </w:r>
    </w:p>
    <w:bookmarkEnd w:id="1"/>
    <w:bookmarkStart w:name="z7"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Төтенше жағдайлар министрлігінің Мәлік Ғабдуллин атындағы Азаматтық қорғау академиясы" мемлекеттік мекемесінің жарғысы;</w:t>
      </w:r>
    </w:p>
    <w:bookmarkEnd w:id="2"/>
    <w:bookmarkStart w:name="z8"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Төтенше жағдайлар министрлігінің Апаттар медицинасы орталығы (Астана қаласы)" мемлекеттік мекемесінің жарғысы;</w:t>
      </w:r>
    </w:p>
    <w:bookmarkEnd w:id="3"/>
    <w:bookmarkStart w:name="z9" w:id="4"/>
    <w:p>
      <w:pPr>
        <w:spacing w:after="0"/>
        <w:ind w:left="0"/>
        <w:jc w:val="both"/>
      </w:pPr>
      <w:r>
        <w:rPr>
          <w:rFonts w:ascii="Times New Roman"/>
          <w:b w:val="false"/>
          <w:i w:val="false"/>
          <w:color w:val="000000"/>
          <w:sz w:val="28"/>
        </w:rPr>
        <w:t xml:space="preserve">
      3) Қазақстан Республикасы Төтенше жағдайлар министрлігінің Қазселденқорғау мемлекеттік мекемесінің жарғысы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10" w:id="5"/>
    <w:p>
      <w:pPr>
        <w:spacing w:after="0"/>
        <w:ind w:left="0"/>
        <w:jc w:val="both"/>
      </w:pPr>
      <w:r>
        <w:rPr>
          <w:rFonts w:ascii="Times New Roman"/>
          <w:b w:val="false"/>
          <w:i w:val="false"/>
          <w:color w:val="000000"/>
          <w:sz w:val="28"/>
        </w:rPr>
        <w:t xml:space="preserve">
      4) Қазақстан Республикасы Төтенше жағдайлар министрлігінің Республикалық жедел-құтқару жасағы мемлекеттік мекемесінің (Алматы қаласы) жарғысы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11"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Төтенше жағдайлар министрлігінің 28237 әскери бөлімі" республикалық мемлекеттік мекемесінің жарғысы;</w:t>
      </w:r>
    </w:p>
    <w:bookmarkEnd w:id="6"/>
    <w:p>
      <w:pPr>
        <w:spacing w:after="0"/>
        <w:ind w:left="0"/>
        <w:jc w:val="both"/>
      </w:pPr>
      <w:r>
        <w:rPr>
          <w:rFonts w:ascii="Times New Roman"/>
          <w:b w:val="false"/>
          <w:i w:val="false"/>
          <w:color w:val="000000"/>
          <w:sz w:val="28"/>
        </w:rPr>
        <w:t>
      5-1) осы бұйрыққа 5-1-қосымшаға сәйкес "Қазақстан Республикасы Төтенше жағдайлар министрлігінің 20982 әскери бөлімі" республикалық мемлекеттік мекемесінің жарғысы;</w:t>
      </w:r>
    </w:p>
    <w:bookmarkStart w:name="z12"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Төтенше жағдайлар министрлігінің 68303 әскери бөлімі" республикалық мемлекеттік мекемесінің жарғысы;</w:t>
      </w:r>
    </w:p>
    <w:bookmarkEnd w:id="7"/>
    <w:bookmarkStart w:name="z13"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Төтенше жағдайлар министрлігінің 52859 әскери бөлімі" республикалық мемлекеттік мекемесінің жарғысы;</w:t>
      </w:r>
    </w:p>
    <w:bookmarkEnd w:id="8"/>
    <w:p>
      <w:pPr>
        <w:spacing w:after="0"/>
        <w:ind w:left="0"/>
        <w:jc w:val="both"/>
      </w:pPr>
      <w:r>
        <w:rPr>
          <w:rFonts w:ascii="Times New Roman"/>
          <w:b w:val="false"/>
          <w:i w:val="false"/>
          <w:color w:val="000000"/>
          <w:sz w:val="28"/>
        </w:rPr>
        <w:t xml:space="preserve">
      7-1) осы бұйрыққа </w:t>
      </w:r>
      <w:r>
        <w:rPr>
          <w:rFonts w:ascii="Times New Roman"/>
          <w:b w:val="false"/>
          <w:i w:val="false"/>
          <w:color w:val="000000"/>
          <w:sz w:val="28"/>
        </w:rPr>
        <w:t>7-1-қосымшаға</w:t>
      </w:r>
      <w:r>
        <w:rPr>
          <w:rFonts w:ascii="Times New Roman"/>
          <w:b w:val="false"/>
          <w:i w:val="false"/>
          <w:color w:val="000000"/>
          <w:sz w:val="28"/>
        </w:rPr>
        <w:t xml:space="preserve"> сәйкес Қазақстан Республикасы Төтенше жағдайлар министрлігі Абай облысы төтенше жағдайлар департаментінің Өрт сөндіру және авариялық-құтқару жұмыстары қызметі (Семей қаласы) республикалық мемлекеттік мекемесінің жарғысы;</w:t>
      </w:r>
    </w:p>
    <w:bookmarkStart w:name="z14"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Төтенше жағдайлар министрлігі Ақмола облысы төтенше жағдайлар департаментінің өрт сөндіру және авариялық-құтқару жұмыстары қызметі (Көкшетау қаласы) республикалық мемлекеттік мекемесінің жарғысы;</w:t>
      </w:r>
    </w:p>
    <w:bookmarkEnd w:id="9"/>
    <w:bookmarkStart w:name="z15"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Төтенше жағдайлар министрлігі Ақтөбе облысы Төтенше жағдайлар департаментінің Өрт сөндіру және авариялық-құтқару жұмыстары қызметі (Ақтөбе қаласы) республикалық мемлекеттік мекемесінің жарғысы;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Төтенше жағдайлар министрінің м.а. 14.07.2022 </w:t>
      </w:r>
      <w:r>
        <w:rPr>
          <w:rFonts w:ascii="Times New Roman"/>
          <w:b w:val="false"/>
          <w:i w:val="false"/>
          <w:color w:val="000000"/>
          <w:sz w:val="28"/>
        </w:rPr>
        <w:t>№ 265</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осы бұйрыққа 10-1-қосымшаға сәйкес Қазақстан Республикасы Төтенше жағдайлар министрлігі Алматы облысы төтенше жағдайлар департаментінің өрт сөндіру және авариялық-құтқару жұмыстары қызметі (Қонаев қаласы) республикалық мемлекеттік мекемесінің жарғысы;</w:t>
      </w:r>
    </w:p>
    <w:bookmarkStart w:name="z17" w:id="11"/>
    <w:p>
      <w:pPr>
        <w:spacing w:after="0"/>
        <w:ind w:left="0"/>
        <w:jc w:val="both"/>
      </w:pPr>
      <w:r>
        <w:rPr>
          <w:rFonts w:ascii="Times New Roman"/>
          <w:b w:val="false"/>
          <w:i w:val="false"/>
          <w:color w:val="000000"/>
          <w:sz w:val="28"/>
        </w:rPr>
        <w:t>
      11) осы бұйрыққа 11-қосымшаға сәйкес Қазақстан Республикасы Төтенше жағдайлар министрлігі Атырау облысы төтенше жағдайлар департаментінің өрт сөндіру және авариялық-құтқару жұмыстары қызметі (Атырау қаласы) республикалық мемлекеттік мекемесінің жарғысы;</w:t>
      </w:r>
    </w:p>
    <w:bookmarkEnd w:id="11"/>
    <w:bookmarkStart w:name="z18" w:id="12"/>
    <w:p>
      <w:pPr>
        <w:spacing w:after="0"/>
        <w:ind w:left="0"/>
        <w:jc w:val="both"/>
      </w:pPr>
      <w:r>
        <w:rPr>
          <w:rFonts w:ascii="Times New Roman"/>
          <w:b w:val="false"/>
          <w:i w:val="false"/>
          <w:color w:val="000000"/>
          <w:sz w:val="28"/>
        </w:rPr>
        <w:t>
      12) осы бұйрыққа 12-қосымшаға сәйкес Қазақстан Республикасы Төтенше жағдайлар министрлігі Батыс Қазақстан облысы төтенше жағдайлар департаментінің өрт сөндіру және авариялық-құтқару жұмыстары қызметі (Орал қаласы) республикалық мемлекеттік мекемесінің жарғысы;</w:t>
      </w:r>
    </w:p>
    <w:bookmarkEnd w:id="12"/>
    <w:bookmarkStart w:name="z19" w:id="13"/>
    <w:p>
      <w:pPr>
        <w:spacing w:after="0"/>
        <w:ind w:left="0"/>
        <w:jc w:val="both"/>
      </w:pPr>
      <w:r>
        <w:rPr>
          <w:rFonts w:ascii="Times New Roman"/>
          <w:b w:val="false"/>
          <w:i w:val="false"/>
          <w:color w:val="000000"/>
          <w:sz w:val="28"/>
        </w:rPr>
        <w:t>
      13) осы бұйрыққа 13-қосымшаға сәйкес Қазақстан Республикасы Төтенше жағдайлар министрлігі Жамбыл облысы төтенше жағдайлар департаментінің өрт сөндіру және авариялық-құтқару жұмыстары қызметі (Тараз қаласы) республикалық мемлекеттік мекемесінің жарғысы;</w:t>
      </w:r>
    </w:p>
    <w:bookmarkEnd w:id="13"/>
    <w:p>
      <w:pPr>
        <w:spacing w:after="0"/>
        <w:ind w:left="0"/>
        <w:jc w:val="both"/>
      </w:pPr>
      <w:r>
        <w:rPr>
          <w:rFonts w:ascii="Times New Roman"/>
          <w:b w:val="false"/>
          <w:i w:val="false"/>
          <w:color w:val="000000"/>
          <w:sz w:val="28"/>
        </w:rPr>
        <w:t>
      13-1) осы бұйрыққа 13-1-қосымшаға сәйкес Қазақстан Республикасы Төтенше жағдайлар министрлігі Жетісу облысы төтенше жағдайлар департаментінің өрт сөндіру және авариялық-құтқару жұмыстары қызметі (Талдықорған қаласы) республикалық мемлекеттік мекемесінің жарғысы;</w:t>
      </w:r>
    </w:p>
    <w:bookmarkStart w:name="z20" w:id="14"/>
    <w:p>
      <w:pPr>
        <w:spacing w:after="0"/>
        <w:ind w:left="0"/>
        <w:jc w:val="both"/>
      </w:pPr>
      <w:r>
        <w:rPr>
          <w:rFonts w:ascii="Times New Roman"/>
          <w:b w:val="false"/>
          <w:i w:val="false"/>
          <w:color w:val="000000"/>
          <w:sz w:val="28"/>
        </w:rPr>
        <w:t>
      14) осы бұйрыққа 14-қосымшаға сәйкес Қазақстан Республикасы Төтенше жағдайлар министрлігі Қарағанды облысы төтенше жағдайлар департаментінің өрт сөндіру және авариялық-құтқару жұмыстары қызметі (Қарағанды қаласы) республикалық мемлекеттік мекемесінің жарғысы;</w:t>
      </w:r>
    </w:p>
    <w:bookmarkEnd w:id="14"/>
    <w:bookmarkStart w:name="z21" w:id="15"/>
    <w:p>
      <w:pPr>
        <w:spacing w:after="0"/>
        <w:ind w:left="0"/>
        <w:jc w:val="both"/>
      </w:pPr>
      <w:r>
        <w:rPr>
          <w:rFonts w:ascii="Times New Roman"/>
          <w:b w:val="false"/>
          <w:i w:val="false"/>
          <w:color w:val="000000"/>
          <w:sz w:val="28"/>
        </w:rPr>
        <w:t>
      15) осы бұйрыққа 15-қосымшаға сәйкес Қазақстан Республикасы Төтенше жағдайлар министрлігі Қостанай облысы төтенше жағдайлар департаментінің өрт сөндіру және авариялық-құтқару жұмыстары қызметі (Қостанай қаласы) республикалық мемлекеттік мекемесінің жарғысы;</w:t>
      </w:r>
    </w:p>
    <w:bookmarkEnd w:id="15"/>
    <w:bookmarkStart w:name="z22" w:id="16"/>
    <w:p>
      <w:pPr>
        <w:spacing w:after="0"/>
        <w:ind w:left="0"/>
        <w:jc w:val="both"/>
      </w:pPr>
      <w:r>
        <w:rPr>
          <w:rFonts w:ascii="Times New Roman"/>
          <w:b w:val="false"/>
          <w:i w:val="false"/>
          <w:color w:val="000000"/>
          <w:sz w:val="28"/>
        </w:rPr>
        <w:t>
      16) осы бұйрыққа 16-қосымшаға сәйкес Қазақстан Республикасы Төтенше жағдайлар министрлігі Қызылорда облысы төтенше жағдайлар департаментінің өрт сөндіру және авариялық-құтқару жұмыстары қызметі (Қызылорда қаласы) республикалық мемлекеттік мекемесінің жарғысы;</w:t>
      </w:r>
    </w:p>
    <w:bookmarkEnd w:id="16"/>
    <w:bookmarkStart w:name="z23" w:id="17"/>
    <w:p>
      <w:pPr>
        <w:spacing w:after="0"/>
        <w:ind w:left="0"/>
        <w:jc w:val="both"/>
      </w:pPr>
      <w:r>
        <w:rPr>
          <w:rFonts w:ascii="Times New Roman"/>
          <w:b w:val="false"/>
          <w:i w:val="false"/>
          <w:color w:val="000000"/>
          <w:sz w:val="28"/>
        </w:rPr>
        <w:t>
      17) осы бұйрыққа 17-қосымшаға сәйкес Қазақстан Республикасы Төтенше жағдайлар министрлігі Маңғыстау облысы төтенше жағдайлар департаментінің өрт сөндіру және авариялық-құтқару жұмыстары қызметі (Ақтау қаласы) республикалық мемлекеттік мекемесінің жарғысы;</w:t>
      </w:r>
    </w:p>
    <w:bookmarkEnd w:id="17"/>
    <w:bookmarkStart w:name="z24" w:id="18"/>
    <w:p>
      <w:pPr>
        <w:spacing w:after="0"/>
        <w:ind w:left="0"/>
        <w:jc w:val="both"/>
      </w:pPr>
      <w:r>
        <w:rPr>
          <w:rFonts w:ascii="Times New Roman"/>
          <w:b w:val="false"/>
          <w:i w:val="false"/>
          <w:color w:val="000000"/>
          <w:sz w:val="28"/>
        </w:rPr>
        <w:t>
      18) осы бұйрыққа 18-қосымшаға сәйкес Қазақстан Республикасы Төтенше жағдайлар министрлігі Павлодар облысы төтенше жағдайлар департаментінің өрт сөндіру және авариялық-құтқару жұмыстары қызметі (Павлодар қаласы) республикалық мемлекеттік мекемесінің жарғысы;</w:t>
      </w:r>
    </w:p>
    <w:bookmarkEnd w:id="18"/>
    <w:bookmarkStart w:name="z25" w:id="19"/>
    <w:p>
      <w:pPr>
        <w:spacing w:after="0"/>
        <w:ind w:left="0"/>
        <w:jc w:val="both"/>
      </w:pPr>
      <w:r>
        <w:rPr>
          <w:rFonts w:ascii="Times New Roman"/>
          <w:b w:val="false"/>
          <w:i w:val="false"/>
          <w:color w:val="000000"/>
          <w:sz w:val="28"/>
        </w:rPr>
        <w:t>
      19) осы бұйрыққа 19-қосымшаға сәйкес Қазақстан Республикасы Төтенше жағдайлар министрлігі Солтүстік Қазақстан облысы төтенше жағдайлар департаментінің өрт сөндіру және авариялық-құтқару жұмыстары қызметі (Петропавл қаласы) республикалық мемлекеттік мекемесінің жарғысы;</w:t>
      </w:r>
    </w:p>
    <w:bookmarkEnd w:id="19"/>
    <w:bookmarkStart w:name="z26" w:id="20"/>
    <w:p>
      <w:pPr>
        <w:spacing w:after="0"/>
        <w:ind w:left="0"/>
        <w:jc w:val="both"/>
      </w:pPr>
      <w:r>
        <w:rPr>
          <w:rFonts w:ascii="Times New Roman"/>
          <w:b w:val="false"/>
          <w:i w:val="false"/>
          <w:color w:val="000000"/>
          <w:sz w:val="28"/>
        </w:rPr>
        <w:t>
      20) осы бұйрыққа 20-қосымшаға сәйкес Қазақстан Республикасы Төтенше жағдайлар министрлігі Түркістан облысы төтенше жағдайлар департаментінің өрт сөндіру және авариялық-құтқару жұмыстары қызметі (Түркістан қаласы) республикалық мемлекеттік мекемесінің жарғысы;</w:t>
      </w:r>
    </w:p>
    <w:bookmarkEnd w:id="20"/>
    <w:p>
      <w:pPr>
        <w:spacing w:after="0"/>
        <w:ind w:left="0"/>
        <w:jc w:val="both"/>
      </w:pPr>
      <w:r>
        <w:rPr>
          <w:rFonts w:ascii="Times New Roman"/>
          <w:b w:val="false"/>
          <w:i w:val="false"/>
          <w:color w:val="000000"/>
          <w:sz w:val="28"/>
        </w:rPr>
        <w:t>
      20-1) осы бұйрыққа 20-1-қосымшаға сәйкес Қазақстан Республикасы Төтенше жағдайлар министрлігі Ұлытау облысы төтенше жағдайлар департаментінің Өрт сөндіру және авариялық-құтқару жұмыстары қызметі (Жезқазған қаласы) республикалық мемлекеттік мекемесінің жарғысы;</w:t>
      </w:r>
    </w:p>
    <w:bookmarkStart w:name="z27" w:id="21"/>
    <w:p>
      <w:pPr>
        <w:spacing w:after="0"/>
        <w:ind w:left="0"/>
        <w:jc w:val="both"/>
      </w:pPr>
      <w:r>
        <w:rPr>
          <w:rFonts w:ascii="Times New Roman"/>
          <w:b w:val="false"/>
          <w:i w:val="false"/>
          <w:color w:val="000000"/>
          <w:sz w:val="28"/>
        </w:rPr>
        <w:t>
      21) осы бұйрыққа 21-қосымшаға сәйкес Қазақстан Республикасы Төтенше жағдайлар министрлігі Шығыс Қазақстан облысы төтенше жағдайлар департаментінің өрт сөндіру және авариялық-құтқару жұмыстары қызметі (Өскемен қаласы) республикалық мемлекеттік мекемесінің жарғысы;</w:t>
      </w:r>
    </w:p>
    <w:bookmarkEnd w:id="21"/>
    <w:bookmarkStart w:name="z28" w:id="22"/>
    <w:p>
      <w:pPr>
        <w:spacing w:after="0"/>
        <w:ind w:left="0"/>
        <w:jc w:val="both"/>
      </w:pPr>
      <w:r>
        <w:rPr>
          <w:rFonts w:ascii="Times New Roman"/>
          <w:b w:val="false"/>
          <w:i w:val="false"/>
          <w:color w:val="000000"/>
          <w:sz w:val="28"/>
        </w:rPr>
        <w:t>
      22) осы бұйрыққа 22-қосымшаға сәйкес "Қазақстан Республикасы Төтенше жағдайлар министрлігі Астана қаласының төтенше жағдайлар департаментінің өрт сөндіру және авариялық-құтқару жұмыстары қызметі (Астана қаласы)" республикалық мемлекеттік мекемесінің жарғысы;</w:t>
      </w:r>
    </w:p>
    <w:bookmarkEnd w:id="22"/>
    <w:bookmarkStart w:name="z29" w:id="23"/>
    <w:p>
      <w:pPr>
        <w:spacing w:after="0"/>
        <w:ind w:left="0"/>
        <w:jc w:val="both"/>
      </w:pPr>
      <w:r>
        <w:rPr>
          <w:rFonts w:ascii="Times New Roman"/>
          <w:b w:val="false"/>
          <w:i w:val="false"/>
          <w:color w:val="000000"/>
          <w:sz w:val="28"/>
        </w:rPr>
        <w:t xml:space="preserve">
      23) Қазақстан Республикасы Төтенше жағдайлар министрлігі Алматы қаласы Төтенше жағдайлар департаментінің Өрт сөндіру және авариялық-құтқару жұмыстары қызметі (Алматы қаласы) мемлекеттік мекемесінің жарғысы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w:t>
      </w:r>
    </w:p>
    <w:bookmarkEnd w:id="23"/>
    <w:bookmarkStart w:name="z30" w:id="24"/>
    <w:p>
      <w:pPr>
        <w:spacing w:after="0"/>
        <w:ind w:left="0"/>
        <w:jc w:val="both"/>
      </w:pPr>
      <w:r>
        <w:rPr>
          <w:rFonts w:ascii="Times New Roman"/>
          <w:b w:val="false"/>
          <w:i w:val="false"/>
          <w:color w:val="000000"/>
          <w:sz w:val="28"/>
        </w:rPr>
        <w:t>
      24) осы бұйрыққа 24-қосымшаға сәйкес Қазақстан Республикасы Төтенше жағдайлар министрлігі Шымкент қаласы төтенше жағдайлар департаментінің өрт сөндіру және авариялық-құтқару жұмыстары қызметі (Шымкент қаласы) республикалық мемлекеттік мекемесінің жарғысы;</w:t>
      </w:r>
    </w:p>
    <w:bookmarkEnd w:id="24"/>
    <w:p>
      <w:pPr>
        <w:spacing w:after="0"/>
        <w:ind w:left="0"/>
        <w:jc w:val="both"/>
      </w:pPr>
      <w:r>
        <w:rPr>
          <w:rFonts w:ascii="Times New Roman"/>
          <w:b w:val="false"/>
          <w:i w:val="false"/>
          <w:color w:val="000000"/>
          <w:sz w:val="28"/>
        </w:rPr>
        <w:t>
      25) осы бұйрыққа 25-қосымшаға сәйкес Қазақстан Республикасы Төтенше жағдайлар министрлігі Астана қаласы төтенше жағдайлар департаментінің жедел-құтқару жасағы (Астана қаласы) республикалық мемлекеттік мекемесінің жарғысы;</w:t>
      </w:r>
    </w:p>
    <w:p>
      <w:pPr>
        <w:spacing w:after="0"/>
        <w:ind w:left="0"/>
        <w:jc w:val="both"/>
      </w:pPr>
      <w:r>
        <w:rPr>
          <w:rFonts w:ascii="Times New Roman"/>
          <w:b w:val="false"/>
          <w:i w:val="false"/>
          <w:color w:val="000000"/>
          <w:sz w:val="28"/>
        </w:rPr>
        <w:t>
      26) осы бұйрыққа 26-қосымшаға сәйкес Қазақстан Республикасы Төтенше жағдайлар министрлігі Шымкент қаласы төтенше жағдайлар департаментінің жедел-құтқару жасағы (Шымкент қаласы) республикалық мемлекеттік мекемесінің жарғысы;</w:t>
      </w:r>
    </w:p>
    <w:p>
      <w:pPr>
        <w:spacing w:after="0"/>
        <w:ind w:left="0"/>
        <w:jc w:val="both"/>
      </w:pPr>
      <w:r>
        <w:rPr>
          <w:rFonts w:ascii="Times New Roman"/>
          <w:b w:val="false"/>
          <w:i w:val="false"/>
          <w:color w:val="000000"/>
          <w:sz w:val="28"/>
        </w:rPr>
        <w:t>
      27) осы бұйрыққа 27-қосымшаға сәйкес Қазақстан Республикасы Төтенше жағдайлар министрлігі Абай облысы төтенше жағдайлар департаментінің жедел-құтқару жасағы (Семей қаласы) республикалық мемлекеттік мекемесінің жарғысы;</w:t>
      </w:r>
    </w:p>
    <w:p>
      <w:pPr>
        <w:spacing w:after="0"/>
        <w:ind w:left="0"/>
        <w:jc w:val="both"/>
      </w:pPr>
      <w:r>
        <w:rPr>
          <w:rFonts w:ascii="Times New Roman"/>
          <w:b w:val="false"/>
          <w:i w:val="false"/>
          <w:color w:val="000000"/>
          <w:sz w:val="28"/>
        </w:rPr>
        <w:t>
      28) осы бұйрыққа 28-қосымшаға сәйкес Қазақстан Республикасы Төтенше жағдайлар министрлігі Ақмола облысы төтенше жағдайлар департаментінің жедел-құтқару жасағы (Көкшетау қаласы) республикалық мемлекеттік мекемесінің жарғысы;</w:t>
      </w:r>
    </w:p>
    <w:p>
      <w:pPr>
        <w:spacing w:after="0"/>
        <w:ind w:left="0"/>
        <w:jc w:val="both"/>
      </w:pPr>
      <w:r>
        <w:rPr>
          <w:rFonts w:ascii="Times New Roman"/>
          <w:b w:val="false"/>
          <w:i w:val="false"/>
          <w:color w:val="000000"/>
          <w:sz w:val="28"/>
        </w:rPr>
        <w:t>
      29) осы бұйрыққа 29-қосымшаға сәйкес Қазақстан Республикасы Төтенше жағдайлар министрлігі Ақтөбе облысы төтенше жағдайлар департаментінің жедел-құтқару жасағы (Ақтөбе қаласы) республикалық мемлекеттік мекемесінің жарғысы;</w:t>
      </w:r>
    </w:p>
    <w:p>
      <w:pPr>
        <w:spacing w:after="0"/>
        <w:ind w:left="0"/>
        <w:jc w:val="both"/>
      </w:pPr>
      <w:r>
        <w:rPr>
          <w:rFonts w:ascii="Times New Roman"/>
          <w:b w:val="false"/>
          <w:i w:val="false"/>
          <w:color w:val="000000"/>
          <w:sz w:val="28"/>
        </w:rPr>
        <w:t>
      30) осы бұйрыққа 30-қосымшаға сәйкес Қазақстан Республикасы Төтенше жағдайлар министрлігі Алматы облысы төтенше жағдайлар департаментінің жедел-құтқару жасағы (Қонаев қаласы) республикалық мемлекеттік мекемесінің жарғысы;</w:t>
      </w:r>
    </w:p>
    <w:p>
      <w:pPr>
        <w:spacing w:after="0"/>
        <w:ind w:left="0"/>
        <w:jc w:val="both"/>
      </w:pPr>
      <w:r>
        <w:rPr>
          <w:rFonts w:ascii="Times New Roman"/>
          <w:b w:val="false"/>
          <w:i w:val="false"/>
          <w:color w:val="000000"/>
          <w:sz w:val="28"/>
        </w:rPr>
        <w:t>
      31) осы бұйрыққа 31-қосымшаға сәйкес Қазақстан Республикасы Төтенше жағдайлар министрлігі Атырау облысы төтенше жағдайлар департаментінің жедел-құтқару жасағы (Атырау қаласы) республикалық мемлекеттік мекемесінің жарғысы;</w:t>
      </w:r>
    </w:p>
    <w:p>
      <w:pPr>
        <w:spacing w:after="0"/>
        <w:ind w:left="0"/>
        <w:jc w:val="both"/>
      </w:pPr>
      <w:r>
        <w:rPr>
          <w:rFonts w:ascii="Times New Roman"/>
          <w:b w:val="false"/>
          <w:i w:val="false"/>
          <w:color w:val="000000"/>
          <w:sz w:val="28"/>
        </w:rPr>
        <w:t>
      32) осы бұйрыққа 32-қосымшаға сәйкес Қазақстан Республикасы Төтенше жағдайлар министрлігі Шығыс Қазақстан облысы төтенше жағдайлар департаментінің жедел-құтқару жасағы (Өскемен қаласы) республикалық мемлекеттік мекемесінің жарғысы;</w:t>
      </w:r>
    </w:p>
    <w:p>
      <w:pPr>
        <w:spacing w:after="0"/>
        <w:ind w:left="0"/>
        <w:jc w:val="both"/>
      </w:pPr>
      <w:r>
        <w:rPr>
          <w:rFonts w:ascii="Times New Roman"/>
          <w:b w:val="false"/>
          <w:i w:val="false"/>
          <w:color w:val="000000"/>
          <w:sz w:val="28"/>
        </w:rPr>
        <w:t>
      33) осы бұйрыққа 33-қосымшаға сәйкес Қазақстан Республикасы Төтенше жағдайлар министрлігі Жамбыл облысы төтенше жағдайлар департаментінің жедел-құтқару жасағы (Тараз қаласы) республикалық мемлекеттік мекемесінің жарғысы;</w:t>
      </w:r>
    </w:p>
    <w:p>
      <w:pPr>
        <w:spacing w:after="0"/>
        <w:ind w:left="0"/>
        <w:jc w:val="both"/>
      </w:pPr>
      <w:r>
        <w:rPr>
          <w:rFonts w:ascii="Times New Roman"/>
          <w:b w:val="false"/>
          <w:i w:val="false"/>
          <w:color w:val="000000"/>
          <w:sz w:val="28"/>
        </w:rPr>
        <w:t>
      34) осы бұйрыққа 34-қосымшаға сәйкес Қазақстан Республикасы Төтенше жағдайлар министрлігі Жетісу облысы төтенше жағдайлар департаментінің жедел-құтқару жасағы (Талдықорған қаласы) республикалық мемлекеттік мекемесінің жарғысы;</w:t>
      </w:r>
    </w:p>
    <w:p>
      <w:pPr>
        <w:spacing w:after="0"/>
        <w:ind w:left="0"/>
        <w:jc w:val="both"/>
      </w:pPr>
      <w:r>
        <w:rPr>
          <w:rFonts w:ascii="Times New Roman"/>
          <w:b w:val="false"/>
          <w:i w:val="false"/>
          <w:color w:val="000000"/>
          <w:sz w:val="28"/>
        </w:rPr>
        <w:t>
      35) осы бұйрыққа 35-қосымшаға сәйкес Қазақстан Республикасы Төтенше жағдайлар министрлігі Батыс Қазақстан облысы төтенше жағдайлар департаментінің жедел-құтқару жасағы (Орал қаласы) республикалық мемлекеттік мекемесінің жарғысы;</w:t>
      </w:r>
    </w:p>
    <w:p>
      <w:pPr>
        <w:spacing w:after="0"/>
        <w:ind w:left="0"/>
        <w:jc w:val="both"/>
      </w:pPr>
      <w:r>
        <w:rPr>
          <w:rFonts w:ascii="Times New Roman"/>
          <w:b w:val="false"/>
          <w:i w:val="false"/>
          <w:color w:val="000000"/>
          <w:sz w:val="28"/>
        </w:rPr>
        <w:t>
      36) осы бұйрыққа 36-қосымшаға сәйкес Қазақстан Республикасы Төтенше жағдайлар министрлігі Қарағанды облысы төтенше жағдайлар департаментінің жедел-құтқару жасағы (Қарағанды қаласы) республикалық мемлекеттік мекемесінің жарғысы;</w:t>
      </w:r>
    </w:p>
    <w:p>
      <w:pPr>
        <w:spacing w:after="0"/>
        <w:ind w:left="0"/>
        <w:jc w:val="both"/>
      </w:pPr>
      <w:r>
        <w:rPr>
          <w:rFonts w:ascii="Times New Roman"/>
          <w:b w:val="false"/>
          <w:i w:val="false"/>
          <w:color w:val="000000"/>
          <w:sz w:val="28"/>
        </w:rPr>
        <w:t>
      37) осы бұйрыққа 37-қосымшаға сәйкес Қазақстан Республикасы Төтенше жағдайлар министрлігі Қызылорда облысы төтенше жағдайлар департаментінің жедел-құтқару жасағы (Қызылорда қаласы) республикалық мемлекеттік мекемесінің жарғысы;</w:t>
      </w:r>
    </w:p>
    <w:p>
      <w:pPr>
        <w:spacing w:after="0"/>
        <w:ind w:left="0"/>
        <w:jc w:val="both"/>
      </w:pPr>
      <w:r>
        <w:rPr>
          <w:rFonts w:ascii="Times New Roman"/>
          <w:b w:val="false"/>
          <w:i w:val="false"/>
          <w:color w:val="000000"/>
          <w:sz w:val="28"/>
        </w:rPr>
        <w:t>
      38) осы бұйрыққа 38-қосымшаға сәйкес Қазақстан Республикасы Төтенше жағдайлар министрлігі Қостанай облысы төтенше жағдайлар департаментінің жедел-құтқару жасағы (Қостанай қаласы) республикалық мемлекеттік мекемесінің жарғысы;</w:t>
      </w:r>
    </w:p>
    <w:p>
      <w:pPr>
        <w:spacing w:after="0"/>
        <w:ind w:left="0"/>
        <w:jc w:val="both"/>
      </w:pPr>
      <w:r>
        <w:rPr>
          <w:rFonts w:ascii="Times New Roman"/>
          <w:b w:val="false"/>
          <w:i w:val="false"/>
          <w:color w:val="000000"/>
          <w:sz w:val="28"/>
        </w:rPr>
        <w:t>
      39) осы бұйрыққа 39-қосымшаға сәйкес Қазақстан Республикасы Төтенше жағдайлар министрлігі Маңғыстау облысы төтенше жағдайлар департаментінің жедел-құтқару жасағы (Ақтау қаласы) республикалық мемлекеттік мекемесінің жарғысы;</w:t>
      </w:r>
    </w:p>
    <w:p>
      <w:pPr>
        <w:spacing w:after="0"/>
        <w:ind w:left="0"/>
        <w:jc w:val="both"/>
      </w:pPr>
      <w:r>
        <w:rPr>
          <w:rFonts w:ascii="Times New Roman"/>
          <w:b w:val="false"/>
          <w:i w:val="false"/>
          <w:color w:val="000000"/>
          <w:sz w:val="28"/>
        </w:rPr>
        <w:t>
      40) осы бұйрыққа 40-қосымшаға сәйкес Қазақстан Республикасы Төтенше жағдайлар министрлігі Павлодар облысы төтенше жағдайлар департаментінің жедел-құтқару жасағы (Павлодар қаласы) республикалық мемлекеттік мекемесінің жарғысы;</w:t>
      </w:r>
    </w:p>
    <w:p>
      <w:pPr>
        <w:spacing w:after="0"/>
        <w:ind w:left="0"/>
        <w:jc w:val="both"/>
      </w:pPr>
      <w:r>
        <w:rPr>
          <w:rFonts w:ascii="Times New Roman"/>
          <w:b w:val="false"/>
          <w:i w:val="false"/>
          <w:color w:val="000000"/>
          <w:sz w:val="28"/>
        </w:rPr>
        <w:t>
      41) осы бұйрыққа 41-қосымшаға сәйкес Қазақстан Республикасы Төтенше жағдайлар министрлігі Солтүстік Қазақстан облысы төтенше жағдайлар департаментінің жедел-құтқару жасағы (Петропавл қаласы) республикалық мемлекеттік мекемесінің жарғысы;</w:t>
      </w:r>
    </w:p>
    <w:p>
      <w:pPr>
        <w:spacing w:after="0"/>
        <w:ind w:left="0"/>
        <w:jc w:val="both"/>
      </w:pPr>
      <w:r>
        <w:rPr>
          <w:rFonts w:ascii="Times New Roman"/>
          <w:b w:val="false"/>
          <w:i w:val="false"/>
          <w:color w:val="000000"/>
          <w:sz w:val="28"/>
        </w:rPr>
        <w:t>
      42) осы бұйрыққа 42-қосымшаға сәйкес Қазақстан Республикасы Төтенше жағдайлар министрлігі Түркістан облысы төтенше жағдайлар департаментінің жедел-құтқару жасағы (Түркістан қаласы) республикалық мемлекеттік мекемесінің жарғысы;</w:t>
      </w:r>
    </w:p>
    <w:p>
      <w:pPr>
        <w:spacing w:after="0"/>
        <w:ind w:left="0"/>
        <w:jc w:val="both"/>
      </w:pPr>
      <w:r>
        <w:rPr>
          <w:rFonts w:ascii="Times New Roman"/>
          <w:b w:val="false"/>
          <w:i w:val="false"/>
          <w:color w:val="000000"/>
          <w:sz w:val="28"/>
        </w:rPr>
        <w:t>
      43) осы бұйрыққа 43-қосымшаға сәйкес Қазақстан Республикасы Төтенше жағдайлар министрлігі Ұлытау облысы төтенше жағдайлар департаментінің жедел-құтқару жасағы (Жезқазған қаласы) республикалық мемлекеттік мекемесінің жарғысы;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Төтенше жағдайлар министрінің 01.06.2021 </w:t>
      </w:r>
      <w:r>
        <w:rPr>
          <w:rFonts w:ascii="Times New Roman"/>
          <w:b w:val="false"/>
          <w:i w:val="false"/>
          <w:color w:val="000000"/>
          <w:sz w:val="28"/>
        </w:rPr>
        <w:t>№ 254</w:t>
      </w:r>
      <w:r>
        <w:rPr>
          <w:rFonts w:ascii="Times New Roman"/>
          <w:b w:val="false"/>
          <w:i w:val="false"/>
          <w:color w:val="ff0000"/>
          <w:sz w:val="28"/>
        </w:rPr>
        <w:t xml:space="preserve">; өзгеріс енгізілді – ҚР Төтенше жағдайлар министрінің м.а. 14.07.2022 </w:t>
      </w:r>
      <w:r>
        <w:rPr>
          <w:rFonts w:ascii="Times New Roman"/>
          <w:b w:val="false"/>
          <w:i w:val="false"/>
          <w:color w:val="000000"/>
          <w:sz w:val="28"/>
        </w:rPr>
        <w:t>№ 265</w:t>
      </w:r>
      <w:r>
        <w:rPr>
          <w:rFonts w:ascii="Times New Roman"/>
          <w:b w:val="false"/>
          <w:i w:val="false"/>
          <w:color w:val="ff0000"/>
          <w:sz w:val="28"/>
        </w:rPr>
        <w:t xml:space="preserve">; 22.09.2022 </w:t>
      </w:r>
      <w:r>
        <w:rPr>
          <w:rFonts w:ascii="Times New Roman"/>
          <w:b w:val="false"/>
          <w:i w:val="false"/>
          <w:color w:val="000000"/>
          <w:sz w:val="28"/>
        </w:rPr>
        <w:t>№ 95</w:t>
      </w:r>
      <w:r>
        <w:rPr>
          <w:rFonts w:ascii="Times New Roman"/>
          <w:b w:val="false"/>
          <w:i w:val="false"/>
          <w:color w:val="ff0000"/>
          <w:sz w:val="28"/>
        </w:rPr>
        <w:t xml:space="preserve">; 15.12.2022 </w:t>
      </w:r>
      <w:r>
        <w:rPr>
          <w:rFonts w:ascii="Times New Roman"/>
          <w:b w:val="false"/>
          <w:i w:val="false"/>
          <w:color w:val="000000"/>
          <w:sz w:val="28"/>
        </w:rPr>
        <w:t>№ 309</w:t>
      </w:r>
      <w:r>
        <w:rPr>
          <w:rFonts w:ascii="Times New Roman"/>
          <w:b w:val="false"/>
          <w:i w:val="false"/>
          <w:color w:val="ff0000"/>
          <w:sz w:val="28"/>
        </w:rPr>
        <w:t xml:space="preserve">; 27.03.2023 </w:t>
      </w:r>
      <w:r>
        <w:rPr>
          <w:rFonts w:ascii="Times New Roman"/>
          <w:b w:val="false"/>
          <w:i w:val="false"/>
          <w:color w:val="000000"/>
          <w:sz w:val="28"/>
        </w:rPr>
        <w:t>№ 136</w:t>
      </w:r>
      <w:r>
        <w:rPr>
          <w:rFonts w:ascii="Times New Roman"/>
          <w:b w:val="false"/>
          <w:i w:val="false"/>
          <w:color w:val="ff0000"/>
          <w:sz w:val="28"/>
        </w:rPr>
        <w:t xml:space="preserve">; 10.10.2023 </w:t>
      </w:r>
      <w:r>
        <w:rPr>
          <w:rFonts w:ascii="Times New Roman"/>
          <w:b w:val="false"/>
          <w:i w:val="false"/>
          <w:color w:val="000000"/>
          <w:sz w:val="28"/>
        </w:rPr>
        <w:t>№ 551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2. Қазақстан Республикасы Төтенше жағдайлар министрлігі Көкшетау техникалық институтының бастығы, облыстардың, республикалық маңызы бар қалалардың және астананың Өрт сөндіру және авариялық-құтқару жұмыстары бастықтары, әскери бөлімдерінің командирлері, Апаттар медицинасы орталығы, Қазселденқорғау және Республикалық жедел-құтқару жасағының басшылары:</w:t>
      </w:r>
    </w:p>
    <w:bookmarkEnd w:id="25"/>
    <w:bookmarkStart w:name="z32" w:id="26"/>
    <w:p>
      <w:pPr>
        <w:spacing w:after="0"/>
        <w:ind w:left="0"/>
        <w:jc w:val="both"/>
      </w:pPr>
      <w:r>
        <w:rPr>
          <w:rFonts w:ascii="Times New Roman"/>
          <w:b w:val="false"/>
          <w:i w:val="false"/>
          <w:color w:val="000000"/>
          <w:sz w:val="28"/>
        </w:rPr>
        <w:t>
      1) заңнамада белгіленген тәртіпте әділет органдарында көрсетілген жарғыларды қайта тіркеу бойынша шараларды қабылдасын;</w:t>
      </w:r>
    </w:p>
    <w:bookmarkEnd w:id="26"/>
    <w:bookmarkStart w:name="z33" w:id="27"/>
    <w:p>
      <w:pPr>
        <w:spacing w:after="0"/>
        <w:ind w:left="0"/>
        <w:jc w:val="both"/>
      </w:pPr>
      <w:r>
        <w:rPr>
          <w:rFonts w:ascii="Times New Roman"/>
          <w:b w:val="false"/>
          <w:i w:val="false"/>
          <w:color w:val="000000"/>
          <w:sz w:val="28"/>
        </w:rPr>
        <w:t>
      2) көрсетілген жарғыларды жеке құрамның зерделеуін ұйымдастырсын және оларды практикалық қызметте басшылыққа алуды қамтамасыз етсін;</w:t>
      </w:r>
    </w:p>
    <w:bookmarkEnd w:id="27"/>
    <w:bookmarkStart w:name="z34" w:id="28"/>
    <w:p>
      <w:pPr>
        <w:spacing w:after="0"/>
        <w:ind w:left="0"/>
        <w:jc w:val="both"/>
      </w:pPr>
      <w:r>
        <w:rPr>
          <w:rFonts w:ascii="Times New Roman"/>
          <w:b w:val="false"/>
          <w:i w:val="false"/>
          <w:color w:val="000000"/>
          <w:sz w:val="28"/>
        </w:rPr>
        <w:t>
      3) осы бұйрықтан туындайтын басқа да шараларды қабылдасын.</w:t>
      </w:r>
    </w:p>
    <w:bookmarkEnd w:id="28"/>
    <w:bookmarkStart w:name="z35" w:id="29"/>
    <w:p>
      <w:pPr>
        <w:spacing w:after="0"/>
        <w:ind w:left="0"/>
        <w:jc w:val="both"/>
      </w:pPr>
      <w:r>
        <w:rPr>
          <w:rFonts w:ascii="Times New Roman"/>
          <w:b w:val="false"/>
          <w:i w:val="false"/>
          <w:color w:val="000000"/>
          <w:sz w:val="28"/>
        </w:rPr>
        <w:t>
      3. Қазақстан Республикасы Төтенше жағдайлар министрлігінің Кадр саясаты департаменті заңнамада белгіленген тәртіппен осы бұйрықтың Қазақстан Республикасы Төтенше жағдайлар министрлігінің интернет-ресурсында орналастырылуын қамтамасыз етсін.</w:t>
      </w:r>
    </w:p>
    <w:bookmarkEnd w:id="29"/>
    <w:bookmarkStart w:name="z36" w:id="3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Төтенше жағдайлар вице-министріне жүктелсін.</w:t>
      </w:r>
    </w:p>
    <w:bookmarkEnd w:id="30"/>
    <w:bookmarkStart w:name="z37" w:id="31"/>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p>
          <w:p>
            <w:pPr>
              <w:spacing w:after="0"/>
              <w:ind w:left="0"/>
              <w:jc w:val="left"/>
            </w:pPr>
          </w:p>
          <w:p>
            <w:pPr>
              <w:spacing w:after="20"/>
              <w:ind w:left="20"/>
              <w:jc w:val="both"/>
            </w:pPr>
            <w:r>
              <w:rPr>
                <w:rFonts w:ascii="Times New Roman"/>
                <w:b w:val="false"/>
                <w:i/>
                <w:color w:val="000000"/>
                <w:sz w:val="20"/>
              </w:rPr>
              <w:t xml:space="preserve">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министрлігінің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1-қосымша</w:t>
            </w:r>
          </w:p>
        </w:tc>
      </w:tr>
    </w:tbl>
    <w:bookmarkStart w:name="z44" w:id="32"/>
    <w:p>
      <w:pPr>
        <w:spacing w:after="0"/>
        <w:ind w:left="0"/>
        <w:jc w:val="left"/>
      </w:pPr>
      <w:r>
        <w:rPr>
          <w:rFonts w:ascii="Times New Roman"/>
          <w:b/>
          <w:i w:val="false"/>
          <w:color w:val="000000"/>
        </w:rPr>
        <w:t xml:space="preserve"> "Қазақстан Республикасы Төтенше жағдайлар министрлігінің Мәлік Ғабдуллин атындағы Азаматтық қорғау академиясы" мемлекеттік мекемесінің ЖАРҒЫСЫ</w:t>
      </w:r>
    </w:p>
    <w:bookmarkEnd w:id="32"/>
    <w:p>
      <w:pPr>
        <w:spacing w:after="0"/>
        <w:ind w:left="0"/>
        <w:jc w:val="both"/>
      </w:pPr>
      <w:r>
        <w:rPr>
          <w:rFonts w:ascii="Times New Roman"/>
          <w:b w:val="false"/>
          <w:i w:val="false"/>
          <w:color w:val="ff0000"/>
          <w:sz w:val="28"/>
        </w:rPr>
        <w:t xml:space="preserve">
      Ескерту. 1-қосмыша жаңа редакцияда – ҚР Төтенше жағдайлар министрінің 01.06.2021 </w:t>
      </w:r>
      <w:r>
        <w:rPr>
          <w:rFonts w:ascii="Times New Roman"/>
          <w:b w:val="false"/>
          <w:i w:val="false"/>
          <w:color w:val="ff0000"/>
          <w:sz w:val="28"/>
        </w:rPr>
        <w:t>№ 254</w:t>
      </w:r>
      <w:r>
        <w:rPr>
          <w:rFonts w:ascii="Times New Roman"/>
          <w:b w:val="false"/>
          <w:i w:val="false"/>
          <w:color w:val="ff0000"/>
          <w:sz w:val="28"/>
        </w:rPr>
        <w:t xml:space="preserve"> бұйрығымен.</w:t>
      </w:r>
    </w:p>
    <w:bookmarkStart w:name="z2671" w:id="33"/>
    <w:p>
      <w:pPr>
        <w:spacing w:after="0"/>
        <w:ind w:left="0"/>
        <w:jc w:val="left"/>
      </w:pPr>
      <w:r>
        <w:rPr>
          <w:rFonts w:ascii="Times New Roman"/>
          <w:b/>
          <w:i w:val="false"/>
          <w:color w:val="000000"/>
        </w:rPr>
        <w:t xml:space="preserve"> 1-тарау. Жалпы ережелер</w:t>
      </w:r>
    </w:p>
    <w:bookmarkEnd w:id="33"/>
    <w:bookmarkStart w:name="z2672" w:id="34"/>
    <w:p>
      <w:pPr>
        <w:spacing w:after="0"/>
        <w:ind w:left="0"/>
        <w:jc w:val="both"/>
      </w:pPr>
      <w:r>
        <w:rPr>
          <w:rFonts w:ascii="Times New Roman"/>
          <w:b w:val="false"/>
          <w:i w:val="false"/>
          <w:color w:val="000000"/>
          <w:sz w:val="28"/>
        </w:rPr>
        <w:t>
      1. "Қазақстан Республикасы Төтенше жағдайлар министрлігінің Мәлік Ғабдуллин атындағы Азаматтық қорғау академиясы" мемлекеттік мекемесі (бұдан әрі – Академия) жоғары, жоғары оқу орнынан кейінгі және қосымша кәсіптік білім беру бағдарламаларын іске асыру үшін мекеменің ұйымдық-құқықтық нысанында құрылған заңды тұлға мәртебесіне ие коммерциялық емес ұйым болып табылады.</w:t>
      </w:r>
    </w:p>
    <w:bookmarkEnd w:id="34"/>
    <w:bookmarkStart w:name="z2673" w:id="35"/>
    <w:p>
      <w:pPr>
        <w:spacing w:after="0"/>
        <w:ind w:left="0"/>
        <w:jc w:val="both"/>
      </w:pPr>
      <w:r>
        <w:rPr>
          <w:rFonts w:ascii="Times New Roman"/>
          <w:b w:val="false"/>
          <w:i w:val="false"/>
          <w:color w:val="000000"/>
          <w:sz w:val="28"/>
        </w:rPr>
        <w:t>
      2. Мемлекеттік мекеменің түрі: республикалық.</w:t>
      </w:r>
    </w:p>
    <w:bookmarkEnd w:id="35"/>
    <w:bookmarkStart w:name="z2674" w:id="36"/>
    <w:p>
      <w:pPr>
        <w:spacing w:after="0"/>
        <w:ind w:left="0"/>
        <w:jc w:val="both"/>
      </w:pPr>
      <w:r>
        <w:rPr>
          <w:rFonts w:ascii="Times New Roman"/>
          <w:b w:val="false"/>
          <w:i w:val="false"/>
          <w:color w:val="000000"/>
          <w:sz w:val="28"/>
        </w:rPr>
        <w:t xml:space="preserve">
      3. Академия "Көкшетау техникалық институты" республикалық мемлекеттік қазыналық кәсіпорнын қайта ұйымдастыру туралы" Қазақстан Республикасы Үкіметінің 2000 жылғы 15 ақпандағы № 243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36"/>
    <w:bookmarkStart w:name="z2675" w:id="37"/>
    <w:p>
      <w:pPr>
        <w:spacing w:after="0"/>
        <w:ind w:left="0"/>
        <w:jc w:val="both"/>
      </w:pPr>
      <w:r>
        <w:rPr>
          <w:rFonts w:ascii="Times New Roman"/>
          <w:b w:val="false"/>
          <w:i w:val="false"/>
          <w:color w:val="000000"/>
          <w:sz w:val="28"/>
        </w:rPr>
        <w:t>
      4. Академияның құрылтайшысы Қазақстан Республикасының Үкіметі атынан мемлекет болып табылады.</w:t>
      </w:r>
    </w:p>
    <w:bookmarkEnd w:id="37"/>
    <w:bookmarkStart w:name="z2676" w:id="38"/>
    <w:p>
      <w:pPr>
        <w:spacing w:after="0"/>
        <w:ind w:left="0"/>
        <w:jc w:val="both"/>
      </w:pPr>
      <w:r>
        <w:rPr>
          <w:rFonts w:ascii="Times New Roman"/>
          <w:b w:val="false"/>
          <w:i w:val="false"/>
          <w:color w:val="000000"/>
          <w:sz w:val="28"/>
        </w:rPr>
        <w:t>
      5. Тиісті саланың уәкілетті органы, сондай-ақ оған байланысты Академияның мүлкіне қатысты құқық субъектісінің қызметтерін жүзеге асыратын орган Қазақстан Республикасының Төтенше жағдайлар министрлігі (бұдан әрі – Министрлік) болып табылады.</w:t>
      </w:r>
    </w:p>
    <w:bookmarkEnd w:id="38"/>
    <w:bookmarkStart w:name="z2677" w:id="39"/>
    <w:p>
      <w:pPr>
        <w:spacing w:after="0"/>
        <w:ind w:left="0"/>
        <w:jc w:val="both"/>
      </w:pPr>
      <w:r>
        <w:rPr>
          <w:rFonts w:ascii="Times New Roman"/>
          <w:b w:val="false"/>
          <w:i w:val="false"/>
          <w:color w:val="000000"/>
          <w:sz w:val="28"/>
        </w:rPr>
        <w:t>
      6. Академияның атауы:</w:t>
      </w:r>
    </w:p>
    <w:bookmarkEnd w:id="39"/>
    <w:bookmarkStart w:name="z2678" w:id="40"/>
    <w:p>
      <w:pPr>
        <w:spacing w:after="0"/>
        <w:ind w:left="0"/>
        <w:jc w:val="both"/>
      </w:pPr>
      <w:r>
        <w:rPr>
          <w:rFonts w:ascii="Times New Roman"/>
          <w:b w:val="false"/>
          <w:i w:val="false"/>
          <w:color w:val="000000"/>
          <w:sz w:val="28"/>
        </w:rPr>
        <w:t>
      мемлекеттік тілде: "Қазақстан Республикасы Төтенше жағдайлар министрлігінің Мәлік Ғабдуллин атындағы Азаматтық қорғау академиясы" мемлекеттік мекемесі;</w:t>
      </w:r>
    </w:p>
    <w:bookmarkEnd w:id="40"/>
    <w:bookmarkStart w:name="z2679" w:id="41"/>
    <w:p>
      <w:pPr>
        <w:spacing w:after="0"/>
        <w:ind w:left="0"/>
        <w:jc w:val="both"/>
      </w:pPr>
      <w:r>
        <w:rPr>
          <w:rFonts w:ascii="Times New Roman"/>
          <w:b w:val="false"/>
          <w:i w:val="false"/>
          <w:color w:val="000000"/>
          <w:sz w:val="28"/>
        </w:rPr>
        <w:t>
      орыс тілінде: государственное учреждение "Академия гражданской защиты имени Малика Габдуллина Министерства по чрезвычайным ситуациям Республики Казахстан".</w:t>
      </w:r>
    </w:p>
    <w:bookmarkEnd w:id="41"/>
    <w:bookmarkStart w:name="z2680" w:id="42"/>
    <w:p>
      <w:pPr>
        <w:spacing w:after="0"/>
        <w:ind w:left="0"/>
        <w:jc w:val="both"/>
      </w:pPr>
      <w:r>
        <w:rPr>
          <w:rFonts w:ascii="Times New Roman"/>
          <w:b w:val="false"/>
          <w:i w:val="false"/>
          <w:color w:val="000000"/>
          <w:sz w:val="28"/>
        </w:rPr>
        <w:t>
      7. Академияның орналасқан жері: Қазақстан Республикасы, 020000, Ақмола облысы, Көкшетау қаласы, Ақан сері көшесі, 136 - үй.</w:t>
      </w:r>
    </w:p>
    <w:bookmarkEnd w:id="42"/>
    <w:bookmarkStart w:name="z2681" w:id="43"/>
    <w:p>
      <w:pPr>
        <w:spacing w:after="0"/>
        <w:ind w:left="0"/>
        <w:jc w:val="left"/>
      </w:pPr>
      <w:r>
        <w:rPr>
          <w:rFonts w:ascii="Times New Roman"/>
          <w:b/>
          <w:i w:val="false"/>
          <w:color w:val="000000"/>
        </w:rPr>
        <w:t xml:space="preserve"> 2-тарау. Академияның заңды мәртебесі</w:t>
      </w:r>
    </w:p>
    <w:bookmarkEnd w:id="43"/>
    <w:bookmarkStart w:name="z2682" w:id="44"/>
    <w:p>
      <w:pPr>
        <w:spacing w:after="0"/>
        <w:ind w:left="0"/>
        <w:jc w:val="both"/>
      </w:pPr>
      <w:r>
        <w:rPr>
          <w:rFonts w:ascii="Times New Roman"/>
          <w:b w:val="false"/>
          <w:i w:val="false"/>
          <w:color w:val="000000"/>
          <w:sz w:val="28"/>
        </w:rPr>
        <w:t>
      8. Академия мемлекеттік тіркеуден өткен сәттен бастап құрылды деп есептеліп, заңды тұлғаның құқықтарына ие болады.</w:t>
      </w:r>
    </w:p>
    <w:bookmarkEnd w:id="44"/>
    <w:bookmarkStart w:name="z2683" w:id="45"/>
    <w:p>
      <w:pPr>
        <w:spacing w:after="0"/>
        <w:ind w:left="0"/>
        <w:jc w:val="both"/>
      </w:pPr>
      <w:r>
        <w:rPr>
          <w:rFonts w:ascii="Times New Roman"/>
          <w:b w:val="false"/>
          <w:i w:val="false"/>
          <w:color w:val="000000"/>
          <w:sz w:val="28"/>
        </w:rPr>
        <w:t>
      9. Академия Қазақстан Республикасының заңнамасына сәйкес дербес теңгерімі, банкте шоттары, Қазақстан Республикасының Мемлекеттік Елтаңбасы бейнеленген және мемлекеттік мекеменің атауы жазылған бланкілері, мөрлері болады.</w:t>
      </w:r>
    </w:p>
    <w:bookmarkEnd w:id="45"/>
    <w:bookmarkStart w:name="z2684" w:id="46"/>
    <w:p>
      <w:pPr>
        <w:spacing w:after="0"/>
        <w:ind w:left="0"/>
        <w:jc w:val="both"/>
      </w:pPr>
      <w:r>
        <w:rPr>
          <w:rFonts w:ascii="Times New Roman"/>
          <w:b w:val="false"/>
          <w:i w:val="false"/>
          <w:color w:val="000000"/>
          <w:sz w:val="28"/>
        </w:rPr>
        <w:t>
      Академияда Қазақстан Республикасы Мемлекеттік Елтаңбасының бейнесі бар мөрдің үш түрі пайдаланылады:</w:t>
      </w:r>
    </w:p>
    <w:bookmarkEnd w:id="46"/>
    <w:bookmarkStart w:name="z2685" w:id="47"/>
    <w:p>
      <w:pPr>
        <w:spacing w:after="0"/>
        <w:ind w:left="0"/>
        <w:jc w:val="both"/>
      </w:pPr>
      <w:r>
        <w:rPr>
          <w:rFonts w:ascii="Times New Roman"/>
          <w:b w:val="false"/>
          <w:i w:val="false"/>
          <w:color w:val="000000"/>
          <w:sz w:val="28"/>
        </w:rPr>
        <w:t>
      шеңбер аясы бойымен "Қазақстан Республикасы Төтенше жағдайлар министрлігінің Мәлік Ғабдуллин атындағы Азаматтық қорғау академиясы" мемлекеттік мекемесі мемлекеттік тілдегі мәтіні бар және государственное учреждение "Академия гражданской защиты имени Малика Габдуллина Министерства по чрезвычайным ситуациям Республики Казахстан" орыс тіліндегі мәтіні бар № 1 мастикалық мөр Академия бастығы немесе оны алмастыратын тұлға қол қоятын құжаттарға, шешімдерге, өкімдерге қойылады;</w:t>
      </w:r>
    </w:p>
    <w:bookmarkEnd w:id="47"/>
    <w:bookmarkStart w:name="z2686" w:id="48"/>
    <w:p>
      <w:pPr>
        <w:spacing w:after="0"/>
        <w:ind w:left="0"/>
        <w:jc w:val="both"/>
      </w:pPr>
      <w:r>
        <w:rPr>
          <w:rFonts w:ascii="Times New Roman"/>
          <w:b w:val="false"/>
          <w:i w:val="false"/>
          <w:color w:val="000000"/>
          <w:sz w:val="28"/>
        </w:rPr>
        <w:t>
      шеңбер аясы бойымен "ҚР ТЖМ Мәлік Ғабдуллин атындағы Азаматтық қорғау академиясы" мәтіні бар № 2 мастикалық мөр Академия қызметкерлерінің және күндізгі оқу факультеті курсанттарының қызметтік және марапаттау куәліктеріне қойылады;</w:t>
      </w:r>
    </w:p>
    <w:bookmarkEnd w:id="48"/>
    <w:bookmarkStart w:name="z2687" w:id="49"/>
    <w:p>
      <w:pPr>
        <w:spacing w:after="0"/>
        <w:ind w:left="0"/>
        <w:jc w:val="both"/>
      </w:pPr>
      <w:r>
        <w:rPr>
          <w:rFonts w:ascii="Times New Roman"/>
          <w:b w:val="false"/>
          <w:i w:val="false"/>
          <w:color w:val="000000"/>
          <w:sz w:val="28"/>
        </w:rPr>
        <w:t>
      шеңбер аясы бойымен "ҚР ТЖМ Мәлік Ғабдуллин атындағы Азаматтық қорғау академиясы" мәтіні бар № 3 сүргіш мөрі ант қабылдаған тұлғалардың тізімі сақталатын ерекше папкаларға қойылады.</w:t>
      </w:r>
    </w:p>
    <w:bookmarkEnd w:id="49"/>
    <w:bookmarkStart w:name="z2688" w:id="50"/>
    <w:p>
      <w:pPr>
        <w:spacing w:after="0"/>
        <w:ind w:left="0"/>
        <w:jc w:val="both"/>
      </w:pPr>
      <w:r>
        <w:rPr>
          <w:rFonts w:ascii="Times New Roman"/>
          <w:b w:val="false"/>
          <w:i w:val="false"/>
          <w:color w:val="000000"/>
          <w:sz w:val="28"/>
        </w:rPr>
        <w:t>
      10. Академия басқа заңды тұлғаны құра алмайды, сондай-ақ басқа заңды тұлғаның құрылтайшысы (қатысушысы) бола алмайды.</w:t>
      </w:r>
    </w:p>
    <w:bookmarkEnd w:id="50"/>
    <w:bookmarkStart w:name="z2689" w:id="51"/>
    <w:p>
      <w:pPr>
        <w:spacing w:after="0"/>
        <w:ind w:left="0"/>
        <w:jc w:val="both"/>
      </w:pPr>
      <w:r>
        <w:rPr>
          <w:rFonts w:ascii="Times New Roman"/>
          <w:b w:val="false"/>
          <w:i w:val="false"/>
          <w:color w:val="000000"/>
          <w:sz w:val="28"/>
        </w:rPr>
        <w:t>
      11. Академия өзінің міндеттемелері бойынша өзінің иелігіндегі ақшамен жауап береді.</w:t>
      </w:r>
    </w:p>
    <w:bookmarkEnd w:id="51"/>
    <w:bookmarkStart w:name="z2690" w:id="52"/>
    <w:p>
      <w:pPr>
        <w:spacing w:after="0"/>
        <w:ind w:left="0"/>
        <w:jc w:val="both"/>
      </w:pPr>
      <w:r>
        <w:rPr>
          <w:rFonts w:ascii="Times New Roman"/>
          <w:b w:val="false"/>
          <w:i w:val="false"/>
          <w:color w:val="000000"/>
          <w:sz w:val="28"/>
        </w:rPr>
        <w:t>
      12. Академияның Азаматтық-құқықтық мәмілелері, олардың Қазақстан Республикасы Қаржы министрлігінің аумақтық қазынашылық бөлімшелерінде тіркелгеннен кейін күшіне енеді.</w:t>
      </w:r>
    </w:p>
    <w:bookmarkEnd w:id="52"/>
    <w:bookmarkStart w:name="z2691" w:id="53"/>
    <w:p>
      <w:pPr>
        <w:spacing w:after="0"/>
        <w:ind w:left="0"/>
        <w:jc w:val="both"/>
      </w:pPr>
      <w:r>
        <w:rPr>
          <w:rFonts w:ascii="Times New Roman"/>
          <w:b w:val="false"/>
          <w:i w:val="false"/>
          <w:color w:val="000000"/>
          <w:sz w:val="28"/>
        </w:rPr>
        <w:t xml:space="preserve">
      13. Академия Қазақстан Республикасы Білім және ғылым министрінің 2017 жылғы 24 қазандағы № 541 бұйрығымен бекітілген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жалпыға міндетті білім беру стандарттарының талаптарынан тыс ақылы негізде тауарларды (жұмыстарды, көрсетілетін қызметтерді) ұсынуға құқылы.</w:t>
      </w:r>
    </w:p>
    <w:bookmarkEnd w:id="53"/>
    <w:bookmarkStart w:name="z2692" w:id="54"/>
    <w:p>
      <w:pPr>
        <w:spacing w:after="0"/>
        <w:ind w:left="0"/>
        <w:jc w:val="left"/>
      </w:pPr>
      <w:r>
        <w:rPr>
          <w:rFonts w:ascii="Times New Roman"/>
          <w:b/>
          <w:i w:val="false"/>
          <w:color w:val="000000"/>
        </w:rPr>
        <w:t xml:space="preserve"> 3-тарау. Академия қызметінің мәні мен мақсаттары</w:t>
      </w:r>
    </w:p>
    <w:bookmarkEnd w:id="54"/>
    <w:bookmarkStart w:name="z2693" w:id="55"/>
    <w:p>
      <w:pPr>
        <w:spacing w:after="0"/>
        <w:ind w:left="0"/>
        <w:jc w:val="both"/>
      </w:pPr>
      <w:r>
        <w:rPr>
          <w:rFonts w:ascii="Times New Roman"/>
          <w:b w:val="false"/>
          <w:i w:val="false"/>
          <w:color w:val="000000"/>
          <w:sz w:val="28"/>
        </w:rPr>
        <w:t>
      14. Академия қызметінің мәні ғылым мен практика жетістіктері, ұлттық және қоғамдық құндылықтар негізінде (оның ішінде ақылы негізде) жеке тұлғаның кәсіби қалыптасуы мен дамуына бағытталған жоғары, жоғары оқу орнынан кейінгі, қосымша кәсіптік білім беру бағдарламаларын меңгеру үшін қажетті жағдайлар жасау болып табылады.</w:t>
      </w:r>
    </w:p>
    <w:bookmarkEnd w:id="55"/>
    <w:bookmarkStart w:name="z2694" w:id="56"/>
    <w:p>
      <w:pPr>
        <w:spacing w:after="0"/>
        <w:ind w:left="0"/>
        <w:jc w:val="both"/>
      </w:pPr>
      <w:r>
        <w:rPr>
          <w:rFonts w:ascii="Times New Roman"/>
          <w:b w:val="false"/>
          <w:i w:val="false"/>
          <w:color w:val="000000"/>
          <w:sz w:val="28"/>
        </w:rPr>
        <w:t>
      15. Академия қызметінің мақсаты:</w:t>
      </w:r>
    </w:p>
    <w:bookmarkEnd w:id="56"/>
    <w:bookmarkStart w:name="z2695" w:id="57"/>
    <w:p>
      <w:pPr>
        <w:spacing w:after="0"/>
        <w:ind w:left="0"/>
        <w:jc w:val="both"/>
      </w:pPr>
      <w:r>
        <w:rPr>
          <w:rFonts w:ascii="Times New Roman"/>
          <w:b w:val="false"/>
          <w:i w:val="false"/>
          <w:color w:val="000000"/>
          <w:sz w:val="28"/>
        </w:rPr>
        <w:t>
      1) таңдаған кәсіби қызметінде жоғары, жоғары оқу орнынан кейінгі және қосымша кәсіптік білім алу арқылы тұлғаның зияткерлік және адамгершілік дамуына қажеттіліктерін қанағаттандыру;</w:t>
      </w:r>
    </w:p>
    <w:bookmarkEnd w:id="57"/>
    <w:bookmarkStart w:name="z2696" w:id="58"/>
    <w:p>
      <w:pPr>
        <w:spacing w:after="0"/>
        <w:ind w:left="0"/>
        <w:jc w:val="both"/>
      </w:pPr>
      <w:r>
        <w:rPr>
          <w:rFonts w:ascii="Times New Roman"/>
          <w:b w:val="false"/>
          <w:i w:val="false"/>
          <w:color w:val="000000"/>
          <w:sz w:val="28"/>
        </w:rPr>
        <w:t>
      2) азаматтық қорғау саласындағы кең бейінді мамандарды даярлау;</w:t>
      </w:r>
    </w:p>
    <w:bookmarkEnd w:id="58"/>
    <w:bookmarkStart w:name="z2697" w:id="59"/>
    <w:p>
      <w:pPr>
        <w:spacing w:after="0"/>
        <w:ind w:left="0"/>
        <w:jc w:val="both"/>
      </w:pPr>
      <w:r>
        <w:rPr>
          <w:rFonts w:ascii="Times New Roman"/>
          <w:b w:val="false"/>
          <w:i w:val="false"/>
          <w:color w:val="000000"/>
          <w:sz w:val="28"/>
        </w:rPr>
        <w:t>
      3) мемлекеттік жалпыға міндетті білім беру стандартына сәйкес мамандарды даярлауды қамтамасыз ететін оқу-әдістемелік база құру, қажетті оқулықтар топтамасын, оқу құралдарын, анықтамалар, сөздіктер, альбомдар, сызбалар мен оқу әдебиеттерінің басқа да түрлерін дайындау және басып шығару;</w:t>
      </w:r>
    </w:p>
    <w:bookmarkEnd w:id="59"/>
    <w:bookmarkStart w:name="z2698" w:id="60"/>
    <w:p>
      <w:pPr>
        <w:spacing w:after="0"/>
        <w:ind w:left="0"/>
        <w:jc w:val="both"/>
      </w:pPr>
      <w:r>
        <w:rPr>
          <w:rFonts w:ascii="Times New Roman"/>
          <w:b w:val="false"/>
          <w:i w:val="false"/>
          <w:color w:val="000000"/>
          <w:sz w:val="28"/>
        </w:rPr>
        <w:t>
      4) оқытудың жаңа технологияларын және оқу процесін ақпараттандыруды енгізу болып табылады.</w:t>
      </w:r>
    </w:p>
    <w:bookmarkEnd w:id="60"/>
    <w:bookmarkStart w:name="z2699" w:id="61"/>
    <w:p>
      <w:pPr>
        <w:spacing w:after="0"/>
        <w:ind w:left="0"/>
        <w:jc w:val="both"/>
      </w:pPr>
      <w:r>
        <w:rPr>
          <w:rFonts w:ascii="Times New Roman"/>
          <w:b w:val="false"/>
          <w:i w:val="false"/>
          <w:color w:val="000000"/>
          <w:sz w:val="28"/>
        </w:rPr>
        <w:t>
      16. Мақсатқа жету үшін Академия мынадай қызмет түрлерін жүзеге асырады:</w:t>
      </w:r>
    </w:p>
    <w:bookmarkEnd w:id="61"/>
    <w:bookmarkStart w:name="z2700" w:id="62"/>
    <w:p>
      <w:pPr>
        <w:spacing w:after="0"/>
        <w:ind w:left="0"/>
        <w:jc w:val="both"/>
      </w:pPr>
      <w:r>
        <w:rPr>
          <w:rFonts w:ascii="Times New Roman"/>
          <w:b w:val="false"/>
          <w:i w:val="false"/>
          <w:color w:val="000000"/>
          <w:sz w:val="28"/>
        </w:rPr>
        <w:t>
      1) тиісті мамандық (білім беру бағдарламасы) бойынша "бакалавр" дәрежесін бере отырып, жоғары білім бағдарламасы (күндізгі оқу нысаны бойынша, сондай-ақ қашықтықтан білім беру технологияларын (бұдан әрі - ҚБТ) қолдана отырып оқыту;</w:t>
      </w:r>
    </w:p>
    <w:bookmarkEnd w:id="62"/>
    <w:bookmarkStart w:name="z2701" w:id="63"/>
    <w:p>
      <w:pPr>
        <w:spacing w:after="0"/>
        <w:ind w:left="0"/>
        <w:jc w:val="both"/>
      </w:pPr>
      <w:r>
        <w:rPr>
          <w:rFonts w:ascii="Times New Roman"/>
          <w:b w:val="false"/>
          <w:i w:val="false"/>
          <w:color w:val="000000"/>
          <w:sz w:val="28"/>
        </w:rPr>
        <w:t>
      2) тиісті мамандық (білім беру бағдарламасы) бойынша "бакалавр" дәрежесін бере отырып, жоғары білім бағдарламасы (күндізгі оқу нысаны бойынша) бойынша шарттық негізде басқа мемлекеттер үшін оқыту;</w:t>
      </w:r>
    </w:p>
    <w:bookmarkEnd w:id="63"/>
    <w:bookmarkStart w:name="z2702" w:id="64"/>
    <w:p>
      <w:pPr>
        <w:spacing w:after="0"/>
        <w:ind w:left="0"/>
        <w:jc w:val="both"/>
      </w:pPr>
      <w:r>
        <w:rPr>
          <w:rFonts w:ascii="Times New Roman"/>
          <w:b w:val="false"/>
          <w:i w:val="false"/>
          <w:color w:val="000000"/>
          <w:sz w:val="28"/>
        </w:rPr>
        <w:t>
      3) тиісті мамандық (білім беру бағдарламасы) бойынша "магистр" дәрежесін бере отырып, жоғары оқу орнынан кейінгі білім беру бағдарламасы бойынша оқыту;</w:t>
      </w:r>
    </w:p>
    <w:bookmarkEnd w:id="64"/>
    <w:bookmarkStart w:name="z2703" w:id="65"/>
    <w:p>
      <w:pPr>
        <w:spacing w:after="0"/>
        <w:ind w:left="0"/>
        <w:jc w:val="both"/>
      </w:pPr>
      <w:r>
        <w:rPr>
          <w:rFonts w:ascii="Times New Roman"/>
          <w:b w:val="false"/>
          <w:i w:val="false"/>
          <w:color w:val="000000"/>
          <w:sz w:val="28"/>
        </w:rPr>
        <w:t>
      4) философия докторы (PhD), бейіні бойынша доктор дәрежесін бере отырып, жоғары оқу орнынан кейінгі білім беру бағдарламасы бойынша оқыту;</w:t>
      </w:r>
    </w:p>
    <w:bookmarkEnd w:id="65"/>
    <w:bookmarkStart w:name="z2704" w:id="66"/>
    <w:p>
      <w:pPr>
        <w:spacing w:after="0"/>
        <w:ind w:left="0"/>
        <w:jc w:val="both"/>
      </w:pPr>
      <w:r>
        <w:rPr>
          <w:rFonts w:ascii="Times New Roman"/>
          <w:b w:val="false"/>
          <w:i w:val="false"/>
          <w:color w:val="000000"/>
          <w:sz w:val="28"/>
        </w:rPr>
        <w:t>
      5) қазіргі заманғы талаптарға сай келетін кәсіби құзыреттерді дамытуға бағытталған (оның ішінде ақылы негізде) қосымша білім берудің білім беру бағдарламаларын іске асыру;</w:t>
      </w:r>
    </w:p>
    <w:bookmarkEnd w:id="66"/>
    <w:bookmarkStart w:name="z2705" w:id="67"/>
    <w:p>
      <w:pPr>
        <w:spacing w:after="0"/>
        <w:ind w:left="0"/>
        <w:jc w:val="both"/>
      </w:pPr>
      <w:r>
        <w:rPr>
          <w:rFonts w:ascii="Times New Roman"/>
          <w:b w:val="false"/>
          <w:i w:val="false"/>
          <w:color w:val="000000"/>
          <w:sz w:val="28"/>
        </w:rPr>
        <w:t>
      6) азаматтық қорғау проблемалары және заңнаманы жетілдіру бойынша нысаналы арнайы ғылыми зерттеулер (оның ішінде ақылы негізде) жүргізу.</w:t>
      </w:r>
    </w:p>
    <w:bookmarkEnd w:id="67"/>
    <w:p>
      <w:pPr>
        <w:spacing w:after="0"/>
        <w:ind w:left="0"/>
        <w:jc w:val="both"/>
      </w:pPr>
      <w:r>
        <w:rPr>
          <w:rFonts w:ascii="Times New Roman"/>
          <w:b w:val="false"/>
          <w:i w:val="false"/>
          <w:color w:val="000000"/>
          <w:sz w:val="28"/>
        </w:rPr>
        <w:t>
      7) ұлттық қауіпсіздік, мемлекеттік құпиялар және ақпараттық қауіпсіздік саласындағы заңдар мен өзге нормативтік құқықтық актілерді сақтауды қамтамасыз ету бойынша қызметін жүзеге асырады.</w:t>
      </w:r>
    </w:p>
    <w:bookmarkStart w:name="z2706" w:id="68"/>
    <w:p>
      <w:pPr>
        <w:spacing w:after="0"/>
        <w:ind w:left="0"/>
        <w:jc w:val="both"/>
      </w:pPr>
      <w:r>
        <w:rPr>
          <w:rFonts w:ascii="Times New Roman"/>
          <w:b w:val="false"/>
          <w:i w:val="false"/>
          <w:color w:val="000000"/>
          <w:sz w:val="28"/>
        </w:rPr>
        <w:t>
      Академияның өзінің осы Жарғыда бекітілген қызметінің мәні мен мақсаттарына сай келмейтін қызметін жүзеге асыруына, сондай-ақ мәмілелер жасауына тыйым салынады.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Төтенше жағдайлар министрінің м.а. 01.10.2021 </w:t>
      </w:r>
      <w:r>
        <w:rPr>
          <w:rFonts w:ascii="Times New Roman"/>
          <w:b w:val="false"/>
          <w:i w:val="false"/>
          <w:color w:val="ff0000"/>
          <w:sz w:val="28"/>
        </w:rPr>
        <w:t>№ 492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07" w:id="69"/>
    <w:p>
      <w:pPr>
        <w:spacing w:after="0"/>
        <w:ind w:left="0"/>
        <w:jc w:val="both"/>
      </w:pPr>
      <w:r>
        <w:rPr>
          <w:rFonts w:ascii="Times New Roman"/>
          <w:b w:val="false"/>
          <w:i w:val="false"/>
          <w:color w:val="000000"/>
          <w:sz w:val="28"/>
        </w:rPr>
        <w:t>
      17. Академия қызмет мақсаттарына, Қазақстан Республикасының заңдарына немесе құрылтай құжаттарына қайшы не басшының жарғылық құзыретін бұза отырып жасаған мәмілесі тиісті саланың уәкілетті органының, мемлекеттік мүлік жөніндегі уәкілетті органның, жергілікті атқарушы органның, прокурордың талап-арызы бойынша жарамсыз деп танылуы мүмкін.</w:t>
      </w:r>
    </w:p>
    <w:bookmarkEnd w:id="69"/>
    <w:bookmarkStart w:name="z2708" w:id="70"/>
    <w:p>
      <w:pPr>
        <w:spacing w:after="0"/>
        <w:ind w:left="0"/>
        <w:jc w:val="both"/>
      </w:pPr>
      <w:r>
        <w:rPr>
          <w:rFonts w:ascii="Times New Roman"/>
          <w:b w:val="false"/>
          <w:i w:val="false"/>
          <w:color w:val="000000"/>
          <w:sz w:val="28"/>
        </w:rPr>
        <w:t>
      18. Академия басшысының жарғыға сай емес қызметті жүзеге асыруына бағытталған әрекеті еңбек міндеттемелерін бұзу болып табылады және тәртіптік, сонымен қатар, материалдық жауапкершілік шараларын қолдануға әкеліп соғады.</w:t>
      </w:r>
    </w:p>
    <w:bookmarkEnd w:id="70"/>
    <w:bookmarkStart w:name="z2709" w:id="71"/>
    <w:p>
      <w:pPr>
        <w:spacing w:after="0"/>
        <w:ind w:left="0"/>
        <w:jc w:val="left"/>
      </w:pPr>
      <w:r>
        <w:rPr>
          <w:rFonts w:ascii="Times New Roman"/>
          <w:b/>
          <w:i w:val="false"/>
          <w:color w:val="000000"/>
        </w:rPr>
        <w:t xml:space="preserve"> 4-тарау. Академияның білім беру процесін ұйымдастыру</w:t>
      </w:r>
    </w:p>
    <w:bookmarkEnd w:id="71"/>
    <w:bookmarkStart w:name="z2710" w:id="72"/>
    <w:p>
      <w:pPr>
        <w:spacing w:after="0"/>
        <w:ind w:left="0"/>
        <w:jc w:val="both"/>
      </w:pPr>
      <w:r>
        <w:rPr>
          <w:rFonts w:ascii="Times New Roman"/>
          <w:b w:val="false"/>
          <w:i w:val="false"/>
          <w:color w:val="000000"/>
          <w:sz w:val="28"/>
        </w:rPr>
        <w:t>
      19. Академия қолданыстағы нормативтік талаптармен бекітілген Білім беру бағдарламаларының тізбесіне сәйкес жоғары, жоғары оқу орнынан кейінгі және қосымша кәсіптік білім берудің (бастапқы оқыту, қайта даярлау және біліктілікті арттыру) негізгі білім беру кәсіптік бағдарламаларын іске асырады. Білім беру бағдарламаларының осы тізбесі өзгертілуі немесе толықтырылуы мүмкін.</w:t>
      </w:r>
    </w:p>
    <w:bookmarkEnd w:id="72"/>
    <w:bookmarkStart w:name="z2711" w:id="73"/>
    <w:p>
      <w:pPr>
        <w:spacing w:after="0"/>
        <w:ind w:left="0"/>
        <w:jc w:val="both"/>
      </w:pPr>
      <w:r>
        <w:rPr>
          <w:rFonts w:ascii="Times New Roman"/>
          <w:b w:val="false"/>
          <w:i w:val="false"/>
          <w:color w:val="000000"/>
          <w:sz w:val="28"/>
        </w:rPr>
        <w:t>
      20. Академияға қабылдау Қазақстан Республикасының қолданыстағы заңнамасына сәйкес жүргізіледі.</w:t>
      </w:r>
    </w:p>
    <w:bookmarkEnd w:id="73"/>
    <w:bookmarkStart w:name="z2712" w:id="74"/>
    <w:p>
      <w:pPr>
        <w:spacing w:after="0"/>
        <w:ind w:left="0"/>
        <w:jc w:val="both"/>
      </w:pPr>
      <w:r>
        <w:rPr>
          <w:rFonts w:ascii="Times New Roman"/>
          <w:b w:val="false"/>
          <w:i w:val="false"/>
          <w:color w:val="000000"/>
          <w:sz w:val="28"/>
        </w:rPr>
        <w:t>
      21. Академия мемлекеттік білім беру стандарттарының талаптарынан тыс ақылы негізде мынадай тауарларды (жұмыстарды және қызметтерді) ұсынады:</w:t>
      </w:r>
    </w:p>
    <w:bookmarkEnd w:id="74"/>
    <w:bookmarkStart w:name="z2713" w:id="75"/>
    <w:p>
      <w:pPr>
        <w:spacing w:after="0"/>
        <w:ind w:left="0"/>
        <w:jc w:val="both"/>
      </w:pPr>
      <w:r>
        <w:rPr>
          <w:rFonts w:ascii="Times New Roman"/>
          <w:b w:val="false"/>
          <w:i w:val="false"/>
          <w:color w:val="000000"/>
          <w:sz w:val="28"/>
        </w:rPr>
        <w:t>
      1) қосымша білім беру бағдарламаларын іске асыру;</w:t>
      </w:r>
    </w:p>
    <w:bookmarkEnd w:id="75"/>
    <w:bookmarkStart w:name="z2714" w:id="76"/>
    <w:p>
      <w:pPr>
        <w:spacing w:after="0"/>
        <w:ind w:left="0"/>
        <w:jc w:val="both"/>
      </w:pPr>
      <w:r>
        <w:rPr>
          <w:rFonts w:ascii="Times New Roman"/>
          <w:b w:val="false"/>
          <w:i w:val="false"/>
          <w:color w:val="000000"/>
          <w:sz w:val="28"/>
        </w:rPr>
        <w:t>
      2) кәсіптік білім беруді ұйымдастыру;</w:t>
      </w:r>
    </w:p>
    <w:bookmarkEnd w:id="76"/>
    <w:bookmarkStart w:name="z2715" w:id="77"/>
    <w:p>
      <w:pPr>
        <w:spacing w:after="0"/>
        <w:ind w:left="0"/>
        <w:jc w:val="both"/>
      </w:pPr>
      <w:r>
        <w:rPr>
          <w:rFonts w:ascii="Times New Roman"/>
          <w:b w:val="false"/>
          <w:i w:val="false"/>
          <w:color w:val="000000"/>
          <w:sz w:val="28"/>
        </w:rPr>
        <w:t>
      3) ғылыми зерттеулер жүргізу;</w:t>
      </w:r>
    </w:p>
    <w:bookmarkEnd w:id="77"/>
    <w:bookmarkStart w:name="z2716" w:id="78"/>
    <w:p>
      <w:pPr>
        <w:spacing w:after="0"/>
        <w:ind w:left="0"/>
        <w:jc w:val="both"/>
      </w:pPr>
      <w:r>
        <w:rPr>
          <w:rFonts w:ascii="Times New Roman"/>
          <w:b w:val="false"/>
          <w:i w:val="false"/>
          <w:color w:val="000000"/>
          <w:sz w:val="28"/>
        </w:rPr>
        <w:t>
      4) оқу-әдістемелік әдебиетті әзірлеу және (немесе) іске асыру;</w:t>
      </w:r>
    </w:p>
    <w:bookmarkEnd w:id="78"/>
    <w:bookmarkStart w:name="z2717" w:id="79"/>
    <w:p>
      <w:pPr>
        <w:spacing w:after="0"/>
        <w:ind w:left="0"/>
        <w:jc w:val="both"/>
      </w:pPr>
      <w:r>
        <w:rPr>
          <w:rFonts w:ascii="Times New Roman"/>
          <w:b w:val="false"/>
          <w:i w:val="false"/>
          <w:color w:val="000000"/>
          <w:sz w:val="28"/>
        </w:rPr>
        <w:t>
      22. Академия білім беру қызметіне сәйкесінше лицензиясы бар болған жағдайда ғана білім беру бағдарламалары бойынша оқуға қабылдауды жариялайды.</w:t>
      </w:r>
    </w:p>
    <w:bookmarkEnd w:id="79"/>
    <w:bookmarkStart w:name="z2718" w:id="80"/>
    <w:p>
      <w:pPr>
        <w:spacing w:after="0"/>
        <w:ind w:left="0"/>
        <w:jc w:val="both"/>
      </w:pPr>
      <w:r>
        <w:rPr>
          <w:rFonts w:ascii="Times New Roman"/>
          <w:b w:val="false"/>
          <w:i w:val="false"/>
          <w:color w:val="000000"/>
          <w:sz w:val="28"/>
        </w:rPr>
        <w:t>
      23. Оқуға кандидаттардың Академия аумағында болу тәртібі мен шарттары, күн тәртібі және олардың қызмет уақытының регламенті, сондай-ақ олардың ішкі тәртіпті сақтауы жөніндегі талаптар, белгіленген талаптар бұзылған жағдайда тәртіптік ықпал ету шаралары Қазақстан Республикасының Төтенше жағдайлар министрлігі нормативтік құқықтық актілерімен және Академия бастығының бұйрығымен жыл сайын оқуға түсу емтихандары кезеңінде оқуға түсушілердің санаттары бойынша жеке-жеке анықталады.</w:t>
      </w:r>
    </w:p>
    <w:bookmarkEnd w:id="80"/>
    <w:bookmarkStart w:name="z2719" w:id="81"/>
    <w:p>
      <w:pPr>
        <w:spacing w:after="0"/>
        <w:ind w:left="0"/>
        <w:jc w:val="both"/>
      </w:pPr>
      <w:r>
        <w:rPr>
          <w:rFonts w:ascii="Times New Roman"/>
          <w:b w:val="false"/>
          <w:i w:val="false"/>
          <w:color w:val="000000"/>
          <w:sz w:val="28"/>
        </w:rPr>
        <w:t>
      24. Академияда мынадай санаттағы адамдар оқиды:</w:t>
      </w:r>
    </w:p>
    <w:bookmarkEnd w:id="81"/>
    <w:bookmarkStart w:name="z2720" w:id="82"/>
    <w:p>
      <w:pPr>
        <w:spacing w:after="0"/>
        <w:ind w:left="0"/>
        <w:jc w:val="both"/>
      </w:pPr>
      <w:r>
        <w:rPr>
          <w:rFonts w:ascii="Times New Roman"/>
          <w:b w:val="false"/>
          <w:i w:val="false"/>
          <w:color w:val="000000"/>
          <w:sz w:val="28"/>
        </w:rPr>
        <w:t>
      1) курсанттар - тиісті мамандық бойынша жоғары білімнің (бакалавриат) білім беру бағдарламалары бойынша күндізгі оқу нысанында және ҚБТ қолданумен оқитын адамдар;</w:t>
      </w:r>
    </w:p>
    <w:bookmarkEnd w:id="82"/>
    <w:bookmarkStart w:name="z2721" w:id="83"/>
    <w:p>
      <w:pPr>
        <w:spacing w:after="0"/>
        <w:ind w:left="0"/>
        <w:jc w:val="both"/>
      </w:pPr>
      <w:r>
        <w:rPr>
          <w:rFonts w:ascii="Times New Roman"/>
          <w:b w:val="false"/>
          <w:i w:val="false"/>
          <w:color w:val="000000"/>
          <w:sz w:val="28"/>
        </w:rPr>
        <w:t>
      2) магистранттар - тиісті мамандық бойынша жоғары оқу орнынан кейінгі білім беру бағдарламалары (магистратура) бойынша білім алатын тұлғалар;</w:t>
      </w:r>
    </w:p>
    <w:bookmarkEnd w:id="83"/>
    <w:bookmarkStart w:name="z2722" w:id="84"/>
    <w:p>
      <w:pPr>
        <w:spacing w:after="0"/>
        <w:ind w:left="0"/>
        <w:jc w:val="both"/>
      </w:pPr>
      <w:r>
        <w:rPr>
          <w:rFonts w:ascii="Times New Roman"/>
          <w:b w:val="false"/>
          <w:i w:val="false"/>
          <w:color w:val="000000"/>
          <w:sz w:val="28"/>
        </w:rPr>
        <w:t>
      3) докторанттар - тиісті мамандық бойынша жоғары оқу орнынан кейінгі білім беру бағдарламалары (докторантура) бойынша білім алатын тұлғалар.</w:t>
      </w:r>
    </w:p>
    <w:bookmarkEnd w:id="84"/>
    <w:bookmarkStart w:name="z2723" w:id="85"/>
    <w:p>
      <w:pPr>
        <w:spacing w:after="0"/>
        <w:ind w:left="0"/>
        <w:jc w:val="both"/>
      </w:pPr>
      <w:r>
        <w:rPr>
          <w:rFonts w:ascii="Times New Roman"/>
          <w:b w:val="false"/>
          <w:i w:val="false"/>
          <w:color w:val="000000"/>
          <w:sz w:val="28"/>
        </w:rPr>
        <w:t>
      4) тыңдаушылар - қосымша білім беру бағдарламалары бойынша оқитын тұлғалар;</w:t>
      </w:r>
    </w:p>
    <w:bookmarkEnd w:id="85"/>
    <w:bookmarkStart w:name="z2724" w:id="86"/>
    <w:p>
      <w:pPr>
        <w:spacing w:after="0"/>
        <w:ind w:left="0"/>
        <w:jc w:val="both"/>
      </w:pPr>
      <w:r>
        <w:rPr>
          <w:rFonts w:ascii="Times New Roman"/>
          <w:b w:val="false"/>
          <w:i w:val="false"/>
          <w:color w:val="000000"/>
          <w:sz w:val="28"/>
        </w:rPr>
        <w:t>
      25. Күндізгі оқу нысанындағы курсанттар, магистранттар, докторанттар үшін оқу жылы академиялық күнтізбемен белгіленген мерзімде басталады және аяқталады.</w:t>
      </w:r>
    </w:p>
    <w:bookmarkEnd w:id="86"/>
    <w:bookmarkStart w:name="z2725" w:id="87"/>
    <w:p>
      <w:pPr>
        <w:spacing w:after="0"/>
        <w:ind w:left="0"/>
        <w:jc w:val="both"/>
      </w:pPr>
      <w:r>
        <w:rPr>
          <w:rFonts w:ascii="Times New Roman"/>
          <w:b w:val="false"/>
          <w:i w:val="false"/>
          <w:color w:val="000000"/>
          <w:sz w:val="28"/>
        </w:rPr>
        <w:t>
      26. ҚБТ қолдана отырып білім алушылардың курсанттары үшін оқу жылының басы тиісті оқу жылына оқу процесінің кестесіне сәйкес анықталады.</w:t>
      </w:r>
    </w:p>
    <w:bookmarkEnd w:id="87"/>
    <w:bookmarkStart w:name="z2726" w:id="88"/>
    <w:p>
      <w:pPr>
        <w:spacing w:after="0"/>
        <w:ind w:left="0"/>
        <w:jc w:val="both"/>
      </w:pPr>
      <w:r>
        <w:rPr>
          <w:rFonts w:ascii="Times New Roman"/>
          <w:b w:val="false"/>
          <w:i w:val="false"/>
          <w:color w:val="000000"/>
          <w:sz w:val="28"/>
        </w:rPr>
        <w:t>
      27. Мамандықтар бойынша білім беру процесінің мазмұны және оны игеру мерзімдері білім берудің тиісті деңгейлерінің мемлекеттік жалпыға міндетті стандарттарымен айқындалады.</w:t>
      </w:r>
    </w:p>
    <w:bookmarkEnd w:id="88"/>
    <w:bookmarkStart w:name="z2727" w:id="89"/>
    <w:p>
      <w:pPr>
        <w:spacing w:after="0"/>
        <w:ind w:left="0"/>
        <w:jc w:val="both"/>
      </w:pPr>
      <w:r>
        <w:rPr>
          <w:rFonts w:ascii="Times New Roman"/>
          <w:b w:val="false"/>
          <w:i w:val="false"/>
          <w:color w:val="000000"/>
          <w:sz w:val="28"/>
        </w:rPr>
        <w:t>
      28. Академияда оқу үдерісін ұйымдастыру білім беру бағдарламаларының тізбесіне, тиісті деңгейдегі мемлекеттік жалпыға міндетті білім беру стандарттарына, академиялық күнтізбеге, білім беру бағдарламаларының үлгілік жоспарларына, пәндер бойынша үлгілік және жұмыс оқу бағдарламаларына, тиісті академиялық кезеңге әрбір оқу нысаны үшін оқу сабақтарының кестелеріне сәйкес жүзеге асырылады.</w:t>
      </w:r>
    </w:p>
    <w:bookmarkEnd w:id="89"/>
    <w:bookmarkStart w:name="z2728" w:id="90"/>
    <w:p>
      <w:pPr>
        <w:spacing w:after="0"/>
        <w:ind w:left="0"/>
        <w:jc w:val="both"/>
      </w:pPr>
      <w:r>
        <w:rPr>
          <w:rFonts w:ascii="Times New Roman"/>
          <w:b w:val="false"/>
          <w:i w:val="false"/>
          <w:color w:val="000000"/>
          <w:sz w:val="28"/>
        </w:rPr>
        <w:t>
      Академияның оқу қызметінің құрылымы оқу жоспарлары (үлгілік, жеке, жұмыс) және кәсіптік оқу бағдарламалары, оқу жүктемесінің көлемі, академиялық кезеңдердің ұзақтығы, академиялық сабақтардың түрлері, оқу материалының көлемі негізінде қалыптастырылады.</w:t>
      </w:r>
    </w:p>
    <w:bookmarkEnd w:id="90"/>
    <w:bookmarkStart w:name="z2729" w:id="91"/>
    <w:p>
      <w:pPr>
        <w:spacing w:after="0"/>
        <w:ind w:left="0"/>
        <w:jc w:val="both"/>
      </w:pPr>
      <w:r>
        <w:rPr>
          <w:rFonts w:ascii="Times New Roman"/>
          <w:b w:val="false"/>
          <w:i w:val="false"/>
          <w:color w:val="000000"/>
          <w:sz w:val="28"/>
        </w:rPr>
        <w:t>
      29. Білім беру процесі, білімді ағымдағы бақылау жүйесі, білім алушыларды аралық және қорытынды аттестаттау, оларды Академияда кредиттік оқыту технологиясы бойынша өткізу нысаны мен тәртібі Қазақстан Республикасының заңнамасына сәйкес жүзеге асырылады.</w:t>
      </w:r>
    </w:p>
    <w:bookmarkEnd w:id="91"/>
    <w:bookmarkStart w:name="z2730" w:id="92"/>
    <w:p>
      <w:pPr>
        <w:spacing w:after="0"/>
        <w:ind w:left="0"/>
        <w:jc w:val="both"/>
      </w:pPr>
      <w:r>
        <w:rPr>
          <w:rFonts w:ascii="Times New Roman"/>
          <w:b w:val="false"/>
          <w:i w:val="false"/>
          <w:color w:val="000000"/>
          <w:sz w:val="28"/>
        </w:rPr>
        <w:t>
      Оқытудың кредиттік технологиясын пайдалану кезінде мынадай негізгі оқу жұмыс түрлері белгіленген: дәрістер, семинарлар, курстық жұмыстар (жобалар), практикалық және зертханалық жұмыстар, студиялық сабақтар, өндірістегі практика, кәсіптік практика, дипломдық жұмыс (жоба), өзіндік жұмыс, оның ішінде оқытушының басшылығымен жүргізіледі.</w:t>
      </w:r>
    </w:p>
    <w:bookmarkEnd w:id="92"/>
    <w:bookmarkStart w:name="z2731" w:id="93"/>
    <w:p>
      <w:pPr>
        <w:spacing w:after="0"/>
        <w:ind w:left="0"/>
        <w:jc w:val="both"/>
      </w:pPr>
      <w:r>
        <w:rPr>
          <w:rFonts w:ascii="Times New Roman"/>
          <w:b w:val="false"/>
          <w:i w:val="false"/>
          <w:color w:val="000000"/>
          <w:sz w:val="28"/>
        </w:rPr>
        <w:t>
      30. Қорытынды аттестаттау Министрлік бекітетін білім алушылардың үлгерімін ағымдағы бақылау, аралық және қорытынды аттестаттау қағидалары негізінде әр деңгейдегі білім беру бағдарламаларының талаптарымен анықталған нысандар бойынша жүргізіледі.</w:t>
      </w:r>
    </w:p>
    <w:bookmarkEnd w:id="93"/>
    <w:bookmarkStart w:name="z2732" w:id="94"/>
    <w:p>
      <w:pPr>
        <w:spacing w:after="0"/>
        <w:ind w:left="0"/>
        <w:jc w:val="both"/>
      </w:pPr>
      <w:r>
        <w:rPr>
          <w:rFonts w:ascii="Times New Roman"/>
          <w:b w:val="false"/>
          <w:i w:val="false"/>
          <w:color w:val="000000"/>
          <w:sz w:val="28"/>
        </w:rPr>
        <w:t>
      31. Аудиториялық сабақтардың барлық түрлері үшін академиялық сағат ұзақтығы кемінде 40 минут болып белгіленеді.</w:t>
      </w:r>
    </w:p>
    <w:bookmarkEnd w:id="94"/>
    <w:bookmarkStart w:name="z2733" w:id="95"/>
    <w:p>
      <w:pPr>
        <w:spacing w:after="0"/>
        <w:ind w:left="0"/>
        <w:jc w:val="both"/>
      </w:pPr>
      <w:r>
        <w:rPr>
          <w:rFonts w:ascii="Times New Roman"/>
          <w:b w:val="false"/>
          <w:i w:val="false"/>
          <w:color w:val="000000"/>
          <w:sz w:val="28"/>
        </w:rPr>
        <w:t>
      32. Жоғары және кәсіптік білім беру бағдарламасын меңгеру түлектердің міндетті қорытынды аттестациясымен аяқталады.</w:t>
      </w:r>
    </w:p>
    <w:bookmarkEnd w:id="95"/>
    <w:bookmarkStart w:name="z2734" w:id="96"/>
    <w:p>
      <w:pPr>
        <w:spacing w:after="0"/>
        <w:ind w:left="0"/>
        <w:jc w:val="both"/>
      </w:pPr>
      <w:r>
        <w:rPr>
          <w:rFonts w:ascii="Times New Roman"/>
          <w:b w:val="false"/>
          <w:i w:val="false"/>
          <w:color w:val="000000"/>
          <w:sz w:val="28"/>
        </w:rPr>
        <w:t>
      33. Курсант, магистрант, докторант, тыңдаушы мынадай жағдайларда Академиядан оқудан шығарылуы мүмкін:</w:t>
      </w:r>
    </w:p>
    <w:bookmarkEnd w:id="96"/>
    <w:bookmarkStart w:name="z2735" w:id="97"/>
    <w:p>
      <w:pPr>
        <w:spacing w:after="0"/>
        <w:ind w:left="0"/>
        <w:jc w:val="both"/>
      </w:pPr>
      <w:r>
        <w:rPr>
          <w:rFonts w:ascii="Times New Roman"/>
          <w:b w:val="false"/>
          <w:i w:val="false"/>
          <w:color w:val="000000"/>
          <w:sz w:val="28"/>
        </w:rPr>
        <w:t>
      1) өз қалауы бойынша;</w:t>
      </w:r>
    </w:p>
    <w:bookmarkEnd w:id="97"/>
    <w:bookmarkStart w:name="z2736" w:id="98"/>
    <w:p>
      <w:pPr>
        <w:spacing w:after="0"/>
        <w:ind w:left="0"/>
        <w:jc w:val="both"/>
      </w:pPr>
      <w:r>
        <w:rPr>
          <w:rFonts w:ascii="Times New Roman"/>
          <w:b w:val="false"/>
          <w:i w:val="false"/>
          <w:color w:val="000000"/>
          <w:sz w:val="28"/>
        </w:rPr>
        <w:t>
      2) денсаулық жағдайы бойынша (әскери-дәрігерлік комиссияның қорытындысы негізінде);</w:t>
      </w:r>
    </w:p>
    <w:bookmarkEnd w:id="98"/>
    <w:bookmarkStart w:name="z2737" w:id="99"/>
    <w:p>
      <w:pPr>
        <w:spacing w:after="0"/>
        <w:ind w:left="0"/>
        <w:jc w:val="both"/>
      </w:pPr>
      <w:r>
        <w:rPr>
          <w:rFonts w:ascii="Times New Roman"/>
          <w:b w:val="false"/>
          <w:i w:val="false"/>
          <w:color w:val="000000"/>
          <w:sz w:val="28"/>
        </w:rPr>
        <w:t>
      3) басқа білім беру ұйымына ауысуына байланысты;</w:t>
      </w:r>
    </w:p>
    <w:bookmarkEnd w:id="99"/>
    <w:bookmarkStart w:name="z2738" w:id="100"/>
    <w:p>
      <w:pPr>
        <w:spacing w:after="0"/>
        <w:ind w:left="0"/>
        <w:jc w:val="both"/>
      </w:pPr>
      <w:r>
        <w:rPr>
          <w:rFonts w:ascii="Times New Roman"/>
          <w:b w:val="false"/>
          <w:i w:val="false"/>
          <w:color w:val="000000"/>
          <w:sz w:val="28"/>
        </w:rPr>
        <w:t>
      4) үлгерімнің ауысу балын (GPA) алмаған немесе белгіленген мерзімде академиялық қарызды жоймаған курс бағдарламасын орындамағаны, сондай-ақ академиялық адалдық қағидаттарын бұзғаны үшін;</w:t>
      </w:r>
    </w:p>
    <w:bookmarkEnd w:id="100"/>
    <w:bookmarkStart w:name="z2739" w:id="101"/>
    <w:p>
      <w:pPr>
        <w:spacing w:after="0"/>
        <w:ind w:left="0"/>
        <w:jc w:val="both"/>
      </w:pPr>
      <w:r>
        <w:rPr>
          <w:rFonts w:ascii="Times New Roman"/>
          <w:b w:val="false"/>
          <w:i w:val="false"/>
          <w:color w:val="000000"/>
          <w:sz w:val="28"/>
        </w:rPr>
        <w:t>
      5) қызметтік тәртіпті өрескел бұзғаны үшін;</w:t>
      </w:r>
    </w:p>
    <w:bookmarkEnd w:id="101"/>
    <w:bookmarkStart w:name="z2740" w:id="102"/>
    <w:p>
      <w:pPr>
        <w:spacing w:after="0"/>
        <w:ind w:left="0"/>
        <w:jc w:val="both"/>
      </w:pPr>
      <w:r>
        <w:rPr>
          <w:rFonts w:ascii="Times New Roman"/>
          <w:b w:val="false"/>
          <w:i w:val="false"/>
          <w:color w:val="000000"/>
          <w:sz w:val="28"/>
        </w:rPr>
        <w:t>
      6) құқық қорғау органының беделін түсіретін теріс қылық жасағаны үшін;</w:t>
      </w:r>
    </w:p>
    <w:bookmarkEnd w:id="102"/>
    <w:bookmarkStart w:name="z2741" w:id="103"/>
    <w:p>
      <w:pPr>
        <w:spacing w:after="0"/>
        <w:ind w:left="0"/>
        <w:jc w:val="both"/>
      </w:pPr>
      <w:r>
        <w:rPr>
          <w:rFonts w:ascii="Times New Roman"/>
          <w:b w:val="false"/>
          <w:i w:val="false"/>
          <w:color w:val="000000"/>
          <w:sz w:val="28"/>
        </w:rPr>
        <w:t>
      7) жарғыдан тыс өзара қарым-қатынас ретінде жіктелетін, сол сияқты ар-намысы мен қадір-қасиетін кемсітуге немесе жәбірленушіні қорлауға байланысты не зорлық-зомбылықпен ұштасқан іс-әрекеттер жасағаны үшін;</w:t>
      </w:r>
    </w:p>
    <w:bookmarkEnd w:id="103"/>
    <w:bookmarkStart w:name="z2742" w:id="104"/>
    <w:p>
      <w:pPr>
        <w:spacing w:after="0"/>
        <w:ind w:left="0"/>
        <w:jc w:val="both"/>
      </w:pPr>
      <w:r>
        <w:rPr>
          <w:rFonts w:ascii="Times New Roman"/>
          <w:b w:val="false"/>
          <w:i w:val="false"/>
          <w:color w:val="000000"/>
          <w:sz w:val="28"/>
        </w:rPr>
        <w:t>
      8) оқу орнының орналасуын өз бетімен қалдырғаны, сол сияқты каникулдық демалыстан кейін оқу орнына дәлелсіз себептермен келмегені, Академия орналасқан жерден, оқу, өндірістік немесе диплом алдындағы практикадан босатылғаны үшін (күндізгі оқу курсанттары үшін);</w:t>
      </w:r>
    </w:p>
    <w:bookmarkEnd w:id="104"/>
    <w:bookmarkStart w:name="z2743" w:id="105"/>
    <w:p>
      <w:pPr>
        <w:spacing w:after="0"/>
        <w:ind w:left="0"/>
        <w:jc w:val="both"/>
      </w:pPr>
      <w:r>
        <w:rPr>
          <w:rFonts w:ascii="Times New Roman"/>
          <w:b w:val="false"/>
          <w:i w:val="false"/>
          <w:color w:val="000000"/>
          <w:sz w:val="28"/>
        </w:rPr>
        <w:t>
      9) Академияға келу кестесіне сәйкес оқу орнына дәлелсіз себептермен келмегені үшін (ҚБТ қолдана отырып білім алушылардың курсанттары үшін);</w:t>
      </w:r>
    </w:p>
    <w:bookmarkEnd w:id="105"/>
    <w:bookmarkStart w:name="z2744" w:id="106"/>
    <w:p>
      <w:pPr>
        <w:spacing w:after="0"/>
        <w:ind w:left="0"/>
        <w:jc w:val="both"/>
      </w:pPr>
      <w:r>
        <w:rPr>
          <w:rFonts w:ascii="Times New Roman"/>
          <w:b w:val="false"/>
          <w:i w:val="false"/>
          <w:color w:val="000000"/>
          <w:sz w:val="28"/>
        </w:rPr>
        <w:t>
      10) соттың айыптау үкімінің заңды күшіне енуіне немесе ақталмайтын негіздер бойынша қылмыстық істің тоқтатылуы байланысты;</w:t>
      </w:r>
    </w:p>
    <w:bookmarkEnd w:id="106"/>
    <w:bookmarkStart w:name="z2745" w:id="107"/>
    <w:p>
      <w:pPr>
        <w:spacing w:after="0"/>
        <w:ind w:left="0"/>
        <w:jc w:val="both"/>
      </w:pPr>
      <w:r>
        <w:rPr>
          <w:rFonts w:ascii="Times New Roman"/>
          <w:b w:val="false"/>
          <w:i w:val="false"/>
          <w:color w:val="000000"/>
          <w:sz w:val="28"/>
        </w:rPr>
        <w:t>
      11) келісім-шарттың бұзылуына не мерзімінің аяқталуына байланысты;</w:t>
      </w:r>
    </w:p>
    <w:bookmarkEnd w:id="107"/>
    <w:bookmarkStart w:name="z2746" w:id="108"/>
    <w:p>
      <w:pPr>
        <w:spacing w:after="0"/>
        <w:ind w:left="0"/>
        <w:jc w:val="both"/>
      </w:pPr>
      <w:r>
        <w:rPr>
          <w:rFonts w:ascii="Times New Roman"/>
          <w:b w:val="false"/>
          <w:i w:val="false"/>
          <w:color w:val="000000"/>
          <w:sz w:val="28"/>
        </w:rPr>
        <w:t>
      12) Қазақстан Республикасының азаматтығынан айырылуына байланысты;</w:t>
      </w:r>
    </w:p>
    <w:bookmarkEnd w:id="108"/>
    <w:bookmarkStart w:name="z2747" w:id="109"/>
    <w:p>
      <w:pPr>
        <w:spacing w:after="0"/>
        <w:ind w:left="0"/>
        <w:jc w:val="both"/>
      </w:pPr>
      <w:r>
        <w:rPr>
          <w:rFonts w:ascii="Times New Roman"/>
          <w:b w:val="false"/>
          <w:i w:val="false"/>
          <w:color w:val="000000"/>
          <w:sz w:val="28"/>
        </w:rPr>
        <w:t>
      13) білім алушының заңнамада белгіленген тәртіппен хабар-ошарсыз кеткен немесе әрекетке қабілетсіз деп танылуына байланысты;</w:t>
      </w:r>
    </w:p>
    <w:bookmarkEnd w:id="109"/>
    <w:bookmarkStart w:name="z2748" w:id="110"/>
    <w:p>
      <w:pPr>
        <w:spacing w:after="0"/>
        <w:ind w:left="0"/>
        <w:jc w:val="both"/>
      </w:pPr>
      <w:r>
        <w:rPr>
          <w:rFonts w:ascii="Times New Roman"/>
          <w:b w:val="false"/>
          <w:i w:val="false"/>
          <w:color w:val="000000"/>
          <w:sz w:val="28"/>
        </w:rPr>
        <w:t>
      14) азаматтық қорғау органдарынан босатылуына байланысты шығарылуы мүмкін (ҚБТ қолданумен білім алушылардың курсанттары үшін).</w:t>
      </w:r>
    </w:p>
    <w:bookmarkEnd w:id="110"/>
    <w:bookmarkStart w:name="z2749" w:id="111"/>
    <w:p>
      <w:pPr>
        <w:spacing w:after="0"/>
        <w:ind w:left="0"/>
        <w:jc w:val="both"/>
      </w:pPr>
      <w:r>
        <w:rPr>
          <w:rFonts w:ascii="Times New Roman"/>
          <w:b w:val="false"/>
          <w:i w:val="false"/>
          <w:color w:val="000000"/>
          <w:sz w:val="28"/>
        </w:rPr>
        <w:t>
      Азаматтық қорғау органдарынан босатылған ҚБТ қолданумен білім алушылардың соңғы курсының курсанттарына мынадай жағдайларда оқуды аяқтауға рұқсат етіледі:</w:t>
      </w:r>
    </w:p>
    <w:bookmarkEnd w:id="111"/>
    <w:bookmarkStart w:name="z2750" w:id="112"/>
    <w:p>
      <w:pPr>
        <w:spacing w:after="0"/>
        <w:ind w:left="0"/>
        <w:jc w:val="both"/>
      </w:pPr>
      <w:r>
        <w:rPr>
          <w:rFonts w:ascii="Times New Roman"/>
          <w:b w:val="false"/>
          <w:i w:val="false"/>
          <w:color w:val="000000"/>
          <w:sz w:val="28"/>
        </w:rPr>
        <w:t>
      штат қысқарған кезде;</w:t>
      </w:r>
    </w:p>
    <w:bookmarkEnd w:id="112"/>
    <w:bookmarkStart w:name="z2751" w:id="113"/>
    <w:p>
      <w:pPr>
        <w:spacing w:after="0"/>
        <w:ind w:left="0"/>
        <w:jc w:val="both"/>
      </w:pPr>
      <w:r>
        <w:rPr>
          <w:rFonts w:ascii="Times New Roman"/>
          <w:b w:val="false"/>
          <w:i w:val="false"/>
          <w:color w:val="000000"/>
          <w:sz w:val="28"/>
        </w:rPr>
        <w:t>
      ауруына байланысты немесе денсаулықтың шектеулі жағдайы бойынша;</w:t>
      </w:r>
    </w:p>
    <w:bookmarkEnd w:id="113"/>
    <w:bookmarkStart w:name="z2752" w:id="114"/>
    <w:p>
      <w:pPr>
        <w:spacing w:after="0"/>
        <w:ind w:left="0"/>
        <w:jc w:val="both"/>
      </w:pPr>
      <w:r>
        <w:rPr>
          <w:rFonts w:ascii="Times New Roman"/>
          <w:b w:val="false"/>
          <w:i w:val="false"/>
          <w:color w:val="000000"/>
          <w:sz w:val="28"/>
        </w:rPr>
        <w:t>
      өз еркі бойынша.</w:t>
      </w:r>
    </w:p>
    <w:bookmarkEnd w:id="114"/>
    <w:bookmarkStart w:name="z2753" w:id="115"/>
    <w:p>
      <w:pPr>
        <w:spacing w:after="0"/>
        <w:ind w:left="0"/>
        <w:jc w:val="both"/>
      </w:pPr>
      <w:r>
        <w:rPr>
          <w:rFonts w:ascii="Times New Roman"/>
          <w:b w:val="false"/>
          <w:i w:val="false"/>
          <w:color w:val="000000"/>
          <w:sz w:val="28"/>
        </w:rPr>
        <w:t>
      ҚБТ қолдану арқылы оқитын курсанттарға, арнайы әскери атақтары жойылған магистранттарға, докторанттарға Академияда оқуды жалғастыруға рұқсат етіледі.</w:t>
      </w:r>
    </w:p>
    <w:bookmarkEnd w:id="115"/>
    <w:bookmarkStart w:name="z2754" w:id="116"/>
    <w:p>
      <w:pPr>
        <w:spacing w:after="0"/>
        <w:ind w:left="0"/>
        <w:jc w:val="both"/>
      </w:pPr>
      <w:r>
        <w:rPr>
          <w:rFonts w:ascii="Times New Roman"/>
          <w:b w:val="false"/>
          <w:i w:val="false"/>
          <w:color w:val="000000"/>
          <w:sz w:val="28"/>
        </w:rPr>
        <w:t>
      34. Академия күндізгі оқу бөлімінің курсанттарымен олардың ата-аналарымен (заңды өкілдерімен), ҚБТ қолданумен білім алушылармен, магистранттармен, докторанттармен қарым-қатынасы Қазақстан Республикасының қолданыстағы заңнамасына сәйкес жүзеге асырылады.</w:t>
      </w:r>
    </w:p>
    <w:bookmarkEnd w:id="116"/>
    <w:bookmarkStart w:name="z2755" w:id="117"/>
    <w:p>
      <w:pPr>
        <w:spacing w:after="0"/>
        <w:ind w:left="0"/>
        <w:jc w:val="both"/>
      </w:pPr>
      <w:r>
        <w:rPr>
          <w:rFonts w:ascii="Times New Roman"/>
          <w:b w:val="false"/>
          <w:i w:val="false"/>
          <w:color w:val="000000"/>
          <w:sz w:val="28"/>
        </w:rPr>
        <w:t>
      35. Академияда озық педагогикалық және ақпараттық технологияларды, жеке оқыту және өз бетімен білім алу құралдарын, Министрліктің бөлімшелерінің практикалық қызметімен байланысты нығайтуды игеру есебінен мамандарды даярлау сапасын арттыруға бағытталған оқу-әдістемелік жұмыстар жүргізіледі.</w:t>
      </w:r>
    </w:p>
    <w:bookmarkEnd w:id="117"/>
    <w:bookmarkStart w:name="z2756" w:id="118"/>
    <w:p>
      <w:pPr>
        <w:spacing w:after="0"/>
        <w:ind w:left="0"/>
        <w:jc w:val="both"/>
      </w:pPr>
      <w:r>
        <w:rPr>
          <w:rFonts w:ascii="Times New Roman"/>
          <w:b w:val="false"/>
          <w:i w:val="false"/>
          <w:color w:val="000000"/>
          <w:sz w:val="28"/>
        </w:rPr>
        <w:t>
      36. Академия білім беру саласындағы халықаралық ынтымақтастыққа мынадай жолмен қатысады:</w:t>
      </w:r>
    </w:p>
    <w:bookmarkEnd w:id="118"/>
    <w:bookmarkStart w:name="z2757" w:id="119"/>
    <w:p>
      <w:pPr>
        <w:spacing w:after="0"/>
        <w:ind w:left="0"/>
        <w:jc w:val="both"/>
      </w:pPr>
      <w:r>
        <w:rPr>
          <w:rFonts w:ascii="Times New Roman"/>
          <w:b w:val="false"/>
          <w:i w:val="false"/>
          <w:color w:val="000000"/>
          <w:sz w:val="28"/>
        </w:rPr>
        <w:t>
      1) курсанттардың, магистранттардың, докторанттардың, адъюнкттердің, педагогикалық және ғылыми қызметкерлермен екі жақты және көп жақты алмасу бағдарламаларына қатысу;</w:t>
      </w:r>
    </w:p>
    <w:bookmarkEnd w:id="119"/>
    <w:bookmarkStart w:name="z2758" w:id="120"/>
    <w:p>
      <w:pPr>
        <w:spacing w:after="0"/>
        <w:ind w:left="0"/>
        <w:jc w:val="both"/>
      </w:pPr>
      <w:r>
        <w:rPr>
          <w:rFonts w:ascii="Times New Roman"/>
          <w:b w:val="false"/>
          <w:i w:val="false"/>
          <w:color w:val="000000"/>
          <w:sz w:val="28"/>
        </w:rPr>
        <w:t>
      2) бірлескен ғылыми зерттеулер, сондай-ақ конгрестер, конференциялар, симпозиумдар және басқа да іс-шаралар өткізу;</w:t>
      </w:r>
    </w:p>
    <w:bookmarkEnd w:id="120"/>
    <w:bookmarkStart w:name="z2759" w:id="121"/>
    <w:p>
      <w:pPr>
        <w:spacing w:after="0"/>
        <w:ind w:left="0"/>
        <w:jc w:val="both"/>
      </w:pPr>
      <w:r>
        <w:rPr>
          <w:rFonts w:ascii="Times New Roman"/>
          <w:b w:val="false"/>
          <w:i w:val="false"/>
          <w:color w:val="000000"/>
          <w:sz w:val="28"/>
        </w:rPr>
        <w:t>
      3) іргелі және қолданбалы ғылыми зерттеулерді жүзеге асыру;</w:t>
      </w:r>
    </w:p>
    <w:bookmarkEnd w:id="121"/>
    <w:bookmarkStart w:name="z2760" w:id="122"/>
    <w:p>
      <w:pPr>
        <w:spacing w:after="0"/>
        <w:ind w:left="0"/>
        <w:jc w:val="both"/>
      </w:pPr>
      <w:r>
        <w:rPr>
          <w:rFonts w:ascii="Times New Roman"/>
          <w:b w:val="false"/>
          <w:i w:val="false"/>
          <w:color w:val="000000"/>
          <w:sz w:val="28"/>
        </w:rPr>
        <w:t>
      4) профессорлық-оқытушылар құрамның біліктілігін және өзге де халықаралық ынтымақтастыққа байланысты қызметті арттыру;</w:t>
      </w:r>
    </w:p>
    <w:bookmarkEnd w:id="122"/>
    <w:bookmarkStart w:name="z2761" w:id="123"/>
    <w:p>
      <w:pPr>
        <w:spacing w:after="0"/>
        <w:ind w:left="0"/>
        <w:jc w:val="both"/>
      </w:pPr>
      <w:r>
        <w:rPr>
          <w:rFonts w:ascii="Times New Roman"/>
          <w:b w:val="false"/>
          <w:i w:val="false"/>
          <w:color w:val="000000"/>
          <w:sz w:val="28"/>
        </w:rPr>
        <w:t xml:space="preserve">
      37. Академия әскери қызмет өткеретін адамдар, сондай-ақ "6В12191 - Азаматтық қорғаныстың командалық тактикалық күші" білім беру бағдарламасы бойынша оқитын курсанттар </w:t>
      </w:r>
      <w:r>
        <w:rPr>
          <w:rFonts w:ascii="Times New Roman"/>
          <w:b w:val="false"/>
          <w:i w:val="false"/>
          <w:color w:val="000000"/>
          <w:sz w:val="28"/>
        </w:rPr>
        <w:t>"Азаматтық қорғау туралы"</w:t>
      </w:r>
      <w:r>
        <w:rPr>
          <w:rFonts w:ascii="Times New Roman"/>
          <w:b w:val="false"/>
          <w:i w:val="false"/>
          <w:color w:val="000000"/>
          <w:sz w:val="28"/>
        </w:rPr>
        <w:t xml:space="preserve"> және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xml:space="preserve"> Қазақстан Республикасының Заңдарына сәйкес Қазақстан Республикасы Қарулы Күштерінің әскери қызметшілері үшін белгіленген мәртебеге ие және құқықтар мен жеңілдіктерді пайдаланады. Академияда әскери қызмет өткеру тәртібі Қазақстан Республикасының Әскери қызмет туралы заңнамасына сәйкес жүзеге асырылады. Күндізгі оқу нысанындағы курсанттарға Академия бастығының жеке құрамның тізіміне қабылдау туралы бұйрығы шыққан күннен бастап, Қазақстан Республикасы Қорғаныс министрлігінің ұйымдарымен келісілгеннен кейін белгіленген үлгідегі әскери билет беріледі.</w:t>
      </w:r>
    </w:p>
    <w:bookmarkEnd w:id="123"/>
    <w:bookmarkStart w:name="z2762" w:id="124"/>
    <w:p>
      <w:pPr>
        <w:spacing w:after="0"/>
        <w:ind w:left="0"/>
        <w:jc w:val="both"/>
      </w:pPr>
      <w:r>
        <w:rPr>
          <w:rFonts w:ascii="Times New Roman"/>
          <w:b w:val="false"/>
          <w:i w:val="false"/>
          <w:color w:val="000000"/>
          <w:sz w:val="28"/>
        </w:rPr>
        <w:t>
      38. Академия, сондай-ақ Академия бағыттауы бойынша шетел мемлекеттерінің білім беру ұйымдарында оқып жатқандар тәртіпсіздік, үлгермеушілік бойынша, сондай-ақ өз еркі бойынша оқудан шығарылған болса, олар оқу барысында оқуына, стипендия төлегенге, тамақтануына, киім-кешегіне, сондай-ақ демалыс кезінде оқу орнына барып-келуіне жұмсалған бюджеттік құралдарды мемлекетке қайтаруға міндетті. Ұсталып қалуға жататын сома, білім беру ұйымында болудың әр толық айына пропорционалды есептеледі.</w:t>
      </w:r>
    </w:p>
    <w:bookmarkEnd w:id="124"/>
    <w:bookmarkStart w:name="z2763" w:id="125"/>
    <w:p>
      <w:pPr>
        <w:spacing w:after="0"/>
        <w:ind w:left="0"/>
        <w:jc w:val="both"/>
      </w:pPr>
      <w:r>
        <w:rPr>
          <w:rFonts w:ascii="Times New Roman"/>
          <w:b w:val="false"/>
          <w:i w:val="false"/>
          <w:color w:val="000000"/>
          <w:sz w:val="28"/>
        </w:rPr>
        <w:t>
      39. Академия ғылыми кеңесінің шешімі және Төтенше жағдайлар министрлігімен келісім бойынша 3-ші және 4-ші курс курсанттарына орнатылған күн тәртібін ескере отырып, Академиядан тыс жерде тұруға рұқсат етіледі. Академиядан тыс жерде курсанттардың тұру тәртібі Академиямен орнатылады.</w:t>
      </w:r>
    </w:p>
    <w:bookmarkEnd w:id="125"/>
    <w:bookmarkStart w:name="z2764" w:id="126"/>
    <w:p>
      <w:pPr>
        <w:spacing w:after="0"/>
        <w:ind w:left="0"/>
        <w:jc w:val="both"/>
      </w:pPr>
      <w:r>
        <w:rPr>
          <w:rFonts w:ascii="Times New Roman"/>
          <w:b w:val="false"/>
          <w:i w:val="false"/>
          <w:color w:val="000000"/>
          <w:sz w:val="28"/>
        </w:rPr>
        <w:t>
      40. Жоғары академиялық үлгерімі бар, оқуда жақсы көрсеткіш көрсеткен, Академияның ғылыми, қоғамдық және спорт өміріне белсенді қатысқан курсанттарға марапат ретінде жазғы демалысқа күндер қосылып беріледі. Қосымша күндердің санын Академияның Ғылыми кеңесі шешеді.</w:t>
      </w:r>
    </w:p>
    <w:bookmarkEnd w:id="126"/>
    <w:bookmarkStart w:name="z2765" w:id="127"/>
    <w:p>
      <w:pPr>
        <w:spacing w:after="0"/>
        <w:ind w:left="0"/>
        <w:jc w:val="both"/>
      </w:pPr>
      <w:r>
        <w:rPr>
          <w:rFonts w:ascii="Times New Roman"/>
          <w:b w:val="false"/>
          <w:i w:val="false"/>
          <w:color w:val="000000"/>
          <w:sz w:val="28"/>
        </w:rPr>
        <w:t>
      41. Қазақстан Республикасы Төтенше жағдайлар министрінің бұйрығымен Академияны күндізгі оқу түрі бойынша бітірген түлектерге "Азаматтық қорғау лейтенанты" арнаулы атағы, ал әскери мамандықтар бойынша оқып жатқан курсанттарға "лейтенант" әскери атағы беріледі.</w:t>
      </w:r>
    </w:p>
    <w:bookmarkEnd w:id="127"/>
    <w:bookmarkStart w:name="z2766" w:id="128"/>
    <w:p>
      <w:pPr>
        <w:spacing w:after="0"/>
        <w:ind w:left="0"/>
        <w:jc w:val="left"/>
      </w:pPr>
      <w:r>
        <w:rPr>
          <w:rFonts w:ascii="Times New Roman"/>
          <w:b/>
          <w:i w:val="false"/>
          <w:color w:val="000000"/>
        </w:rPr>
        <w:t xml:space="preserve"> 5-тарау. Академияны басқару</w:t>
      </w:r>
    </w:p>
    <w:bookmarkEnd w:id="128"/>
    <w:bookmarkStart w:name="z2767" w:id="129"/>
    <w:p>
      <w:pPr>
        <w:spacing w:after="0"/>
        <w:ind w:left="0"/>
        <w:jc w:val="both"/>
      </w:pPr>
      <w:r>
        <w:rPr>
          <w:rFonts w:ascii="Times New Roman"/>
          <w:b w:val="false"/>
          <w:i w:val="false"/>
          <w:color w:val="000000"/>
          <w:sz w:val="28"/>
        </w:rPr>
        <w:t>
      42. Академияны жалпы басқаруды Министрлік жүзеге асырады.</w:t>
      </w:r>
    </w:p>
    <w:bookmarkEnd w:id="129"/>
    <w:bookmarkStart w:name="z2768" w:id="130"/>
    <w:p>
      <w:pPr>
        <w:spacing w:after="0"/>
        <w:ind w:left="0"/>
        <w:jc w:val="both"/>
      </w:pPr>
      <w:r>
        <w:rPr>
          <w:rFonts w:ascii="Times New Roman"/>
          <w:b w:val="false"/>
          <w:i w:val="false"/>
          <w:color w:val="000000"/>
          <w:sz w:val="28"/>
        </w:rPr>
        <w:t>
      43. Министрлік Қазақстан Республикасының заңнамасында белгіленген ретпен мынадай функцияларды жүзеге асырады:</w:t>
      </w:r>
    </w:p>
    <w:bookmarkEnd w:id="130"/>
    <w:bookmarkStart w:name="z2769" w:id="131"/>
    <w:p>
      <w:pPr>
        <w:spacing w:after="0"/>
        <w:ind w:left="0"/>
        <w:jc w:val="both"/>
      </w:pPr>
      <w:r>
        <w:rPr>
          <w:rFonts w:ascii="Times New Roman"/>
          <w:b w:val="false"/>
          <w:i w:val="false"/>
          <w:color w:val="000000"/>
          <w:sz w:val="28"/>
        </w:rPr>
        <w:t>
      1) Академияға мүлікті бекітіп береді;</w:t>
      </w:r>
    </w:p>
    <w:bookmarkEnd w:id="131"/>
    <w:bookmarkStart w:name="z2770" w:id="132"/>
    <w:p>
      <w:pPr>
        <w:spacing w:after="0"/>
        <w:ind w:left="0"/>
        <w:jc w:val="both"/>
      </w:pPr>
      <w:r>
        <w:rPr>
          <w:rFonts w:ascii="Times New Roman"/>
          <w:b w:val="false"/>
          <w:i w:val="false"/>
          <w:color w:val="000000"/>
          <w:sz w:val="28"/>
        </w:rPr>
        <w:t>
      2) Академияның жеке қаржыландыру жоспарын бекітеді;</w:t>
      </w:r>
    </w:p>
    <w:bookmarkEnd w:id="132"/>
    <w:bookmarkStart w:name="z2771" w:id="133"/>
    <w:p>
      <w:pPr>
        <w:spacing w:after="0"/>
        <w:ind w:left="0"/>
        <w:jc w:val="both"/>
      </w:pPr>
      <w:r>
        <w:rPr>
          <w:rFonts w:ascii="Times New Roman"/>
          <w:b w:val="false"/>
          <w:i w:val="false"/>
          <w:color w:val="000000"/>
          <w:sz w:val="28"/>
        </w:rPr>
        <w:t>
      3) мемлекеттік мекеме мүлкінің сақталуына бақылауды жүзеге асырады;</w:t>
      </w:r>
    </w:p>
    <w:bookmarkEnd w:id="133"/>
    <w:bookmarkStart w:name="z2772" w:id="134"/>
    <w:p>
      <w:pPr>
        <w:spacing w:after="0"/>
        <w:ind w:left="0"/>
        <w:jc w:val="both"/>
      </w:pPr>
      <w:r>
        <w:rPr>
          <w:rFonts w:ascii="Times New Roman"/>
          <w:b w:val="false"/>
          <w:i w:val="false"/>
          <w:color w:val="000000"/>
          <w:sz w:val="28"/>
        </w:rPr>
        <w:t>
      4) Академия жарғысын бекітеді, оған өзгерістер мен толықтырулар енгізеді;</w:t>
      </w:r>
    </w:p>
    <w:bookmarkEnd w:id="134"/>
    <w:bookmarkStart w:name="z2773" w:id="135"/>
    <w:p>
      <w:pPr>
        <w:spacing w:after="0"/>
        <w:ind w:left="0"/>
        <w:jc w:val="both"/>
      </w:pPr>
      <w:r>
        <w:rPr>
          <w:rFonts w:ascii="Times New Roman"/>
          <w:b w:val="false"/>
          <w:i w:val="false"/>
          <w:color w:val="000000"/>
          <w:sz w:val="28"/>
        </w:rPr>
        <w:t>
      5) Академияның құрылымы мен шекті штаттық санын бекітеді;</w:t>
      </w:r>
    </w:p>
    <w:bookmarkEnd w:id="135"/>
    <w:bookmarkStart w:name="z2774" w:id="136"/>
    <w:p>
      <w:pPr>
        <w:spacing w:after="0"/>
        <w:ind w:left="0"/>
        <w:jc w:val="both"/>
      </w:pPr>
      <w:r>
        <w:rPr>
          <w:rFonts w:ascii="Times New Roman"/>
          <w:b w:val="false"/>
          <w:i w:val="false"/>
          <w:color w:val="000000"/>
          <w:sz w:val="28"/>
        </w:rPr>
        <w:t>
      6) Академия басшысының құқықтарын, міндеттері мен жауапкершілігін, оны лауазымынан босату негіздерін айқындайды;</w:t>
      </w:r>
    </w:p>
    <w:bookmarkEnd w:id="136"/>
    <w:bookmarkStart w:name="z2775" w:id="137"/>
    <w:p>
      <w:pPr>
        <w:spacing w:after="0"/>
        <w:ind w:left="0"/>
        <w:jc w:val="both"/>
      </w:pPr>
      <w:r>
        <w:rPr>
          <w:rFonts w:ascii="Times New Roman"/>
          <w:b w:val="false"/>
          <w:i w:val="false"/>
          <w:color w:val="000000"/>
          <w:sz w:val="28"/>
        </w:rPr>
        <w:t>
      7) Академия басшысының ұсынымы бойынша оның орынбасарын (орынбасарларын) лауазымға тағайындауды келіседі;</w:t>
      </w:r>
    </w:p>
    <w:bookmarkEnd w:id="137"/>
    <w:bookmarkStart w:name="z2776" w:id="138"/>
    <w:p>
      <w:pPr>
        <w:spacing w:after="0"/>
        <w:ind w:left="0"/>
        <w:jc w:val="both"/>
      </w:pPr>
      <w:r>
        <w:rPr>
          <w:rFonts w:ascii="Times New Roman"/>
          <w:b w:val="false"/>
          <w:i w:val="false"/>
          <w:color w:val="000000"/>
          <w:sz w:val="28"/>
        </w:rPr>
        <w:t>
      8) жылдық қаржылық есептілікті бекітеді;</w:t>
      </w:r>
    </w:p>
    <w:bookmarkEnd w:id="138"/>
    <w:bookmarkStart w:name="z2777" w:id="139"/>
    <w:p>
      <w:pPr>
        <w:spacing w:after="0"/>
        <w:ind w:left="0"/>
        <w:jc w:val="both"/>
      </w:pPr>
      <w:r>
        <w:rPr>
          <w:rFonts w:ascii="Times New Roman"/>
          <w:b w:val="false"/>
          <w:i w:val="false"/>
          <w:color w:val="000000"/>
          <w:sz w:val="28"/>
        </w:rPr>
        <w:t>
      9) мемлекеттік мүлік жөніндегі уәкілетті органға, Академияға берілген немесе өзінің шаруашылық қызметінің нәтижесінде олар сатып алған мүлікті алуға немесе қайта бөлуге келісімін береді;</w:t>
      </w:r>
    </w:p>
    <w:bookmarkEnd w:id="139"/>
    <w:bookmarkStart w:name="z2778" w:id="140"/>
    <w:p>
      <w:pPr>
        <w:spacing w:after="0"/>
        <w:ind w:left="0"/>
        <w:jc w:val="both"/>
      </w:pPr>
      <w:r>
        <w:rPr>
          <w:rFonts w:ascii="Times New Roman"/>
          <w:b w:val="false"/>
          <w:i w:val="false"/>
          <w:color w:val="000000"/>
          <w:sz w:val="28"/>
        </w:rPr>
        <w:t>
      10) Академияның филиалдар мен өкілдіктер құруына келісімін береді;</w:t>
      </w:r>
    </w:p>
    <w:bookmarkEnd w:id="140"/>
    <w:bookmarkStart w:name="z2779" w:id="141"/>
    <w:p>
      <w:pPr>
        <w:spacing w:after="0"/>
        <w:ind w:left="0"/>
        <w:jc w:val="both"/>
      </w:pPr>
      <w:r>
        <w:rPr>
          <w:rFonts w:ascii="Times New Roman"/>
          <w:b w:val="false"/>
          <w:i w:val="false"/>
          <w:color w:val="000000"/>
          <w:sz w:val="28"/>
        </w:rPr>
        <w:t>
      11) мемлекеттік мүлік жөніндегі уәкілетті органмен келісім бойынша республикалық мемлекеттік мекемені қайта ұйымдастыруды және таратуды жүзеге асырады;</w:t>
      </w:r>
    </w:p>
    <w:bookmarkEnd w:id="141"/>
    <w:bookmarkStart w:name="z2780" w:id="142"/>
    <w:p>
      <w:pPr>
        <w:spacing w:after="0"/>
        <w:ind w:left="0"/>
        <w:jc w:val="both"/>
      </w:pPr>
      <w:r>
        <w:rPr>
          <w:rFonts w:ascii="Times New Roman"/>
          <w:b w:val="false"/>
          <w:i w:val="false"/>
          <w:color w:val="000000"/>
          <w:sz w:val="28"/>
        </w:rPr>
        <w:t>
      12) заңнамада белгіленген тәртіппен Қазақстан Республикасының аумағындағы төтенше жағдайлар мен олардың салдарларын жою үшін Академияның жеке құрамын (әзірлігі жоғары жедел бөлімше) тартады</w:t>
      </w:r>
    </w:p>
    <w:bookmarkEnd w:id="142"/>
    <w:bookmarkStart w:name="z2781" w:id="143"/>
    <w:p>
      <w:pPr>
        <w:spacing w:after="0"/>
        <w:ind w:left="0"/>
        <w:jc w:val="both"/>
      </w:pPr>
      <w:r>
        <w:rPr>
          <w:rFonts w:ascii="Times New Roman"/>
          <w:b w:val="false"/>
          <w:i w:val="false"/>
          <w:color w:val="000000"/>
          <w:sz w:val="28"/>
        </w:rPr>
        <w:t>
      44. Академияны Төтенше жағдайлар министрлігінің Кадр саясаты департаменті бастығының ұсынысы бойынша және Министрліктің жетекшілік ететін орынбасарының келісімі бойынша Қазақстан Республикасының Төтенше жағдайлар министрі лауазымға тағайындайтын және лауазымнан босататын бастық басқарады.</w:t>
      </w:r>
    </w:p>
    <w:bookmarkEnd w:id="143"/>
    <w:bookmarkStart w:name="z2782" w:id="144"/>
    <w:p>
      <w:pPr>
        <w:spacing w:after="0"/>
        <w:ind w:left="0"/>
        <w:jc w:val="both"/>
      </w:pPr>
      <w:r>
        <w:rPr>
          <w:rFonts w:ascii="Times New Roman"/>
          <w:b w:val="false"/>
          <w:i w:val="false"/>
          <w:color w:val="000000"/>
          <w:sz w:val="28"/>
        </w:rPr>
        <w:t>
      45. Академия бастығы Академия жұмысын ұйымдастырады және басқарады, Академияға жүктелген міндеттердің орындалуына және өз функцияларын жүзеге асыруға дербес жауап береді.</w:t>
      </w:r>
    </w:p>
    <w:bookmarkEnd w:id="144"/>
    <w:bookmarkStart w:name="z2783" w:id="145"/>
    <w:p>
      <w:pPr>
        <w:spacing w:after="0"/>
        <w:ind w:left="0"/>
        <w:jc w:val="both"/>
      </w:pPr>
      <w:r>
        <w:rPr>
          <w:rFonts w:ascii="Times New Roman"/>
          <w:b w:val="false"/>
          <w:i w:val="false"/>
          <w:color w:val="000000"/>
          <w:sz w:val="28"/>
        </w:rPr>
        <w:t>
      46. Академия бастығы дара басшылық қағидатымен әрекет етеді және Қазақстан Республикасының заңнамасымен және осы Жарғымен анықталатын оның құзыретіне сәйкес Академия қызметінің мәселелерін өз бетімен шешеді.</w:t>
      </w:r>
    </w:p>
    <w:bookmarkEnd w:id="145"/>
    <w:bookmarkStart w:name="z2784" w:id="146"/>
    <w:p>
      <w:pPr>
        <w:spacing w:after="0"/>
        <w:ind w:left="0"/>
        <w:jc w:val="both"/>
      </w:pPr>
      <w:r>
        <w:rPr>
          <w:rFonts w:ascii="Times New Roman"/>
          <w:b w:val="false"/>
          <w:i w:val="false"/>
          <w:color w:val="000000"/>
          <w:sz w:val="28"/>
        </w:rPr>
        <w:t>
      47. Академия бастығы Қазақстан Республикасының заңнамасымен белгіленген тәртіпте Академия қызметін жүзеге асырғанда:</w:t>
      </w:r>
    </w:p>
    <w:bookmarkEnd w:id="146"/>
    <w:bookmarkStart w:name="z2785" w:id="147"/>
    <w:p>
      <w:pPr>
        <w:spacing w:after="0"/>
        <w:ind w:left="0"/>
        <w:jc w:val="both"/>
      </w:pPr>
      <w:r>
        <w:rPr>
          <w:rFonts w:ascii="Times New Roman"/>
          <w:b w:val="false"/>
          <w:i w:val="false"/>
          <w:color w:val="000000"/>
          <w:sz w:val="28"/>
        </w:rPr>
        <w:t>
      1) Академия атынан сенімхатсыз әрекет етеді;</w:t>
      </w:r>
    </w:p>
    <w:bookmarkEnd w:id="147"/>
    <w:bookmarkStart w:name="z2786" w:id="148"/>
    <w:p>
      <w:pPr>
        <w:spacing w:after="0"/>
        <w:ind w:left="0"/>
        <w:jc w:val="both"/>
      </w:pPr>
      <w:r>
        <w:rPr>
          <w:rFonts w:ascii="Times New Roman"/>
          <w:b w:val="false"/>
          <w:i w:val="false"/>
          <w:color w:val="000000"/>
          <w:sz w:val="28"/>
        </w:rPr>
        <w:t>
      2) мемлекеттік органдарда, басқа ұйымдарда Академияның мүддесін қорғайды;</w:t>
      </w:r>
    </w:p>
    <w:bookmarkEnd w:id="148"/>
    <w:bookmarkStart w:name="z2787" w:id="149"/>
    <w:p>
      <w:pPr>
        <w:spacing w:after="0"/>
        <w:ind w:left="0"/>
        <w:jc w:val="both"/>
      </w:pPr>
      <w:r>
        <w:rPr>
          <w:rFonts w:ascii="Times New Roman"/>
          <w:b w:val="false"/>
          <w:i w:val="false"/>
          <w:color w:val="000000"/>
          <w:sz w:val="28"/>
        </w:rPr>
        <w:t>
      3) шарттар жасайды;</w:t>
      </w:r>
    </w:p>
    <w:bookmarkEnd w:id="149"/>
    <w:bookmarkStart w:name="z2788" w:id="150"/>
    <w:p>
      <w:pPr>
        <w:spacing w:after="0"/>
        <w:ind w:left="0"/>
        <w:jc w:val="both"/>
      </w:pPr>
      <w:r>
        <w:rPr>
          <w:rFonts w:ascii="Times New Roman"/>
          <w:b w:val="false"/>
          <w:i w:val="false"/>
          <w:color w:val="000000"/>
          <w:sz w:val="28"/>
        </w:rPr>
        <w:t>
      4) сенімхаттар береді;</w:t>
      </w:r>
    </w:p>
    <w:bookmarkEnd w:id="150"/>
    <w:bookmarkStart w:name="z2789" w:id="151"/>
    <w:p>
      <w:pPr>
        <w:spacing w:after="0"/>
        <w:ind w:left="0"/>
        <w:jc w:val="both"/>
      </w:pPr>
      <w:r>
        <w:rPr>
          <w:rFonts w:ascii="Times New Roman"/>
          <w:b w:val="false"/>
          <w:i w:val="false"/>
          <w:color w:val="000000"/>
          <w:sz w:val="28"/>
        </w:rPr>
        <w:t>
      5) іссапарлар, тағылымдамалар, қызметкерлерді қазақстандық және шетелдік оқу орталықтарында оқыту, қызметкерлердің біліктілігін арттырудың басқа да түрлері бойынша Академия жоспарларын бекітеді;</w:t>
      </w:r>
    </w:p>
    <w:bookmarkEnd w:id="151"/>
    <w:bookmarkStart w:name="z2790" w:id="152"/>
    <w:p>
      <w:pPr>
        <w:spacing w:after="0"/>
        <w:ind w:left="0"/>
        <w:jc w:val="both"/>
      </w:pPr>
      <w:r>
        <w:rPr>
          <w:rFonts w:ascii="Times New Roman"/>
          <w:b w:val="false"/>
          <w:i w:val="false"/>
          <w:color w:val="000000"/>
          <w:sz w:val="28"/>
        </w:rPr>
        <w:t>
      6) банк шоттарын ашады;</w:t>
      </w:r>
    </w:p>
    <w:bookmarkEnd w:id="152"/>
    <w:bookmarkStart w:name="z2791" w:id="153"/>
    <w:p>
      <w:pPr>
        <w:spacing w:after="0"/>
        <w:ind w:left="0"/>
        <w:jc w:val="both"/>
      </w:pPr>
      <w:r>
        <w:rPr>
          <w:rFonts w:ascii="Times New Roman"/>
          <w:b w:val="false"/>
          <w:i w:val="false"/>
          <w:color w:val="000000"/>
          <w:sz w:val="28"/>
        </w:rPr>
        <w:t>
      7) барлық қызметкерлер міндетті орындауы үшін бұйрықтар шығарады және нұсқаулар береді;</w:t>
      </w:r>
    </w:p>
    <w:bookmarkEnd w:id="153"/>
    <w:bookmarkStart w:name="z2792" w:id="154"/>
    <w:p>
      <w:pPr>
        <w:spacing w:after="0"/>
        <w:ind w:left="0"/>
        <w:jc w:val="both"/>
      </w:pPr>
      <w:r>
        <w:rPr>
          <w:rFonts w:ascii="Times New Roman"/>
          <w:b w:val="false"/>
          <w:i w:val="false"/>
          <w:color w:val="000000"/>
          <w:sz w:val="28"/>
        </w:rPr>
        <w:t>
      8) Академия номенклатурасына кіретін қызметкерлерді жұмысқа қабылдайды және жұмыстан шығарады;</w:t>
      </w:r>
    </w:p>
    <w:bookmarkEnd w:id="154"/>
    <w:bookmarkStart w:name="z2793" w:id="155"/>
    <w:p>
      <w:pPr>
        <w:spacing w:after="0"/>
        <w:ind w:left="0"/>
        <w:jc w:val="both"/>
      </w:pPr>
      <w:r>
        <w:rPr>
          <w:rFonts w:ascii="Times New Roman"/>
          <w:b w:val="false"/>
          <w:i w:val="false"/>
          <w:color w:val="000000"/>
          <w:sz w:val="28"/>
        </w:rPr>
        <w:t>
      9) Азаматтық қорғау органдарының қатардағы және кіші басқарушы құрамдағы тұлғаларға алғашқы және кезекті арнаулы атақтарды, әскери атақтарды сарбаз және сержанттық құрамға (оның ішінде қайта аттестаттау тәртібінде), орта басқарушы құрамның тұлғаларына азаматтық қорғау органдарының капитаны атағын қоса кезекті арнаулы атақтарды, офицерлік құрамның әскери міндеттілеріне подполковник атағын қоса кезекті әскери атақтарды бере алады;</w:t>
      </w:r>
    </w:p>
    <w:bookmarkEnd w:id="155"/>
    <w:bookmarkStart w:name="z2794" w:id="156"/>
    <w:p>
      <w:pPr>
        <w:spacing w:after="0"/>
        <w:ind w:left="0"/>
        <w:jc w:val="both"/>
      </w:pPr>
      <w:r>
        <w:rPr>
          <w:rFonts w:ascii="Times New Roman"/>
          <w:b w:val="false"/>
          <w:i w:val="false"/>
          <w:color w:val="000000"/>
          <w:sz w:val="28"/>
        </w:rPr>
        <w:t>
      10) Қазақстан Республикасының заңнамасымен белгіленген тәртіпте Академия қызметкерлерін ынталандыру шараларын және тәртіптік жаза қолданады;</w:t>
      </w:r>
    </w:p>
    <w:bookmarkEnd w:id="156"/>
    <w:bookmarkStart w:name="z2795" w:id="157"/>
    <w:p>
      <w:pPr>
        <w:spacing w:after="0"/>
        <w:ind w:left="0"/>
        <w:jc w:val="both"/>
      </w:pPr>
      <w:r>
        <w:rPr>
          <w:rFonts w:ascii="Times New Roman"/>
          <w:b w:val="false"/>
          <w:i w:val="false"/>
          <w:color w:val="000000"/>
          <w:sz w:val="28"/>
        </w:rPr>
        <w:t>
      11) Академия қызметкерлерінің міндеттері мен өкілеттігі шеңберін айқындайды;</w:t>
      </w:r>
    </w:p>
    <w:bookmarkEnd w:id="157"/>
    <w:bookmarkStart w:name="z2796" w:id="158"/>
    <w:p>
      <w:pPr>
        <w:spacing w:after="0"/>
        <w:ind w:left="0"/>
        <w:jc w:val="both"/>
      </w:pPr>
      <w:r>
        <w:rPr>
          <w:rFonts w:ascii="Times New Roman"/>
          <w:b w:val="false"/>
          <w:i w:val="false"/>
          <w:color w:val="000000"/>
          <w:sz w:val="28"/>
        </w:rPr>
        <w:t>
      12) бағынысты құрылымдарда сыбайлас жемқорлыққа қарсы іс-қимылға, сыбайлас жемқорлық құқық бұзылушылығының әрбір жасалған фактісі бойынша дербес жауап береді;</w:t>
      </w:r>
    </w:p>
    <w:bookmarkEnd w:id="158"/>
    <w:bookmarkStart w:name="z2797" w:id="159"/>
    <w:p>
      <w:pPr>
        <w:spacing w:after="0"/>
        <w:ind w:left="0"/>
        <w:jc w:val="both"/>
      </w:pPr>
      <w:r>
        <w:rPr>
          <w:rFonts w:ascii="Times New Roman"/>
          <w:b w:val="false"/>
          <w:i w:val="false"/>
          <w:color w:val="000000"/>
          <w:sz w:val="28"/>
        </w:rPr>
        <w:t>
      13) Қазақстан Республикасының заңнамасымен және осы Жарғымен жүктелген өзге де функцияларды жүзеге асырады.</w:t>
      </w:r>
    </w:p>
    <w:bookmarkEnd w:id="159"/>
    <w:bookmarkStart w:name="z2798" w:id="160"/>
    <w:p>
      <w:pPr>
        <w:spacing w:after="0"/>
        <w:ind w:left="0"/>
        <w:jc w:val="both"/>
      </w:pPr>
      <w:r>
        <w:rPr>
          <w:rFonts w:ascii="Times New Roman"/>
          <w:b w:val="false"/>
          <w:i w:val="false"/>
          <w:color w:val="000000"/>
          <w:sz w:val="28"/>
        </w:rPr>
        <w:t>
      48. Академияны басқарудың Алқа органы Ғылыми кеңес болып табылады, оның құзыреті, жұмысының ұйымдастырылуы және шешімдер қабылдау тәртібі Қазақстан Республикасының заңнамасымен белгіленеді.</w:t>
      </w:r>
    </w:p>
    <w:bookmarkEnd w:id="160"/>
    <w:bookmarkStart w:name="z2799" w:id="161"/>
    <w:p>
      <w:pPr>
        <w:spacing w:after="0"/>
        <w:ind w:left="0"/>
        <w:jc w:val="left"/>
      </w:pPr>
      <w:r>
        <w:rPr>
          <w:rFonts w:ascii="Times New Roman"/>
          <w:b/>
          <w:i w:val="false"/>
          <w:color w:val="000000"/>
        </w:rPr>
        <w:t xml:space="preserve"> 6-тарау. Академия мүлкінің қалыптасу тәртібі</w:t>
      </w:r>
    </w:p>
    <w:bookmarkEnd w:id="161"/>
    <w:bookmarkStart w:name="z2800" w:id="162"/>
    <w:p>
      <w:pPr>
        <w:spacing w:after="0"/>
        <w:ind w:left="0"/>
        <w:jc w:val="both"/>
      </w:pPr>
      <w:r>
        <w:rPr>
          <w:rFonts w:ascii="Times New Roman"/>
          <w:b w:val="false"/>
          <w:i w:val="false"/>
          <w:color w:val="000000"/>
          <w:sz w:val="28"/>
        </w:rPr>
        <w:t>
      49. Академия мүлкін заңды тұлғаның активтері құрайды, олардың құны оның теңгерімінде көрсетіледі. Академия мүлкі:</w:t>
      </w:r>
    </w:p>
    <w:bookmarkEnd w:id="162"/>
    <w:bookmarkStart w:name="z2801" w:id="163"/>
    <w:p>
      <w:pPr>
        <w:spacing w:after="0"/>
        <w:ind w:left="0"/>
        <w:jc w:val="both"/>
      </w:pPr>
      <w:r>
        <w:rPr>
          <w:rFonts w:ascii="Times New Roman"/>
          <w:b w:val="false"/>
          <w:i w:val="false"/>
          <w:color w:val="000000"/>
          <w:sz w:val="28"/>
        </w:rPr>
        <w:t>
      1) оған меншік иесі берген мүліктің;</w:t>
      </w:r>
    </w:p>
    <w:bookmarkEnd w:id="163"/>
    <w:bookmarkStart w:name="z2802" w:id="164"/>
    <w:p>
      <w:pPr>
        <w:spacing w:after="0"/>
        <w:ind w:left="0"/>
        <w:jc w:val="both"/>
      </w:pPr>
      <w:r>
        <w:rPr>
          <w:rFonts w:ascii="Times New Roman"/>
          <w:b w:val="false"/>
          <w:i w:val="false"/>
          <w:color w:val="000000"/>
          <w:sz w:val="28"/>
        </w:rPr>
        <w:t>
      2) жарғылық қызмет нәтижесінде сатып алынған мүліктің;</w:t>
      </w:r>
    </w:p>
    <w:bookmarkEnd w:id="164"/>
    <w:bookmarkStart w:name="z2803" w:id="165"/>
    <w:p>
      <w:pPr>
        <w:spacing w:after="0"/>
        <w:ind w:left="0"/>
        <w:jc w:val="both"/>
      </w:pPr>
      <w:r>
        <w:rPr>
          <w:rFonts w:ascii="Times New Roman"/>
          <w:b w:val="false"/>
          <w:i w:val="false"/>
          <w:color w:val="000000"/>
          <w:sz w:val="28"/>
        </w:rPr>
        <w:t>
      3) Қазақстан Республикасының заңнамасымен тыйым салынбаған өзге де қаражат көздерінің есебінен қалыптастырылады.</w:t>
      </w:r>
    </w:p>
    <w:bookmarkEnd w:id="165"/>
    <w:bookmarkStart w:name="z2804" w:id="166"/>
    <w:p>
      <w:pPr>
        <w:spacing w:after="0"/>
        <w:ind w:left="0"/>
        <w:jc w:val="both"/>
      </w:pPr>
      <w:r>
        <w:rPr>
          <w:rFonts w:ascii="Times New Roman"/>
          <w:b w:val="false"/>
          <w:i w:val="false"/>
          <w:color w:val="000000"/>
          <w:sz w:val="28"/>
        </w:rPr>
        <w:t>
      50. Академия өзіне бекітілген мүлікті оған қаржыландыру жоспарымен бөлінген қаражат есебінен сатып алынған мүлікті өз бетімен иеліктен шығаруға немесе оған өзгедей тәсілмен билік етуге құқығы жоқ.</w:t>
      </w:r>
    </w:p>
    <w:bookmarkEnd w:id="166"/>
    <w:bookmarkStart w:name="z2805" w:id="167"/>
    <w:p>
      <w:pPr>
        <w:spacing w:after="0"/>
        <w:ind w:left="0"/>
        <w:jc w:val="both"/>
      </w:pPr>
      <w:r>
        <w:rPr>
          <w:rFonts w:ascii="Times New Roman"/>
          <w:b w:val="false"/>
          <w:i w:val="false"/>
          <w:color w:val="000000"/>
          <w:sz w:val="28"/>
        </w:rPr>
        <w:t>
      51. Егер Академияға Қазақстан Республикасының заңдарымен Академияға табыс әкелетін қызметті жүзеге асыру құқығы берілетін болса, онда осындай қызметтен алынған қаражат мемлекет бюджетіне аударуға жатады.</w:t>
      </w:r>
    </w:p>
    <w:bookmarkEnd w:id="167"/>
    <w:bookmarkStart w:name="z2806" w:id="168"/>
    <w:p>
      <w:pPr>
        <w:spacing w:after="0"/>
        <w:ind w:left="0"/>
        <w:jc w:val="both"/>
      </w:pPr>
      <w:r>
        <w:rPr>
          <w:rFonts w:ascii="Times New Roman"/>
          <w:b w:val="false"/>
          <w:i w:val="false"/>
          <w:color w:val="000000"/>
          <w:sz w:val="28"/>
        </w:rPr>
        <w:t>
      52. Егер Қазақстан Республикасының заңдарымен қосымша қаржыландыру көзі бекітілмесе, Академия қызметі республикалық бюджет қаражатымен қаржыландырылады.</w:t>
      </w:r>
    </w:p>
    <w:bookmarkEnd w:id="168"/>
    <w:bookmarkStart w:name="z2807" w:id="169"/>
    <w:p>
      <w:pPr>
        <w:spacing w:after="0"/>
        <w:ind w:left="0"/>
        <w:jc w:val="both"/>
      </w:pPr>
      <w:r>
        <w:rPr>
          <w:rFonts w:ascii="Times New Roman"/>
          <w:b w:val="false"/>
          <w:i w:val="false"/>
          <w:color w:val="000000"/>
          <w:sz w:val="28"/>
        </w:rPr>
        <w:t>
      53. Академия бухгалтерлік есепті жүргізеді және Қазақстан Республикасының заңнамасына сәйкес есеп ұсынады.</w:t>
      </w:r>
    </w:p>
    <w:bookmarkEnd w:id="169"/>
    <w:bookmarkStart w:name="z2808" w:id="170"/>
    <w:p>
      <w:pPr>
        <w:spacing w:after="0"/>
        <w:ind w:left="0"/>
        <w:jc w:val="both"/>
      </w:pPr>
      <w:r>
        <w:rPr>
          <w:rFonts w:ascii="Times New Roman"/>
          <w:b w:val="false"/>
          <w:i w:val="false"/>
          <w:color w:val="000000"/>
          <w:sz w:val="28"/>
        </w:rPr>
        <w:t>
      54. Академияның қаржы-шаруашылық қызметін тексеруді және ревизияны Қазақстан Республикасы заңнамасында белгіленген тәртіпте Министрлік және/немесе уәкілеттік органдар жүзеге асырады.</w:t>
      </w:r>
    </w:p>
    <w:bookmarkEnd w:id="170"/>
    <w:bookmarkStart w:name="z2809" w:id="171"/>
    <w:p>
      <w:pPr>
        <w:spacing w:after="0"/>
        <w:ind w:left="0"/>
        <w:jc w:val="left"/>
      </w:pPr>
      <w:r>
        <w:rPr>
          <w:rFonts w:ascii="Times New Roman"/>
          <w:b/>
          <w:i w:val="false"/>
          <w:color w:val="000000"/>
        </w:rPr>
        <w:t xml:space="preserve"> 7-тарау. Академиядағы жұмыс тәртібі</w:t>
      </w:r>
    </w:p>
    <w:bookmarkEnd w:id="171"/>
    <w:bookmarkStart w:name="z2810" w:id="172"/>
    <w:p>
      <w:pPr>
        <w:spacing w:after="0"/>
        <w:ind w:left="0"/>
        <w:jc w:val="both"/>
      </w:pPr>
      <w:r>
        <w:rPr>
          <w:rFonts w:ascii="Times New Roman"/>
          <w:b w:val="false"/>
          <w:i w:val="false"/>
          <w:color w:val="000000"/>
          <w:sz w:val="28"/>
        </w:rPr>
        <w:t>
      55. Академияның жұмыс тәртібі ішкі еңбек тәртібінің қағидаларымен белгіленеді және Қазақстан Республикасының еңбек заңнамасының нормаларына қайшы келмеуі тиіс.</w:t>
      </w:r>
    </w:p>
    <w:bookmarkEnd w:id="172"/>
    <w:bookmarkStart w:name="z2811" w:id="173"/>
    <w:p>
      <w:pPr>
        <w:spacing w:after="0"/>
        <w:ind w:left="0"/>
        <w:jc w:val="left"/>
      </w:pPr>
      <w:r>
        <w:rPr>
          <w:rFonts w:ascii="Times New Roman"/>
          <w:b/>
          <w:i w:val="false"/>
          <w:color w:val="000000"/>
        </w:rPr>
        <w:t xml:space="preserve"> 8-тарау. Құрылтай құжаттарына өзгерістер мен толықтырулар енгізу тәртібі</w:t>
      </w:r>
    </w:p>
    <w:bookmarkEnd w:id="173"/>
    <w:bookmarkStart w:name="z2812" w:id="174"/>
    <w:p>
      <w:pPr>
        <w:spacing w:after="0"/>
        <w:ind w:left="0"/>
        <w:jc w:val="both"/>
      </w:pPr>
      <w:r>
        <w:rPr>
          <w:rFonts w:ascii="Times New Roman"/>
          <w:b w:val="false"/>
          <w:i w:val="false"/>
          <w:color w:val="000000"/>
          <w:sz w:val="28"/>
        </w:rPr>
        <w:t>
      56. Академияның құрылтай құжаттарына өзгерістер мен толықтырулар енгізу Министрліктің шешімі бойынша жүзеге асыралады.</w:t>
      </w:r>
    </w:p>
    <w:bookmarkEnd w:id="174"/>
    <w:bookmarkStart w:name="z2813" w:id="175"/>
    <w:p>
      <w:pPr>
        <w:spacing w:after="0"/>
        <w:ind w:left="0"/>
        <w:jc w:val="both"/>
      </w:pPr>
      <w:r>
        <w:rPr>
          <w:rFonts w:ascii="Times New Roman"/>
          <w:b w:val="false"/>
          <w:i w:val="false"/>
          <w:color w:val="000000"/>
          <w:sz w:val="28"/>
        </w:rPr>
        <w:t xml:space="preserve">
      57. Академияның құрылтай құжаттарына өзгерістер мен толықтырулар енгізу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аумақтық әділет органдарында мемлекеттік тіркеу рәсімінен өтеді.</w:t>
      </w:r>
    </w:p>
    <w:bookmarkEnd w:id="175"/>
    <w:bookmarkStart w:name="z2814" w:id="176"/>
    <w:p>
      <w:pPr>
        <w:spacing w:after="0"/>
        <w:ind w:left="0"/>
        <w:jc w:val="left"/>
      </w:pPr>
      <w:r>
        <w:rPr>
          <w:rFonts w:ascii="Times New Roman"/>
          <w:b/>
          <w:i w:val="false"/>
          <w:color w:val="000000"/>
        </w:rPr>
        <w:t xml:space="preserve"> 9-тарау. Академияны қайта ұйымдастыру және тарату шарттары</w:t>
      </w:r>
    </w:p>
    <w:bookmarkEnd w:id="176"/>
    <w:bookmarkStart w:name="z2815" w:id="177"/>
    <w:p>
      <w:pPr>
        <w:spacing w:after="0"/>
        <w:ind w:left="0"/>
        <w:jc w:val="both"/>
      </w:pPr>
      <w:r>
        <w:rPr>
          <w:rFonts w:ascii="Times New Roman"/>
          <w:b w:val="false"/>
          <w:i w:val="false"/>
          <w:color w:val="000000"/>
          <w:sz w:val="28"/>
        </w:rPr>
        <w:t>
      58. Академияны қайта ұйымдастыру және тарату Үкіметтің шешімі бойынша, сондай-ақ Қазақстан Республикасының заңнамасына сәйкес жүргізіледі.</w:t>
      </w:r>
    </w:p>
    <w:bookmarkEnd w:id="177"/>
    <w:bookmarkStart w:name="z2816" w:id="178"/>
    <w:p>
      <w:pPr>
        <w:spacing w:after="0"/>
        <w:ind w:left="0"/>
        <w:jc w:val="both"/>
      </w:pPr>
      <w:r>
        <w:rPr>
          <w:rFonts w:ascii="Times New Roman"/>
          <w:b w:val="false"/>
          <w:i w:val="false"/>
          <w:color w:val="000000"/>
          <w:sz w:val="28"/>
        </w:rPr>
        <w:t>
      59. Таратылған Академияның кредиторлардың талаптарын қанағаттандырғаннан кейін қалған мүлкін мемлекеттік мүлік жөніндегі уәкілетті орган қайта бөледі.</w:t>
      </w:r>
    </w:p>
    <w:bookmarkEnd w:id="178"/>
    <w:bookmarkStart w:name="z2817" w:id="179"/>
    <w:p>
      <w:pPr>
        <w:spacing w:after="0"/>
        <w:ind w:left="0"/>
        <w:jc w:val="both"/>
      </w:pPr>
      <w:r>
        <w:rPr>
          <w:rFonts w:ascii="Times New Roman"/>
          <w:b w:val="false"/>
          <w:i w:val="false"/>
          <w:color w:val="000000"/>
          <w:sz w:val="28"/>
        </w:rPr>
        <w:t>
      60. Таратылған Академияның ақшасы кредит берушілердің талаптары қанағаттандырылғаннан кейін қалған мүлікті өткізу нәтижесінде алынған қаражатты қоса алғанда, тиісті бюджеттің кірісіне есептеледі</w:t>
      </w:r>
    </w:p>
    <w:bookmarkEnd w:id="179"/>
    <w:bookmarkStart w:name="z2818" w:id="180"/>
    <w:p>
      <w:pPr>
        <w:spacing w:after="0"/>
        <w:ind w:left="0"/>
        <w:jc w:val="left"/>
      </w:pPr>
      <w:r>
        <w:rPr>
          <w:rFonts w:ascii="Times New Roman"/>
          <w:b/>
          <w:i w:val="false"/>
          <w:color w:val="000000"/>
        </w:rPr>
        <w:t xml:space="preserve"> 10-тарау. Қорытынды ережелер</w:t>
      </w:r>
    </w:p>
    <w:bookmarkEnd w:id="180"/>
    <w:bookmarkStart w:name="z2819" w:id="181"/>
    <w:p>
      <w:pPr>
        <w:spacing w:after="0"/>
        <w:ind w:left="0"/>
        <w:jc w:val="both"/>
      </w:pPr>
      <w:r>
        <w:rPr>
          <w:rFonts w:ascii="Times New Roman"/>
          <w:b w:val="false"/>
          <w:i w:val="false"/>
          <w:color w:val="000000"/>
          <w:sz w:val="28"/>
        </w:rPr>
        <w:t>
      61. Осы Жарғы Академияның құрылтай құжаты болып табылады, Министрлікпен бекітіледі.</w:t>
      </w:r>
    </w:p>
    <w:bookmarkEnd w:id="181"/>
    <w:bookmarkStart w:name="z2820" w:id="182"/>
    <w:p>
      <w:pPr>
        <w:spacing w:after="0"/>
        <w:ind w:left="0"/>
        <w:jc w:val="both"/>
      </w:pPr>
      <w:r>
        <w:rPr>
          <w:rFonts w:ascii="Times New Roman"/>
          <w:b w:val="false"/>
          <w:i w:val="false"/>
          <w:color w:val="000000"/>
          <w:sz w:val="28"/>
        </w:rPr>
        <w:t>
      62. Осы Жарғымен реттелмеген мәселелер Қазақстан Республикасының қолданыстағы заңнамасына сәйкес шешіледі.</w:t>
      </w:r>
    </w:p>
    <w:bookmarkEnd w:id="1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министрлігі</w:t>
            </w:r>
            <w:r>
              <w:br/>
            </w:r>
            <w:r>
              <w:rPr>
                <w:rFonts w:ascii="Times New Roman"/>
                <w:b w:val="false"/>
                <w:i w:val="false"/>
                <w:color w:val="000000"/>
                <w:sz w:val="20"/>
              </w:rPr>
              <w:t>20__ жылғы "__" __________</w:t>
            </w:r>
            <w:r>
              <w:br/>
            </w:r>
            <w:r>
              <w:rPr>
                <w:rFonts w:ascii="Times New Roman"/>
                <w:b w:val="false"/>
                <w:i w:val="false"/>
                <w:color w:val="000000"/>
                <w:sz w:val="20"/>
              </w:rPr>
              <w:t>№ __ бұйрығына</w:t>
            </w:r>
            <w:r>
              <w:br/>
            </w:r>
            <w:r>
              <w:rPr>
                <w:rFonts w:ascii="Times New Roman"/>
                <w:b w:val="false"/>
                <w:i w:val="false"/>
                <w:color w:val="000000"/>
                <w:sz w:val="20"/>
              </w:rPr>
              <w:t>2-қосымша</w:t>
            </w:r>
          </w:p>
        </w:tc>
      </w:tr>
    </w:tbl>
    <w:bookmarkStart w:name="z197" w:id="183"/>
    <w:p>
      <w:pPr>
        <w:spacing w:after="0"/>
        <w:ind w:left="0"/>
        <w:jc w:val="left"/>
      </w:pPr>
      <w:r>
        <w:rPr>
          <w:rFonts w:ascii="Times New Roman"/>
          <w:b/>
          <w:i w:val="false"/>
          <w:color w:val="000000"/>
        </w:rPr>
        <w:t xml:space="preserve"> "Қазақстан Республикасы Төтенше жағдайлар министрлігінің Апаттар медицинасы орталығы (Астана қаласы)" мемлекеттік мекемесінің жарғысы</w:t>
      </w:r>
    </w:p>
    <w:bookmarkEnd w:id="183"/>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15.12.2022 </w:t>
      </w:r>
      <w:r>
        <w:rPr>
          <w:rFonts w:ascii="Times New Roman"/>
          <w:b w:val="false"/>
          <w:i w:val="false"/>
          <w:color w:val="ff0000"/>
          <w:sz w:val="28"/>
        </w:rPr>
        <w:t>№ 309</w:t>
      </w:r>
      <w:r>
        <w:rPr>
          <w:rFonts w:ascii="Times New Roman"/>
          <w:b w:val="false"/>
          <w:i w:val="false"/>
          <w:color w:val="ff0000"/>
          <w:sz w:val="28"/>
        </w:rPr>
        <w:t xml:space="preserve"> бұйрығымен.</w:t>
      </w:r>
    </w:p>
    <w:bookmarkStart w:name="z198" w:id="184"/>
    <w:p>
      <w:pPr>
        <w:spacing w:after="0"/>
        <w:ind w:left="0"/>
        <w:jc w:val="left"/>
      </w:pPr>
      <w:r>
        <w:rPr>
          <w:rFonts w:ascii="Times New Roman"/>
          <w:b/>
          <w:i w:val="false"/>
          <w:color w:val="000000"/>
        </w:rPr>
        <w:t xml:space="preserve"> 1-тарау. Жалпы ережелер</w:t>
      </w:r>
    </w:p>
    <w:bookmarkEnd w:id="184"/>
    <w:bookmarkStart w:name="z199" w:id="185"/>
    <w:p>
      <w:pPr>
        <w:spacing w:after="0"/>
        <w:ind w:left="0"/>
        <w:jc w:val="both"/>
      </w:pPr>
      <w:r>
        <w:rPr>
          <w:rFonts w:ascii="Times New Roman"/>
          <w:b w:val="false"/>
          <w:i w:val="false"/>
          <w:color w:val="000000"/>
          <w:sz w:val="28"/>
        </w:rPr>
        <w:t>
      1. "Қазақстан Республикасы Төтенше жағдайлар министрлігінің Апаттар медицинасы орталығы (Астана қаласы)" мемлекеттік мекемесі (бұдан әрі - Орталық) табиғи және техногендік сипаттағы төтенше жағдайлар аумағында зардап шеккендерге шұғыл медициналық және психологиялық көмек көрсету, апаттан құтқару қызметтері қызметшілеріне медициналық қызмет көрсету, Орталық, филиал қызметшілеріне күнделікті қызмет жағдайында кәсіби психологиялық іріктеу және ілестіру, апаттар медицинасы саласында мемлекеттік органдар мен денсаулық сақтау ұйымдарының өзара іс-қимылдарын қамтамасыз ету бойынша іс-шараларды жүзеге асыру үшін құрылған, заңды тұлға мәртебесі бар мекеменің ұйымдастыру-құқықтық нысанындағы коммерциялық емес ұйым болып табылады.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0" w:id="186"/>
    <w:p>
      <w:pPr>
        <w:spacing w:after="0"/>
        <w:ind w:left="0"/>
        <w:jc w:val="both"/>
      </w:pPr>
      <w:r>
        <w:rPr>
          <w:rFonts w:ascii="Times New Roman"/>
          <w:b w:val="false"/>
          <w:i w:val="false"/>
          <w:color w:val="000000"/>
          <w:sz w:val="28"/>
        </w:rPr>
        <w:t>
      2. Мемлекеттік мекеме түрі: Республикалық.</w:t>
      </w:r>
    </w:p>
    <w:bookmarkEnd w:id="186"/>
    <w:bookmarkStart w:name="z201" w:id="187"/>
    <w:p>
      <w:pPr>
        <w:spacing w:after="0"/>
        <w:ind w:left="0"/>
        <w:jc w:val="both"/>
      </w:pPr>
      <w:r>
        <w:rPr>
          <w:rFonts w:ascii="Times New Roman"/>
          <w:b w:val="false"/>
          <w:i w:val="false"/>
          <w:color w:val="000000"/>
          <w:sz w:val="28"/>
        </w:rPr>
        <w:t xml:space="preserve">
      3. Орталық "Төтенше жағдайларда Қазақстан Республикасының шұғыл медициналық көмек қызметін құру туралы" Қазақстан Республикасы Министрлер кабинетінің 1994 жылғы 27 қыркүйектегі № 1068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187"/>
    <w:bookmarkStart w:name="z202" w:id="188"/>
    <w:p>
      <w:pPr>
        <w:spacing w:after="0"/>
        <w:ind w:left="0"/>
        <w:jc w:val="both"/>
      </w:pPr>
      <w:r>
        <w:rPr>
          <w:rFonts w:ascii="Times New Roman"/>
          <w:b w:val="false"/>
          <w:i w:val="false"/>
          <w:color w:val="000000"/>
          <w:sz w:val="28"/>
        </w:rPr>
        <w:t>
      4. Орталықтың құрылтайшысы Қазақстан Республикасының Үкіметі болып табылады.</w:t>
      </w:r>
    </w:p>
    <w:bookmarkEnd w:id="188"/>
    <w:bookmarkStart w:name="z203" w:id="189"/>
    <w:p>
      <w:pPr>
        <w:spacing w:after="0"/>
        <w:ind w:left="0"/>
        <w:jc w:val="both"/>
      </w:pPr>
      <w:r>
        <w:rPr>
          <w:rFonts w:ascii="Times New Roman"/>
          <w:b w:val="false"/>
          <w:i w:val="false"/>
          <w:color w:val="000000"/>
          <w:sz w:val="28"/>
        </w:rPr>
        <w:t>
      5. Орталықтың мемлекеттік басқару органы, сондай ақ оған қатысты субъектілер функциясын жүзеге асыратын органы Қазақстан Республикасы Төтенше жағдайлар министрлігі (бұдан әрі - Министрлігі) болып табылады.</w:t>
      </w:r>
    </w:p>
    <w:bookmarkEnd w:id="189"/>
    <w:bookmarkStart w:name="z204" w:id="190"/>
    <w:p>
      <w:pPr>
        <w:spacing w:after="0"/>
        <w:ind w:left="0"/>
        <w:jc w:val="both"/>
      </w:pPr>
      <w:r>
        <w:rPr>
          <w:rFonts w:ascii="Times New Roman"/>
          <w:b w:val="false"/>
          <w:i w:val="false"/>
          <w:color w:val="000000"/>
          <w:sz w:val="28"/>
        </w:rPr>
        <w:t>
      6. Орталықтың толық атауы: "Қазақстан Республикасы Төтенше жағдайлар министрлігінің Апаттар медицинасы орталығы (Астана қаласы)" мемлекеттік мекемесі.</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5" w:id="191"/>
    <w:p>
      <w:pPr>
        <w:spacing w:after="0"/>
        <w:ind w:left="0"/>
        <w:jc w:val="both"/>
      </w:pPr>
      <w:r>
        <w:rPr>
          <w:rFonts w:ascii="Times New Roman"/>
          <w:b w:val="false"/>
          <w:i w:val="false"/>
          <w:color w:val="000000"/>
          <w:sz w:val="28"/>
        </w:rPr>
        <w:t>
      7. Орталықтың заңды мекенжайы: Қазақстан Республикасы, 010000 индексі, Астана қаласы, Есіл ауданы, Шұбар тұрғын алабы, Алпамыс батыр көшесі, 23/1.</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Төтенше жағдайлар министрінің 27.06.2023 </w:t>
      </w:r>
      <w:r>
        <w:rPr>
          <w:rFonts w:ascii="Times New Roman"/>
          <w:b w:val="false"/>
          <w:i w:val="false"/>
          <w:color w:val="ff0000"/>
          <w:sz w:val="28"/>
        </w:rPr>
        <w:t>№ 349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6" w:id="192"/>
    <w:p>
      <w:pPr>
        <w:spacing w:after="0"/>
        <w:ind w:left="0"/>
        <w:jc w:val="left"/>
      </w:pPr>
      <w:r>
        <w:rPr>
          <w:rFonts w:ascii="Times New Roman"/>
          <w:b/>
          <w:i w:val="false"/>
          <w:color w:val="000000"/>
        </w:rPr>
        <w:t xml:space="preserve"> 2-тарау. Орталықтың заңдық мәртебесі</w:t>
      </w:r>
    </w:p>
    <w:bookmarkEnd w:id="192"/>
    <w:bookmarkStart w:name="z207" w:id="193"/>
    <w:p>
      <w:pPr>
        <w:spacing w:after="0"/>
        <w:ind w:left="0"/>
        <w:jc w:val="both"/>
      </w:pPr>
      <w:r>
        <w:rPr>
          <w:rFonts w:ascii="Times New Roman"/>
          <w:b w:val="false"/>
          <w:i w:val="false"/>
          <w:color w:val="000000"/>
          <w:sz w:val="28"/>
        </w:rPr>
        <w:t>
      8. Орталық мемлекеттік тіркеуден өткен күнінен бастап заңды тұлға құқығын иеленеді.</w:t>
      </w:r>
    </w:p>
    <w:bookmarkEnd w:id="193"/>
    <w:bookmarkStart w:name="z208" w:id="194"/>
    <w:p>
      <w:pPr>
        <w:spacing w:after="0"/>
        <w:ind w:left="0"/>
        <w:jc w:val="both"/>
      </w:pPr>
      <w:r>
        <w:rPr>
          <w:rFonts w:ascii="Times New Roman"/>
          <w:b w:val="false"/>
          <w:i w:val="false"/>
          <w:color w:val="000000"/>
          <w:sz w:val="28"/>
        </w:rPr>
        <w:t>
      9. Орталықтың заңнамаға сәйкес дербес балансы, банктерде есепшоты, мемлекеттік және орыс тілдерінде өз атауымен бланкілері, мөрлері және мөртабаны, мекеменің эмблемасы, арнайы нысаны және ерекшелік белгілері, қызметкерлерінің күәлігі және оның қызметі үшін қажетті басқа да реквизиттері бар.</w:t>
      </w:r>
    </w:p>
    <w:bookmarkEnd w:id="194"/>
    <w:bookmarkStart w:name="z209" w:id="195"/>
    <w:p>
      <w:pPr>
        <w:spacing w:after="0"/>
        <w:ind w:left="0"/>
        <w:jc w:val="both"/>
      </w:pPr>
      <w:r>
        <w:rPr>
          <w:rFonts w:ascii="Times New Roman"/>
          <w:b w:val="false"/>
          <w:i w:val="false"/>
          <w:color w:val="000000"/>
          <w:sz w:val="28"/>
        </w:rPr>
        <w:t>
      10. Орталық белгіленген тәртіпте мемлекеттік меншікке иелік ету, пайдалану, өкімдік ету құқықтары берілген мекемелерден басқа құра алмайды, сондай-ақ басқа заңды тұлғаның құрылтайшысы (қатысушысы) бола алмайды.</w:t>
      </w:r>
    </w:p>
    <w:bookmarkEnd w:id="195"/>
    <w:bookmarkStart w:name="z210" w:id="196"/>
    <w:p>
      <w:pPr>
        <w:spacing w:after="0"/>
        <w:ind w:left="0"/>
        <w:jc w:val="both"/>
      </w:pPr>
      <w:r>
        <w:rPr>
          <w:rFonts w:ascii="Times New Roman"/>
          <w:b w:val="false"/>
          <w:i w:val="false"/>
          <w:color w:val="000000"/>
          <w:sz w:val="28"/>
        </w:rPr>
        <w:t>
      11. Орталық филиалдарды құра алады.</w:t>
      </w:r>
    </w:p>
    <w:bookmarkEnd w:id="196"/>
    <w:bookmarkStart w:name="z211" w:id="197"/>
    <w:p>
      <w:pPr>
        <w:spacing w:after="0"/>
        <w:ind w:left="0"/>
        <w:jc w:val="both"/>
      </w:pPr>
      <w:r>
        <w:rPr>
          <w:rFonts w:ascii="Times New Roman"/>
          <w:b w:val="false"/>
          <w:i w:val="false"/>
          <w:color w:val="000000"/>
          <w:sz w:val="28"/>
        </w:rPr>
        <w:t>
      12. Орталық өзiнiң мiндеттемелерi бойынша өзiнің кепілдігіндегі ақшамен жауап бередi. Орталық ақша жеткіліксіз болған кезде оның міндеттемелері бойынша жауапкершілікті Қазақстан Республикасының Үкіметі алады.</w:t>
      </w:r>
    </w:p>
    <w:bookmarkEnd w:id="197"/>
    <w:bookmarkStart w:name="z212" w:id="198"/>
    <w:p>
      <w:pPr>
        <w:spacing w:after="0"/>
        <w:ind w:left="0"/>
        <w:jc w:val="both"/>
      </w:pPr>
      <w:r>
        <w:rPr>
          <w:rFonts w:ascii="Times New Roman"/>
          <w:b w:val="false"/>
          <w:i w:val="false"/>
          <w:color w:val="000000"/>
          <w:sz w:val="28"/>
        </w:rPr>
        <w:t>
      13. Орталықтың жасасқан азаматтық-құқықтық мәмілелері, Қазақстан Республикасы Қаржы министрлігі Қазынашылық комитетінің аумақтық бөлімшелерінде міндетті тіркелуге жатады.</w:t>
      </w:r>
    </w:p>
    <w:bookmarkEnd w:id="198"/>
    <w:bookmarkStart w:name="z213" w:id="199"/>
    <w:p>
      <w:pPr>
        <w:spacing w:after="0"/>
        <w:ind w:left="0"/>
        <w:jc w:val="both"/>
      </w:pPr>
      <w:r>
        <w:rPr>
          <w:rFonts w:ascii="Times New Roman"/>
          <w:b w:val="false"/>
          <w:i w:val="false"/>
          <w:color w:val="000000"/>
          <w:sz w:val="28"/>
        </w:rPr>
        <w:t>
      Шарттық міндеттемелер бойынша Орталықтың жауапкершілігі заңнамаға сәйкес оны ұстауға бекітілген смета шегінде болады.</w:t>
      </w:r>
    </w:p>
    <w:bookmarkEnd w:id="199"/>
    <w:bookmarkStart w:name="z214" w:id="200"/>
    <w:p>
      <w:pPr>
        <w:spacing w:after="0"/>
        <w:ind w:left="0"/>
        <w:jc w:val="left"/>
      </w:pPr>
      <w:r>
        <w:rPr>
          <w:rFonts w:ascii="Times New Roman"/>
          <w:b/>
          <w:i w:val="false"/>
          <w:color w:val="000000"/>
        </w:rPr>
        <w:t xml:space="preserve"> 3-тарау. Орталық қызметінің мақсаты және түрлері</w:t>
      </w:r>
    </w:p>
    <w:bookmarkEnd w:id="200"/>
    <w:bookmarkStart w:name="z215" w:id="201"/>
    <w:p>
      <w:pPr>
        <w:spacing w:after="0"/>
        <w:ind w:left="0"/>
        <w:jc w:val="both"/>
      </w:pPr>
      <w:r>
        <w:rPr>
          <w:rFonts w:ascii="Times New Roman"/>
          <w:b w:val="false"/>
          <w:i w:val="false"/>
          <w:color w:val="000000"/>
          <w:sz w:val="28"/>
        </w:rPr>
        <w:t>
      14. Орталық қызметінің мәні Орталық бөлімшелерінің төтенше жағдайлар аумағында зардап шеккендерге шұғыл медициналық және психологиялық көмек көрсетуге дайындығын қамтамасыз ету бойынша шаралар ұйымдастыру болып табылады.</w:t>
      </w:r>
    </w:p>
    <w:bookmarkEnd w:id="201"/>
    <w:bookmarkStart w:name="z216" w:id="202"/>
    <w:p>
      <w:pPr>
        <w:spacing w:after="0"/>
        <w:ind w:left="0"/>
        <w:jc w:val="both"/>
      </w:pPr>
      <w:r>
        <w:rPr>
          <w:rFonts w:ascii="Times New Roman"/>
          <w:b w:val="false"/>
          <w:i w:val="false"/>
          <w:color w:val="000000"/>
          <w:sz w:val="28"/>
        </w:rPr>
        <w:t>
      15. Орталық қызметінің мақсаты табиғи және техногендік сипаттағы төтенше жағдайлар, жол көлік оқиғасы аумағында зардап шеккендерге шұғыл медициналық және психологиялық көмек көрсету шараларын іске асыру жолымен адам шығынын азайту, апаттан құтқару қызметінің қызметкерлеріне медициналық көмек көрсету, Орталықтың, филиалдарының қызметкерлерін, күнделікті қызмет режимінде кәсіби психологиялық іріктеу және сүйемелдеу, апаттар медицинасы саласында мемлекеттік органдар мен денсаулық сақтау ұйымдары арасында өзара іс-қимылды қамтамасыз ету болып табылады.</w:t>
      </w:r>
    </w:p>
    <w:bookmarkEnd w:id="202"/>
    <w:bookmarkStart w:name="z217" w:id="203"/>
    <w:p>
      <w:pPr>
        <w:spacing w:after="0"/>
        <w:ind w:left="0"/>
        <w:jc w:val="both"/>
      </w:pPr>
      <w:r>
        <w:rPr>
          <w:rFonts w:ascii="Times New Roman"/>
          <w:b w:val="false"/>
          <w:i w:val="false"/>
          <w:color w:val="000000"/>
          <w:sz w:val="28"/>
        </w:rPr>
        <w:t>
      16. Көрсетілген мақсаттарға қол жеткізу үшін Орталық төмендегі қызмет түрлерін іске асырады:</w:t>
      </w:r>
    </w:p>
    <w:bookmarkEnd w:id="203"/>
    <w:bookmarkStart w:name="z218" w:id="204"/>
    <w:p>
      <w:pPr>
        <w:spacing w:after="0"/>
        <w:ind w:left="0"/>
        <w:jc w:val="both"/>
      </w:pPr>
      <w:r>
        <w:rPr>
          <w:rFonts w:ascii="Times New Roman"/>
          <w:b w:val="false"/>
          <w:i w:val="false"/>
          <w:color w:val="000000"/>
          <w:sz w:val="28"/>
        </w:rPr>
        <w:t>
      1) Апаттар медицинасы ұйымдары дайындығы мен құралымдарын басқару органының, медициналық-санитарлық жағдайды бақылау және қадағалау бөлімшелерінің қызметін қамтамасыз етеді, оның ішінде:</w:t>
      </w:r>
    </w:p>
    <w:bookmarkEnd w:id="204"/>
    <w:bookmarkStart w:name="z219" w:id="205"/>
    <w:p>
      <w:pPr>
        <w:spacing w:after="0"/>
        <w:ind w:left="0"/>
        <w:jc w:val="both"/>
      </w:pPr>
      <w:r>
        <w:rPr>
          <w:rFonts w:ascii="Times New Roman"/>
          <w:b w:val="false"/>
          <w:i w:val="false"/>
          <w:color w:val="000000"/>
          <w:sz w:val="28"/>
        </w:rPr>
        <w:t>
      кезекшілік-диспетчерлік қызметін тәулік бойы қызметін құрады, ұстайды және қамтамасыз етеді;</w:t>
      </w:r>
    </w:p>
    <w:bookmarkEnd w:id="205"/>
    <w:bookmarkStart w:name="z220" w:id="206"/>
    <w:p>
      <w:pPr>
        <w:spacing w:after="0"/>
        <w:ind w:left="0"/>
        <w:jc w:val="both"/>
      </w:pPr>
      <w:r>
        <w:rPr>
          <w:rFonts w:ascii="Times New Roman"/>
          <w:b w:val="false"/>
          <w:i w:val="false"/>
          <w:color w:val="000000"/>
          <w:sz w:val="28"/>
        </w:rPr>
        <w:t>
      Министрліктің нұсқауы бойынша Министрліктің апаттар медицинасының стационарлық және жылжымалы басқару пункттерінің жұмысын құрады, ұстайды және қамтамасыз етеді;</w:t>
      </w:r>
    </w:p>
    <w:bookmarkEnd w:id="206"/>
    <w:bookmarkStart w:name="z221" w:id="207"/>
    <w:p>
      <w:pPr>
        <w:spacing w:after="0"/>
        <w:ind w:left="0"/>
        <w:jc w:val="both"/>
      </w:pPr>
      <w:r>
        <w:rPr>
          <w:rFonts w:ascii="Times New Roman"/>
          <w:b w:val="false"/>
          <w:i w:val="false"/>
          <w:color w:val="000000"/>
          <w:sz w:val="28"/>
        </w:rPr>
        <w:t>
      өздігімен және аумақтық филиалдар арқылы Министрліктің аумақтық бөлімшелерінің бірыңғай кезекшілік-диспетчерлік қызметтері басқармаларының кезекшілік-диспетчерлік қызметтерімен, құтқару қызметтерімен байланысты және тұрақты ақпаратпен алмасуды орнату;</w:t>
      </w:r>
    </w:p>
    <w:bookmarkEnd w:id="207"/>
    <w:bookmarkStart w:name="z222" w:id="208"/>
    <w:p>
      <w:pPr>
        <w:spacing w:after="0"/>
        <w:ind w:left="0"/>
        <w:jc w:val="both"/>
      </w:pPr>
      <w:r>
        <w:rPr>
          <w:rFonts w:ascii="Times New Roman"/>
          <w:b w:val="false"/>
          <w:i w:val="false"/>
          <w:color w:val="000000"/>
          <w:sz w:val="28"/>
        </w:rPr>
        <w:t>
      төтенше жағдайлардың медициналық-санитарлық салдарының қаупі және оның туындауы туралы ақпаратты жинайды, тіркейді және талдайды; оны өңдеуді, анықтығын тексеруді жүзеге асырады, жетіспейтін немесе нақтылауды қажет ететін мәліметтерді сұрастырады;</w:t>
      </w:r>
    </w:p>
    <w:bookmarkEnd w:id="208"/>
    <w:bookmarkStart w:name="z223" w:id="209"/>
    <w:p>
      <w:pPr>
        <w:spacing w:after="0"/>
        <w:ind w:left="0"/>
        <w:jc w:val="both"/>
      </w:pPr>
      <w:r>
        <w:rPr>
          <w:rFonts w:ascii="Times New Roman"/>
          <w:b w:val="false"/>
          <w:i w:val="false"/>
          <w:color w:val="000000"/>
          <w:sz w:val="28"/>
        </w:rPr>
        <w:t>
      табиғи және техногендік сипаттағы төтенше жағдайлардың медициналық-санитарлық салдарларын жою кезінде медициналық қамтамасыз ету күштерінің және құралдарының өзара іс-қимылы бойынша республикалық, жергілікті және ведомстволық бағыныстағы денсаулық сақтау ұйымдарына ұсыныстар әзірлеуге қатысады;</w:t>
      </w:r>
    </w:p>
    <w:bookmarkEnd w:id="209"/>
    <w:bookmarkStart w:name="z224" w:id="210"/>
    <w:p>
      <w:pPr>
        <w:spacing w:after="0"/>
        <w:ind w:left="0"/>
        <w:jc w:val="both"/>
      </w:pPr>
      <w:r>
        <w:rPr>
          <w:rFonts w:ascii="Times New Roman"/>
          <w:b w:val="false"/>
          <w:i w:val="false"/>
          <w:color w:val="000000"/>
          <w:sz w:val="28"/>
        </w:rPr>
        <w:t>
      Министрлік басшылығына төтенше жағдайлар қаупі және туындаған кезде шұғыл медициналық және психологиялық көмекті ұйымдастыру жөнінде ұсыныстар әзірлейді;</w:t>
      </w:r>
    </w:p>
    <w:bookmarkEnd w:id="210"/>
    <w:bookmarkStart w:name="z225" w:id="211"/>
    <w:p>
      <w:pPr>
        <w:spacing w:after="0"/>
        <w:ind w:left="0"/>
        <w:jc w:val="both"/>
      </w:pPr>
      <w:r>
        <w:rPr>
          <w:rFonts w:ascii="Times New Roman"/>
          <w:b w:val="false"/>
          <w:i w:val="false"/>
          <w:color w:val="000000"/>
          <w:sz w:val="28"/>
        </w:rPr>
        <w:t>
      төтенше жағдайлардың медициналық-санитарлық салдарларын оқшаулау және жою бойынша іс-шараларды жоспарлау және уақытылы нақтылауға қатысады;</w:t>
      </w:r>
    </w:p>
    <w:bookmarkEnd w:id="211"/>
    <w:bookmarkStart w:name="z226" w:id="212"/>
    <w:p>
      <w:pPr>
        <w:spacing w:after="0"/>
        <w:ind w:left="0"/>
        <w:jc w:val="both"/>
      </w:pPr>
      <w:r>
        <w:rPr>
          <w:rFonts w:ascii="Times New Roman"/>
          <w:b w:val="false"/>
          <w:i w:val="false"/>
          <w:color w:val="000000"/>
          <w:sz w:val="28"/>
        </w:rPr>
        <w:t>
      апаттар медицинасы қызметінің ұйымдары мен құрамаларына әдістемелік көмекті іске асырады;</w:t>
      </w:r>
    </w:p>
    <w:bookmarkEnd w:id="212"/>
    <w:bookmarkStart w:name="z227" w:id="213"/>
    <w:p>
      <w:pPr>
        <w:spacing w:after="0"/>
        <w:ind w:left="0"/>
        <w:jc w:val="both"/>
      </w:pPr>
      <w:r>
        <w:rPr>
          <w:rFonts w:ascii="Times New Roman"/>
          <w:b w:val="false"/>
          <w:i w:val="false"/>
          <w:color w:val="000000"/>
          <w:sz w:val="28"/>
        </w:rPr>
        <w:t>
      денсаулық сақтау ұйымдарының, оның ішінде апаттар медицинасы қызметі құралымдарының өзара, сондай-ақ апаттан құтқару қызметтерінің төтенше жағдайлардың медициналық-санитарлық салдарын жою мәселелері бойынша апаттар саласындағы өзара іс-қимылды іске асыруды қамтамасыз етеді;</w:t>
      </w:r>
    </w:p>
    <w:bookmarkEnd w:id="213"/>
    <w:bookmarkStart w:name="z228" w:id="214"/>
    <w:p>
      <w:pPr>
        <w:spacing w:after="0"/>
        <w:ind w:left="0"/>
        <w:jc w:val="both"/>
      </w:pPr>
      <w:r>
        <w:rPr>
          <w:rFonts w:ascii="Times New Roman"/>
          <w:b w:val="false"/>
          <w:i w:val="false"/>
          <w:color w:val="000000"/>
          <w:sz w:val="28"/>
        </w:rPr>
        <w:t>
      өңірдегі апаттар медицинасы қызметі объектілерінің, денсаулық сақтау мекемелері медициналық персоналы мен психологтарының сандық-сапалық құрамының саны туралы өңірдегі апаттар медицинасы құралымдарының күштері мен құралдары туралы мәліметтер жинау жөніндегі мәселелер бойынша Министрліктің құрылымдық бөлімшелерімен өзара әрекет етеді.</w:t>
      </w:r>
    </w:p>
    <w:bookmarkEnd w:id="214"/>
    <w:bookmarkStart w:name="z229" w:id="215"/>
    <w:p>
      <w:pPr>
        <w:spacing w:after="0"/>
        <w:ind w:left="0"/>
        <w:jc w:val="both"/>
      </w:pPr>
      <w:r>
        <w:rPr>
          <w:rFonts w:ascii="Times New Roman"/>
          <w:b w:val="false"/>
          <w:i w:val="false"/>
          <w:color w:val="000000"/>
          <w:sz w:val="28"/>
        </w:rPr>
        <w:t>
      2) Төтенше жағдайлар кезінде шұғыл медициналық және психологиялық көмек көрсету күштері мен құралдарын құрады, әзірлікте ұстайды және жұмысын қамтамасыз етеді, осы мақсатта:</w:t>
      </w:r>
    </w:p>
    <w:bookmarkEnd w:id="215"/>
    <w:bookmarkStart w:name="z230" w:id="216"/>
    <w:p>
      <w:pPr>
        <w:spacing w:after="0"/>
        <w:ind w:left="0"/>
        <w:jc w:val="both"/>
      </w:pPr>
      <w:r>
        <w:rPr>
          <w:rFonts w:ascii="Times New Roman"/>
          <w:b w:val="false"/>
          <w:i w:val="false"/>
          <w:color w:val="000000"/>
          <w:sz w:val="28"/>
        </w:rPr>
        <w:t>
      Министрліктің тапсырмасы бойынша Орталықта және оның құрылымдық бөлімшелерінде апаттар медицинасы мен шұғыл психологиялық көмек көрсету құралымдарын құрады, жұмысқа тұрақты дайындығын қолдайды және қамтамасыз етеді;</w:t>
      </w:r>
    </w:p>
    <w:bookmarkEnd w:id="216"/>
    <w:bookmarkStart w:name="z231" w:id="217"/>
    <w:p>
      <w:pPr>
        <w:spacing w:after="0"/>
        <w:ind w:left="0"/>
        <w:jc w:val="both"/>
      </w:pPr>
      <w:r>
        <w:rPr>
          <w:rFonts w:ascii="Times New Roman"/>
          <w:b w:val="false"/>
          <w:i w:val="false"/>
          <w:color w:val="000000"/>
          <w:sz w:val="28"/>
        </w:rPr>
        <w:t>
      құралымдар мен Орталықтың басқару органдарын белгіленген деңгейдегі дайындыққа келтіру шараларын қолданады, құралымдар мен басқару органдарының арнайы жіберілуін және төтенше жағдайлар аумағында олардың жұмысын басшылық етуді қамтамасыз етеді;</w:t>
      </w:r>
    </w:p>
    <w:bookmarkEnd w:id="217"/>
    <w:bookmarkStart w:name="z232" w:id="218"/>
    <w:p>
      <w:pPr>
        <w:spacing w:after="0"/>
        <w:ind w:left="0"/>
        <w:jc w:val="both"/>
      </w:pPr>
      <w:r>
        <w:rPr>
          <w:rFonts w:ascii="Times New Roman"/>
          <w:b w:val="false"/>
          <w:i w:val="false"/>
          <w:color w:val="000000"/>
          <w:sz w:val="28"/>
        </w:rPr>
        <w:t>
      Орталық құралымдары қызметкерлерінің далалық жағдайда жұмыстарын қамтамасыз ету үшін арнайы медициналық және басқа да техниканы, апаттар мен жабдықтарды, тіршілікті қамтамасыз ету жүйелерін, байланыс құралдарын, дәрі-дәрмектер мен медициналық мақсаттағы бұйымдардың жедел қорларын, жеке жарақтану, Орталық құралымдары қызметкерлерінің қорғаныс құралдары мен арнайы киімдерін, жұмсақ және басқа да мүліктер, азық-түлік заттарын жинақтайды, қолдануға және пайдалануға дайындықта ұстайды және қолдайды;</w:t>
      </w:r>
    </w:p>
    <w:bookmarkEnd w:id="218"/>
    <w:bookmarkStart w:name="z233" w:id="219"/>
    <w:p>
      <w:pPr>
        <w:spacing w:after="0"/>
        <w:ind w:left="0"/>
        <w:jc w:val="both"/>
      </w:pPr>
      <w:r>
        <w:rPr>
          <w:rFonts w:ascii="Times New Roman"/>
          <w:b w:val="false"/>
          <w:i w:val="false"/>
          <w:color w:val="000000"/>
          <w:sz w:val="28"/>
        </w:rPr>
        <w:t>
      төтенше жағдайлардың сипаты мен ауқымына, шұғыл медициналық-психологиялық көмек көрсету үшін қалыптасқан жағдайға байланысты филиалдың немесе Министрлік, Министрліктің аумақтық бөлімшелері, сондай-ақ Регламентке сәйкес тікелей Министрлік бекіткен өзара іс-қимыл жасау жоспарларына сәйкес басқа филиалдардың қосымша күштері мен құралдары тартылады;</w:t>
      </w:r>
    </w:p>
    <w:bookmarkEnd w:id="219"/>
    <w:bookmarkStart w:name="z234" w:id="220"/>
    <w:p>
      <w:pPr>
        <w:spacing w:after="0"/>
        <w:ind w:left="0"/>
        <w:jc w:val="both"/>
      </w:pPr>
      <w:r>
        <w:rPr>
          <w:rFonts w:ascii="Times New Roman"/>
          <w:b w:val="false"/>
          <w:i w:val="false"/>
          <w:color w:val="000000"/>
          <w:sz w:val="28"/>
        </w:rPr>
        <w:t>
      3) Апаттар медицинасы мәселелері бойынша ғылыми-практикалық әзірлемені өткізуге қатысады, сондай-ақ апаттар медицинасы қызметінің жұмысын және басқармасын әдістемелік етуді жүзеге асырады, Орталықтың медицина қызметкерлерінің кәсіби дайындығын ұйымдастыруды және әдістемелік басқаруды жүзеге асырады, төтенше жағдайлар кезінде дәрігерге дейінгі және психологиялық көмек көрсету мәселелері бойынша құтқарушылар мен халықтың әртүрлі санатын дайындауға қатысады, оның ішінде:</w:t>
      </w:r>
    </w:p>
    <w:bookmarkEnd w:id="220"/>
    <w:bookmarkStart w:name="z235" w:id="221"/>
    <w:p>
      <w:pPr>
        <w:spacing w:after="0"/>
        <w:ind w:left="0"/>
        <w:jc w:val="both"/>
      </w:pPr>
      <w:r>
        <w:rPr>
          <w:rFonts w:ascii="Times New Roman"/>
          <w:b w:val="false"/>
          <w:i w:val="false"/>
          <w:color w:val="000000"/>
          <w:sz w:val="28"/>
        </w:rPr>
        <w:t>
      төтенше жағдайлардың медициналық-санитарлық салдарының алдын алу және жою мәселелерін шешуге, апаттар медицинасы қызметін жетілдіруге бағытталған бағдарламалық құжаттарды әзірлеуге қатысу;</w:t>
      </w:r>
    </w:p>
    <w:bookmarkEnd w:id="221"/>
    <w:bookmarkStart w:name="z236" w:id="222"/>
    <w:p>
      <w:pPr>
        <w:spacing w:after="0"/>
        <w:ind w:left="0"/>
        <w:jc w:val="both"/>
      </w:pPr>
      <w:r>
        <w:rPr>
          <w:rFonts w:ascii="Times New Roman"/>
          <w:b w:val="false"/>
          <w:i w:val="false"/>
          <w:color w:val="000000"/>
          <w:sz w:val="28"/>
        </w:rPr>
        <w:t>
      төтенше жағдайлардың медициналық-санитарлық салдарлары туралы ақпараттарды жинауды, тіркеу және сақталуын жүргізеді, олардың өңделуін, ықтимал медициналық-санитарлық жағдайларға ретроспективалық талдама және божам жасауды жүзеге асырады;</w:t>
      </w:r>
    </w:p>
    <w:bookmarkEnd w:id="222"/>
    <w:bookmarkStart w:name="z237" w:id="223"/>
    <w:p>
      <w:pPr>
        <w:spacing w:after="0"/>
        <w:ind w:left="0"/>
        <w:jc w:val="both"/>
      </w:pPr>
      <w:r>
        <w:rPr>
          <w:rFonts w:ascii="Times New Roman"/>
          <w:b w:val="false"/>
          <w:i w:val="false"/>
          <w:color w:val="000000"/>
          <w:sz w:val="28"/>
        </w:rPr>
        <w:t>
      апаттар медицинасы мәселесі бойынша медициналық қызметкерлердің кәсіби дайындығы, құтқарушылар мен халықтың түрлі санаттарының медициналық және психологиялық дайындығы бойынша бағдарламалар және әдістемелік құралдар әзірлейді;</w:t>
      </w:r>
    </w:p>
    <w:bookmarkEnd w:id="223"/>
    <w:bookmarkStart w:name="z238" w:id="224"/>
    <w:p>
      <w:pPr>
        <w:spacing w:after="0"/>
        <w:ind w:left="0"/>
        <w:jc w:val="both"/>
      </w:pPr>
      <w:r>
        <w:rPr>
          <w:rFonts w:ascii="Times New Roman"/>
          <w:b w:val="false"/>
          <w:i w:val="false"/>
          <w:color w:val="000000"/>
          <w:sz w:val="28"/>
        </w:rPr>
        <w:t>
      құтқарушылар мен әртүрлі санаттағы халықтың төтенше жағдайлар кезінде дәрігерге дейінгі және психологиялық көмек көрсету мәселелерін де дайындауға қатысады немесе апаттан-құтқару қызметтері қызметкерлері мен әр түрлі санаттағы халықты төтенше жағдайларда зардап шеккендерге алғашқы медициналық көмек көрсету тәсілдеріне оқытуға қатысу;</w:t>
      </w:r>
    </w:p>
    <w:bookmarkEnd w:id="224"/>
    <w:bookmarkStart w:name="z239" w:id="225"/>
    <w:p>
      <w:pPr>
        <w:spacing w:after="0"/>
        <w:ind w:left="0"/>
        <w:jc w:val="both"/>
      </w:pPr>
      <w:r>
        <w:rPr>
          <w:rFonts w:ascii="Times New Roman"/>
          <w:b w:val="false"/>
          <w:i w:val="false"/>
          <w:color w:val="000000"/>
          <w:sz w:val="28"/>
        </w:rPr>
        <w:t>
      Министрліктің нұсқамасына сәйкес төтенше жағдайлардың қауіп-қатері және (немесе) туындауы кезінде медициналық құралымдардың жұмысқа әзірлігін тексеруге қатысады.</w:t>
      </w:r>
    </w:p>
    <w:bookmarkEnd w:id="225"/>
    <w:bookmarkStart w:name="z240" w:id="226"/>
    <w:p>
      <w:pPr>
        <w:spacing w:after="0"/>
        <w:ind w:left="0"/>
        <w:jc w:val="both"/>
      </w:pPr>
      <w:r>
        <w:rPr>
          <w:rFonts w:ascii="Times New Roman"/>
          <w:b w:val="false"/>
          <w:i w:val="false"/>
          <w:color w:val="000000"/>
          <w:sz w:val="28"/>
        </w:rPr>
        <w:t>
      Министрліктің апаттар медицинасы ұйымдары мен құралымдары қызметкерлерінің аттестаттаудан өтуіне қатысады.</w:t>
      </w:r>
    </w:p>
    <w:bookmarkEnd w:id="226"/>
    <w:bookmarkStart w:name="z241" w:id="227"/>
    <w:p>
      <w:pPr>
        <w:spacing w:after="0"/>
        <w:ind w:left="0"/>
        <w:jc w:val="both"/>
      </w:pPr>
      <w:r>
        <w:rPr>
          <w:rFonts w:ascii="Times New Roman"/>
          <w:b w:val="false"/>
          <w:i w:val="false"/>
          <w:color w:val="000000"/>
          <w:sz w:val="28"/>
        </w:rPr>
        <w:t>
      4) апаттан құтқару қызметтері қызметкерлеріне медициналық көмек көрсетеді, сондай ақ, Орталық, филиал қызметкерлеріне, күнделікті қызмет жағдайында кәсіптік іріктеуді және ілестіруді жүзеге асырады және:</w:t>
      </w:r>
    </w:p>
    <w:bookmarkEnd w:id="227"/>
    <w:bookmarkStart w:name="z242" w:id="228"/>
    <w:p>
      <w:pPr>
        <w:spacing w:after="0"/>
        <w:ind w:left="0"/>
        <w:jc w:val="both"/>
      </w:pPr>
      <w:r>
        <w:rPr>
          <w:rFonts w:ascii="Times New Roman"/>
          <w:b w:val="false"/>
          <w:i w:val="false"/>
          <w:color w:val="000000"/>
          <w:sz w:val="28"/>
        </w:rPr>
        <w:t>
      көрсетілген санаттағы тұлғалар қатарынан зардап шеккендерге шұғыл медициналық және психологиялық көмек көрсету;</w:t>
      </w:r>
    </w:p>
    <w:bookmarkEnd w:id="228"/>
    <w:bookmarkStart w:name="z243" w:id="229"/>
    <w:p>
      <w:pPr>
        <w:spacing w:after="0"/>
        <w:ind w:left="0"/>
        <w:jc w:val="both"/>
      </w:pPr>
      <w:r>
        <w:rPr>
          <w:rFonts w:ascii="Times New Roman"/>
          <w:b w:val="false"/>
          <w:i w:val="false"/>
          <w:color w:val="000000"/>
          <w:sz w:val="28"/>
        </w:rPr>
        <w:t>
      Орталық бөлімшелерінің алдын-ала емдеу және фармацевтикалық қызметін бақылауды ұйымдастырып жүргізеді, апаттан құтқару қызметтері қызметкерлеріне жекелеген кеңестік-диагностикалық көмек көрсетеді;</w:t>
      </w:r>
    </w:p>
    <w:bookmarkEnd w:id="229"/>
    <w:bookmarkStart w:name="z244" w:id="230"/>
    <w:p>
      <w:pPr>
        <w:spacing w:after="0"/>
        <w:ind w:left="0"/>
        <w:jc w:val="both"/>
      </w:pPr>
      <w:r>
        <w:rPr>
          <w:rFonts w:ascii="Times New Roman"/>
          <w:b w:val="false"/>
          <w:i w:val="false"/>
          <w:color w:val="000000"/>
          <w:sz w:val="28"/>
        </w:rPr>
        <w:t>
      Министрліктің кадрлық қызметімен бірлесіп үміткерлер мен Министрліктің бөлімшелерінің қызметкерлеріне кәсіптік психологиялық іріктеу және ілестіруді іске асырады, ол үшін үміткерлер мен қызметкерлердің әлеуметтік-психологиялық, психологиялық ерекшеліктерін табуға, кәсіби маңызды сапаларын бағалауға, үміткердің кәсіби міндеттерін орындауға және немесе нақты бір мамандық бойынша оқуға жарамдылығы деңгейін анықтауға бағытталған психодиагностикалық, психопрофилактикалық және психокоррекциялық іс-шаралар кешенін өткізеді.</w:t>
      </w:r>
    </w:p>
    <w:bookmarkEnd w:id="230"/>
    <w:bookmarkStart w:name="z245" w:id="231"/>
    <w:p>
      <w:pPr>
        <w:spacing w:after="0"/>
        <w:ind w:left="0"/>
        <w:jc w:val="both"/>
      </w:pPr>
      <w:r>
        <w:rPr>
          <w:rFonts w:ascii="Times New Roman"/>
          <w:b w:val="false"/>
          <w:i w:val="false"/>
          <w:color w:val="000000"/>
          <w:sz w:val="28"/>
        </w:rPr>
        <w:t>
      Психодиагностикалық және психофизиологиялық тексеру нәтижелері бойынша кадрлық аппараттарға нысандалған ұсынылатын мінез қорытындысын рәсімдеуді қоса алғанда психологиялық мінездемелер әзірлейді.</w:t>
      </w:r>
    </w:p>
    <w:bookmarkEnd w:id="231"/>
    <w:bookmarkStart w:name="z246" w:id="232"/>
    <w:p>
      <w:pPr>
        <w:spacing w:after="0"/>
        <w:ind w:left="0"/>
        <w:jc w:val="both"/>
      </w:pPr>
      <w:r>
        <w:rPr>
          <w:rFonts w:ascii="Times New Roman"/>
          <w:b w:val="false"/>
          <w:i w:val="false"/>
          <w:color w:val="000000"/>
          <w:sz w:val="28"/>
        </w:rPr>
        <w:t>
      5) Орталықтың материалдық-техникалық базасын нығайтуға, оның төтенше жағдайлардың медициналық салдарларын жою іс-шараларын өткізуге бағытталған қаржылық-шаруашылық қызметін жүзеге асырады.</w:t>
      </w:r>
    </w:p>
    <w:bookmarkEnd w:id="232"/>
    <w:bookmarkStart w:name="z247" w:id="233"/>
    <w:p>
      <w:pPr>
        <w:spacing w:after="0"/>
        <w:ind w:left="0"/>
        <w:jc w:val="both"/>
      </w:pPr>
      <w:r>
        <w:rPr>
          <w:rFonts w:ascii="Times New Roman"/>
          <w:b w:val="false"/>
          <w:i w:val="false"/>
          <w:color w:val="000000"/>
          <w:sz w:val="28"/>
        </w:rPr>
        <w:t>
      17. Жағдайға, болжанатын немесе пайда болған төтенше жағдайлар дың ауқымына байланысты Орталық пен оның филиалдары үш режимде: "күнделікті қызмет", "жоғары әзірлік" және "төтенше жағдайлар" жұмыс істейді.</w:t>
      </w:r>
    </w:p>
    <w:bookmarkEnd w:id="233"/>
    <w:bookmarkStart w:name="z248" w:id="234"/>
    <w:p>
      <w:pPr>
        <w:spacing w:after="0"/>
        <w:ind w:left="0"/>
        <w:jc w:val="both"/>
      </w:pPr>
      <w:r>
        <w:rPr>
          <w:rFonts w:ascii="Times New Roman"/>
          <w:b w:val="false"/>
          <w:i w:val="false"/>
          <w:color w:val="000000"/>
          <w:sz w:val="28"/>
        </w:rPr>
        <w:t>
      Орталықты жоғары әзірлік режиміне және табиғи және техногендік сипаттағы төтенше жағдайлар режиміне келтіру шешімін Министрлік қабылдайды.</w:t>
      </w:r>
    </w:p>
    <w:bookmarkEnd w:id="234"/>
    <w:bookmarkStart w:name="z249" w:id="235"/>
    <w:p>
      <w:pPr>
        <w:spacing w:after="0"/>
        <w:ind w:left="0"/>
        <w:jc w:val="both"/>
      </w:pPr>
      <w:r>
        <w:rPr>
          <w:rFonts w:ascii="Times New Roman"/>
          <w:b w:val="false"/>
          <w:i w:val="false"/>
          <w:color w:val="000000"/>
          <w:sz w:val="28"/>
        </w:rPr>
        <w:t>
      Орталық филиалдарын жоғары әзірлік режиміне және табиғи және техногендік сипаттағы төтенше жағдайлар режиміне қоюға команданы төтенше жағдайлар Министрлігі Департаментінің тиісті аумақтық бөлімшесінің бастығы жазбаша түрде өкіммен береді.</w:t>
      </w:r>
    </w:p>
    <w:bookmarkEnd w:id="235"/>
    <w:bookmarkStart w:name="z250" w:id="236"/>
    <w:p>
      <w:pPr>
        <w:spacing w:after="0"/>
        <w:ind w:left="0"/>
        <w:jc w:val="both"/>
      </w:pPr>
      <w:r>
        <w:rPr>
          <w:rFonts w:ascii="Times New Roman"/>
          <w:b w:val="false"/>
          <w:i w:val="false"/>
          <w:color w:val="000000"/>
          <w:sz w:val="28"/>
        </w:rPr>
        <w:t>
      Орталықтың тиісті жұмыс істеу режимін енгізу кезінде Орталық басшысының тиісті бұйрығы шығарылады.</w:t>
      </w:r>
    </w:p>
    <w:bookmarkEnd w:id="236"/>
    <w:bookmarkStart w:name="z251" w:id="237"/>
    <w:p>
      <w:pPr>
        <w:spacing w:after="0"/>
        <w:ind w:left="0"/>
        <w:jc w:val="both"/>
      </w:pPr>
      <w:r>
        <w:rPr>
          <w:rFonts w:ascii="Times New Roman"/>
          <w:b w:val="false"/>
          <w:i w:val="false"/>
          <w:color w:val="000000"/>
          <w:sz w:val="28"/>
        </w:rPr>
        <w:t>
      Жоғары әзірлік режимінен өтіп, жағдайға байланысты табиғи және техногендік сипаттағы төтенше жағдайлар режимі енгізіледі.</w:t>
      </w:r>
    </w:p>
    <w:bookmarkEnd w:id="237"/>
    <w:bookmarkStart w:name="z252" w:id="238"/>
    <w:p>
      <w:pPr>
        <w:spacing w:after="0"/>
        <w:ind w:left="0"/>
        <w:jc w:val="both"/>
      </w:pPr>
      <w:r>
        <w:rPr>
          <w:rFonts w:ascii="Times New Roman"/>
          <w:b w:val="false"/>
          <w:i w:val="false"/>
          <w:color w:val="000000"/>
          <w:sz w:val="28"/>
        </w:rPr>
        <w:t>
      18. Орталықтың оның құрылу мақсатына жауап бермейтін қызметпен айналысуға құқығы жоқ.</w:t>
      </w:r>
    </w:p>
    <w:bookmarkEnd w:id="238"/>
    <w:bookmarkStart w:name="z253" w:id="239"/>
    <w:p>
      <w:pPr>
        <w:spacing w:after="0"/>
        <w:ind w:left="0"/>
        <w:jc w:val="both"/>
      </w:pPr>
      <w:r>
        <w:rPr>
          <w:rFonts w:ascii="Times New Roman"/>
          <w:b w:val="false"/>
          <w:i w:val="false"/>
          <w:color w:val="000000"/>
          <w:sz w:val="28"/>
        </w:rPr>
        <w:t>
      19. Мемлекеттік мекеме басшысының мемлекеттік мекеменің заңсыз қызметін іске асыруға бағытталған әрекеттері еңбек міндеттерін бұзу болып табылады және тәртіптік және материалдық жауапкершілік шараларын қолдануға тартылады.</w:t>
      </w:r>
    </w:p>
    <w:bookmarkEnd w:id="239"/>
    <w:bookmarkStart w:name="z254" w:id="240"/>
    <w:p>
      <w:pPr>
        <w:spacing w:after="0"/>
        <w:ind w:left="0"/>
        <w:jc w:val="left"/>
      </w:pPr>
      <w:r>
        <w:rPr>
          <w:rFonts w:ascii="Times New Roman"/>
          <w:b/>
          <w:i w:val="false"/>
          <w:color w:val="000000"/>
        </w:rPr>
        <w:t xml:space="preserve"> 4-тарау. Орталықты басқару</w:t>
      </w:r>
    </w:p>
    <w:bookmarkEnd w:id="240"/>
    <w:bookmarkStart w:name="z255" w:id="241"/>
    <w:p>
      <w:pPr>
        <w:spacing w:after="0"/>
        <w:ind w:left="0"/>
        <w:jc w:val="both"/>
      </w:pPr>
      <w:r>
        <w:rPr>
          <w:rFonts w:ascii="Times New Roman"/>
          <w:b w:val="false"/>
          <w:i w:val="false"/>
          <w:color w:val="000000"/>
          <w:sz w:val="28"/>
        </w:rPr>
        <w:t>
      20. Апаттық медицина орталығын жалпы басқаруды Министрлік жүзеге асырады.</w:t>
      </w:r>
    </w:p>
    <w:bookmarkEnd w:id="241"/>
    <w:bookmarkStart w:name="z256" w:id="242"/>
    <w:p>
      <w:pPr>
        <w:spacing w:after="0"/>
        <w:ind w:left="0"/>
        <w:jc w:val="both"/>
      </w:pPr>
      <w:r>
        <w:rPr>
          <w:rFonts w:ascii="Times New Roman"/>
          <w:b w:val="false"/>
          <w:i w:val="false"/>
          <w:color w:val="000000"/>
          <w:sz w:val="28"/>
        </w:rPr>
        <w:t>
      21. Министрлік заңнамамен белгіленген тәртіппен Орталықты басқару жөніндегі мынадай функцияларды жүзеге асырады:</w:t>
      </w:r>
    </w:p>
    <w:bookmarkEnd w:id="242"/>
    <w:bookmarkStart w:name="z257" w:id="243"/>
    <w:p>
      <w:pPr>
        <w:spacing w:after="0"/>
        <w:ind w:left="0"/>
        <w:jc w:val="both"/>
      </w:pPr>
      <w:r>
        <w:rPr>
          <w:rFonts w:ascii="Times New Roman"/>
          <w:b w:val="false"/>
          <w:i w:val="false"/>
          <w:color w:val="000000"/>
          <w:sz w:val="28"/>
        </w:rPr>
        <w:t>
      1). Орталықтың жарғысын бекітеді, Жарғыға өзгерістер мен толықтырулар енгізеді.</w:t>
      </w:r>
    </w:p>
    <w:bookmarkEnd w:id="243"/>
    <w:bookmarkStart w:name="z258" w:id="244"/>
    <w:p>
      <w:pPr>
        <w:spacing w:after="0"/>
        <w:ind w:left="0"/>
        <w:jc w:val="both"/>
      </w:pPr>
      <w:r>
        <w:rPr>
          <w:rFonts w:ascii="Times New Roman"/>
          <w:b w:val="false"/>
          <w:i w:val="false"/>
          <w:color w:val="000000"/>
          <w:sz w:val="28"/>
        </w:rPr>
        <w:t>
      2). Орталық басшысының құқығын, міндеттері мен жауапкершіліктерін, атқаратын лауазымынан босату негіздемесін айқындайды.</w:t>
      </w:r>
    </w:p>
    <w:bookmarkEnd w:id="244"/>
    <w:bookmarkStart w:name="z259" w:id="245"/>
    <w:p>
      <w:pPr>
        <w:spacing w:after="0"/>
        <w:ind w:left="0"/>
        <w:jc w:val="both"/>
      </w:pPr>
      <w:r>
        <w:rPr>
          <w:rFonts w:ascii="Times New Roman"/>
          <w:b w:val="false"/>
          <w:i w:val="false"/>
          <w:color w:val="000000"/>
          <w:sz w:val="28"/>
        </w:rPr>
        <w:t>
      3). Орталыққа мүлікті бекітеді.</w:t>
      </w:r>
    </w:p>
    <w:bookmarkEnd w:id="245"/>
    <w:bookmarkStart w:name="z260" w:id="246"/>
    <w:p>
      <w:pPr>
        <w:spacing w:after="0"/>
        <w:ind w:left="0"/>
        <w:jc w:val="both"/>
      </w:pPr>
      <w:r>
        <w:rPr>
          <w:rFonts w:ascii="Times New Roman"/>
          <w:b w:val="false"/>
          <w:i w:val="false"/>
          <w:color w:val="000000"/>
          <w:sz w:val="28"/>
        </w:rPr>
        <w:t>
      4). Орталықты ұстауға смета (шығындар жоспарын) бекітеді.</w:t>
      </w:r>
    </w:p>
    <w:bookmarkEnd w:id="246"/>
    <w:bookmarkStart w:name="z261" w:id="247"/>
    <w:p>
      <w:pPr>
        <w:spacing w:after="0"/>
        <w:ind w:left="0"/>
        <w:jc w:val="both"/>
      </w:pPr>
      <w:r>
        <w:rPr>
          <w:rFonts w:ascii="Times New Roman"/>
          <w:b w:val="false"/>
          <w:i w:val="false"/>
          <w:color w:val="000000"/>
          <w:sz w:val="28"/>
        </w:rPr>
        <w:t>
      5). Орталыққа берілген мүлікті пайдалану мен сақтану тиімділігіне бақылауды жүзеге асырады.</w:t>
      </w:r>
    </w:p>
    <w:bookmarkEnd w:id="247"/>
    <w:bookmarkStart w:name="z262" w:id="248"/>
    <w:p>
      <w:pPr>
        <w:spacing w:after="0"/>
        <w:ind w:left="0"/>
        <w:jc w:val="both"/>
      </w:pPr>
      <w:r>
        <w:rPr>
          <w:rFonts w:ascii="Times New Roman"/>
          <w:b w:val="false"/>
          <w:i w:val="false"/>
          <w:color w:val="000000"/>
          <w:sz w:val="28"/>
        </w:rPr>
        <w:t>
      6). Орталық басшысының ұсынысы бойынша оның орынбасарларын тағайындайды және орнынан босатады.</w:t>
      </w:r>
    </w:p>
    <w:bookmarkEnd w:id="248"/>
    <w:bookmarkStart w:name="z263" w:id="249"/>
    <w:p>
      <w:pPr>
        <w:spacing w:after="0"/>
        <w:ind w:left="0"/>
        <w:jc w:val="both"/>
      </w:pPr>
      <w:r>
        <w:rPr>
          <w:rFonts w:ascii="Times New Roman"/>
          <w:b w:val="false"/>
          <w:i w:val="false"/>
          <w:color w:val="000000"/>
          <w:sz w:val="28"/>
        </w:rPr>
        <w:t>
      7). Қаржылық есеп берулер тәртібін бекітеді және заңнамамен белгіленген өзге де қызметтерді іске асырады.</w:t>
      </w:r>
    </w:p>
    <w:bookmarkEnd w:id="249"/>
    <w:bookmarkStart w:name="z264" w:id="250"/>
    <w:p>
      <w:pPr>
        <w:spacing w:after="0"/>
        <w:ind w:left="0"/>
        <w:jc w:val="both"/>
      </w:pPr>
      <w:r>
        <w:rPr>
          <w:rFonts w:ascii="Times New Roman"/>
          <w:b w:val="false"/>
          <w:i w:val="false"/>
          <w:color w:val="000000"/>
          <w:sz w:val="28"/>
        </w:rPr>
        <w:t>
      22. Орталық құрылымы, Қазақстан Республикасы Төтенше жағдайлар министрінің бұйрығымен бекітіледі;</w:t>
      </w:r>
    </w:p>
    <w:bookmarkEnd w:id="250"/>
    <w:bookmarkStart w:name="z265" w:id="251"/>
    <w:p>
      <w:pPr>
        <w:spacing w:after="0"/>
        <w:ind w:left="0"/>
        <w:jc w:val="both"/>
      </w:pPr>
      <w:r>
        <w:rPr>
          <w:rFonts w:ascii="Times New Roman"/>
          <w:b w:val="false"/>
          <w:i w:val="false"/>
          <w:color w:val="000000"/>
          <w:sz w:val="28"/>
        </w:rPr>
        <w:t>
      23. Орталық басшысы заңнамамен белгіленген жағдайларды қоспағанда, Қазақстан Республикасы Төтенше жағдайлар министрінің ұсынуымен лауазымға тағайындалады және босатылады.</w:t>
      </w:r>
    </w:p>
    <w:bookmarkEnd w:id="251"/>
    <w:bookmarkStart w:name="z266" w:id="252"/>
    <w:p>
      <w:pPr>
        <w:spacing w:after="0"/>
        <w:ind w:left="0"/>
        <w:jc w:val="both"/>
      </w:pPr>
      <w:r>
        <w:rPr>
          <w:rFonts w:ascii="Times New Roman"/>
          <w:b w:val="false"/>
          <w:i w:val="false"/>
          <w:color w:val="000000"/>
          <w:sz w:val="28"/>
        </w:rPr>
        <w:t>
      24. Орталық басшысы Орталық пен оның құрылымдық бөлімшелерінің жұмысын ұйымдастыруды және басшылық жасауды жүзеге асырады, тікелей Министрлікке бағынады және Орталыққа жүктелген міндеттерді орындауда және олардың функцияларын жүзеге асыруға дербес жауаптылықта болады.</w:t>
      </w:r>
    </w:p>
    <w:bookmarkEnd w:id="252"/>
    <w:bookmarkStart w:name="z267" w:id="253"/>
    <w:p>
      <w:pPr>
        <w:spacing w:after="0"/>
        <w:ind w:left="0"/>
        <w:jc w:val="both"/>
      </w:pPr>
      <w:r>
        <w:rPr>
          <w:rFonts w:ascii="Times New Roman"/>
          <w:b w:val="false"/>
          <w:i w:val="false"/>
          <w:color w:val="000000"/>
          <w:sz w:val="28"/>
        </w:rPr>
        <w:t>
      25. Орталық басшысы дара басшылық үрдісімен әрекет етеді және Қазақстан Республикасының заңнамасымен белгіленген құзыретке сәйкес және осы Жарғымен Орталық және оның құрылымдық бөлімшелерінің қызмет мәселелерін өз бетінше шешеді.</w:t>
      </w:r>
    </w:p>
    <w:bookmarkEnd w:id="253"/>
    <w:bookmarkStart w:name="z268" w:id="254"/>
    <w:p>
      <w:pPr>
        <w:spacing w:after="0"/>
        <w:ind w:left="0"/>
        <w:jc w:val="both"/>
      </w:pPr>
      <w:r>
        <w:rPr>
          <w:rFonts w:ascii="Times New Roman"/>
          <w:b w:val="false"/>
          <w:i w:val="false"/>
          <w:color w:val="000000"/>
          <w:sz w:val="28"/>
        </w:rPr>
        <w:t>
      26. Орталық қызметін жүзеге асыру кезінде, Орталық басшысы бекітілген заңнамалық тәртіпте:</w:t>
      </w:r>
    </w:p>
    <w:bookmarkEnd w:id="254"/>
    <w:bookmarkStart w:name="z269" w:id="255"/>
    <w:p>
      <w:pPr>
        <w:spacing w:after="0"/>
        <w:ind w:left="0"/>
        <w:jc w:val="both"/>
      </w:pPr>
      <w:r>
        <w:rPr>
          <w:rFonts w:ascii="Times New Roman"/>
          <w:b w:val="false"/>
          <w:i w:val="false"/>
          <w:color w:val="000000"/>
          <w:sz w:val="28"/>
        </w:rPr>
        <w:t>
      1) Орталық атынан сенімхатсыз әрекет етеді.</w:t>
      </w:r>
    </w:p>
    <w:bookmarkEnd w:id="255"/>
    <w:bookmarkStart w:name="z270" w:id="256"/>
    <w:p>
      <w:pPr>
        <w:spacing w:after="0"/>
        <w:ind w:left="0"/>
        <w:jc w:val="both"/>
      </w:pPr>
      <w:r>
        <w:rPr>
          <w:rFonts w:ascii="Times New Roman"/>
          <w:b w:val="false"/>
          <w:i w:val="false"/>
          <w:color w:val="000000"/>
          <w:sz w:val="28"/>
        </w:rPr>
        <w:t>
      2) Орталықтың мүдделерін барлық ұйымдарда қорғайды.</w:t>
      </w:r>
    </w:p>
    <w:bookmarkEnd w:id="256"/>
    <w:bookmarkStart w:name="z271" w:id="257"/>
    <w:p>
      <w:pPr>
        <w:spacing w:after="0"/>
        <w:ind w:left="0"/>
        <w:jc w:val="both"/>
      </w:pPr>
      <w:r>
        <w:rPr>
          <w:rFonts w:ascii="Times New Roman"/>
          <w:b w:val="false"/>
          <w:i w:val="false"/>
          <w:color w:val="000000"/>
          <w:sz w:val="28"/>
        </w:rPr>
        <w:t>
      3) Заңнамамен белгіленген жағдайларда және шегінде Орталық мүлкіне билік жасайды.</w:t>
      </w:r>
    </w:p>
    <w:bookmarkEnd w:id="257"/>
    <w:bookmarkStart w:name="z272" w:id="258"/>
    <w:p>
      <w:pPr>
        <w:spacing w:after="0"/>
        <w:ind w:left="0"/>
        <w:jc w:val="both"/>
      </w:pPr>
      <w:r>
        <w:rPr>
          <w:rFonts w:ascii="Times New Roman"/>
          <w:b w:val="false"/>
          <w:i w:val="false"/>
          <w:color w:val="000000"/>
          <w:sz w:val="28"/>
        </w:rPr>
        <w:t>
      4) Шарттар жасасады.</w:t>
      </w:r>
    </w:p>
    <w:bookmarkEnd w:id="258"/>
    <w:bookmarkStart w:name="z273" w:id="259"/>
    <w:p>
      <w:pPr>
        <w:spacing w:after="0"/>
        <w:ind w:left="0"/>
        <w:jc w:val="both"/>
      </w:pPr>
      <w:r>
        <w:rPr>
          <w:rFonts w:ascii="Times New Roman"/>
          <w:b w:val="false"/>
          <w:i w:val="false"/>
          <w:color w:val="000000"/>
          <w:sz w:val="28"/>
        </w:rPr>
        <w:t>
      5) Сенімхаттар береді.</w:t>
      </w:r>
    </w:p>
    <w:bookmarkEnd w:id="259"/>
    <w:bookmarkStart w:name="z274" w:id="260"/>
    <w:p>
      <w:pPr>
        <w:spacing w:after="0"/>
        <w:ind w:left="0"/>
        <w:jc w:val="both"/>
      </w:pPr>
      <w:r>
        <w:rPr>
          <w:rFonts w:ascii="Times New Roman"/>
          <w:b w:val="false"/>
          <w:i w:val="false"/>
          <w:color w:val="000000"/>
          <w:sz w:val="28"/>
        </w:rPr>
        <w:t>
      6) Орталықтың іссапар, тағылымдама, қызметкерлерді оқыту орталықтарында және қызметкерлердің біліктіліктерін арттырудың басқа да түрлерін оқыту бойынша ішкі тәртіпті және жұмыс жоспарын бекітеді. Жеке іссапарға жіберілуін, Қазақстан Республикасы Төтенше жағдайлар Министрімен немесе оны алмастырушы тұлғамен келіседі.</w:t>
      </w:r>
    </w:p>
    <w:bookmarkEnd w:id="260"/>
    <w:bookmarkStart w:name="z275" w:id="261"/>
    <w:p>
      <w:pPr>
        <w:spacing w:after="0"/>
        <w:ind w:left="0"/>
        <w:jc w:val="both"/>
      </w:pPr>
      <w:r>
        <w:rPr>
          <w:rFonts w:ascii="Times New Roman"/>
          <w:b w:val="false"/>
          <w:i w:val="false"/>
          <w:color w:val="000000"/>
          <w:sz w:val="28"/>
        </w:rPr>
        <w:t>
      7) Банк есеп шоттарын ашады.</w:t>
      </w:r>
    </w:p>
    <w:bookmarkEnd w:id="261"/>
    <w:bookmarkStart w:name="z276" w:id="262"/>
    <w:p>
      <w:pPr>
        <w:spacing w:after="0"/>
        <w:ind w:left="0"/>
        <w:jc w:val="both"/>
      </w:pPr>
      <w:r>
        <w:rPr>
          <w:rFonts w:ascii="Times New Roman"/>
          <w:b w:val="false"/>
          <w:i w:val="false"/>
          <w:color w:val="000000"/>
          <w:sz w:val="28"/>
        </w:rPr>
        <w:t>
      8) Орталық және оның құрылымдық бөлімшелерінің барлық қызметкерлері үшін міндетті бұйрықтар шығарады және нұсқаулар береді.</w:t>
      </w:r>
    </w:p>
    <w:bookmarkEnd w:id="262"/>
    <w:bookmarkStart w:name="z277" w:id="263"/>
    <w:p>
      <w:pPr>
        <w:spacing w:after="0"/>
        <w:ind w:left="0"/>
        <w:jc w:val="both"/>
      </w:pPr>
      <w:r>
        <w:rPr>
          <w:rFonts w:ascii="Times New Roman"/>
          <w:b w:val="false"/>
          <w:i w:val="false"/>
          <w:color w:val="000000"/>
          <w:sz w:val="28"/>
        </w:rPr>
        <w:t>
      9) Орталық қызметкерлерін, Қазақстан Республикасы Төтенше жағдайлар Министрі тағайындағаннан басқаларын жұмысқа қабылдайды және жұмыстан босатады.</w:t>
      </w:r>
    </w:p>
    <w:bookmarkEnd w:id="263"/>
    <w:bookmarkStart w:name="z278" w:id="264"/>
    <w:p>
      <w:pPr>
        <w:spacing w:after="0"/>
        <w:ind w:left="0"/>
        <w:jc w:val="both"/>
      </w:pPr>
      <w:r>
        <w:rPr>
          <w:rFonts w:ascii="Times New Roman"/>
          <w:b w:val="false"/>
          <w:i w:val="false"/>
          <w:color w:val="000000"/>
          <w:sz w:val="28"/>
        </w:rPr>
        <w:t>
      10) Орталық филиалдарының басшыларына, Орталық және оның құрылымдық бөлімшелері қызметкерлеріне мадақтау шараларын қолданады және тәртіптік жаза қолданады.</w:t>
      </w:r>
    </w:p>
    <w:bookmarkEnd w:id="264"/>
    <w:bookmarkStart w:name="z279" w:id="265"/>
    <w:p>
      <w:pPr>
        <w:spacing w:after="0"/>
        <w:ind w:left="0"/>
        <w:jc w:val="both"/>
      </w:pPr>
      <w:r>
        <w:rPr>
          <w:rFonts w:ascii="Times New Roman"/>
          <w:b w:val="false"/>
          <w:i w:val="false"/>
          <w:color w:val="000000"/>
          <w:sz w:val="28"/>
        </w:rPr>
        <w:t>
      11) Орталық және оның бөлімшелері қызметкерлерінің міндеттері мен өкілеттік аясын айқындайды.</w:t>
      </w:r>
    </w:p>
    <w:bookmarkEnd w:id="265"/>
    <w:bookmarkStart w:name="z280" w:id="266"/>
    <w:p>
      <w:pPr>
        <w:spacing w:after="0"/>
        <w:ind w:left="0"/>
        <w:jc w:val="both"/>
      </w:pPr>
      <w:r>
        <w:rPr>
          <w:rFonts w:ascii="Times New Roman"/>
          <w:b w:val="false"/>
          <w:i w:val="false"/>
          <w:color w:val="000000"/>
          <w:sz w:val="28"/>
        </w:rPr>
        <w:t>
      12) Жемқорлық құқық бұзушылықтарын жасаудың әрбір фактысы бойынша, бағынысты құралымдардағы сыбайлас жемқорлыққа қарсы іс-әрекеттер бойынша дербес жауапкершілікте болады.</w:t>
      </w:r>
    </w:p>
    <w:bookmarkEnd w:id="266"/>
    <w:bookmarkStart w:name="z281" w:id="267"/>
    <w:p>
      <w:pPr>
        <w:spacing w:after="0"/>
        <w:ind w:left="0"/>
        <w:jc w:val="both"/>
      </w:pPr>
      <w:r>
        <w:rPr>
          <w:rFonts w:ascii="Times New Roman"/>
          <w:b w:val="false"/>
          <w:i w:val="false"/>
          <w:color w:val="000000"/>
          <w:sz w:val="28"/>
        </w:rPr>
        <w:t>
      13) Оған заңнамамен, осы Жарғымен және уәкілетті органмен жүктелген өзге де функцияларды жүзеге асырады.</w:t>
      </w:r>
    </w:p>
    <w:bookmarkEnd w:id="267"/>
    <w:bookmarkStart w:name="z282" w:id="268"/>
    <w:p>
      <w:pPr>
        <w:spacing w:after="0"/>
        <w:ind w:left="0"/>
        <w:jc w:val="left"/>
      </w:pPr>
      <w:r>
        <w:rPr>
          <w:rFonts w:ascii="Times New Roman"/>
          <w:b/>
          <w:i w:val="false"/>
          <w:color w:val="000000"/>
        </w:rPr>
        <w:t xml:space="preserve"> 5-тарау. Орталықтың мүлкін құру және қызметін қаржыландыру тәртібі</w:t>
      </w:r>
    </w:p>
    <w:bookmarkEnd w:id="268"/>
    <w:bookmarkStart w:name="z283" w:id="269"/>
    <w:p>
      <w:pPr>
        <w:spacing w:after="0"/>
        <w:ind w:left="0"/>
        <w:jc w:val="both"/>
      </w:pPr>
      <w:r>
        <w:rPr>
          <w:rFonts w:ascii="Times New Roman"/>
          <w:b w:val="false"/>
          <w:i w:val="false"/>
          <w:color w:val="000000"/>
          <w:sz w:val="28"/>
        </w:rPr>
        <w:t>
      27. Орталықтың мүлкі оған мемлекет берген мүлік есебінен құрылады және негізгі қор мен айналым қаражатынан, сондай-ақ құны Орталықтың балансында көрсетілген өзге де мүліктерден тұрады.</w:t>
      </w:r>
    </w:p>
    <w:bookmarkEnd w:id="269"/>
    <w:bookmarkStart w:name="z284" w:id="270"/>
    <w:p>
      <w:pPr>
        <w:spacing w:after="0"/>
        <w:ind w:left="0"/>
        <w:jc w:val="both"/>
      </w:pPr>
      <w:r>
        <w:rPr>
          <w:rFonts w:ascii="Times New Roman"/>
          <w:b w:val="false"/>
          <w:i w:val="false"/>
          <w:color w:val="000000"/>
          <w:sz w:val="28"/>
        </w:rPr>
        <w:t>
      28. Орталықтың мүлкі жедел басқару құқығымен беріледі және республикалық меншікке жатады.</w:t>
      </w:r>
    </w:p>
    <w:bookmarkEnd w:id="270"/>
    <w:bookmarkStart w:name="z285" w:id="271"/>
    <w:p>
      <w:pPr>
        <w:spacing w:after="0"/>
        <w:ind w:left="0"/>
        <w:jc w:val="both"/>
      </w:pPr>
      <w:r>
        <w:rPr>
          <w:rFonts w:ascii="Times New Roman"/>
          <w:b w:val="false"/>
          <w:i w:val="false"/>
          <w:color w:val="000000"/>
          <w:sz w:val="28"/>
        </w:rPr>
        <w:t>
      29. Егер Орталыққа қызметтен түсетін кірісті жүзеге асыру құқығы берілсе, онда мұндай қызметтен алынған кіріс республикалық бюджеттің кірісіне жіберіледі.</w:t>
      </w:r>
    </w:p>
    <w:bookmarkEnd w:id="271"/>
    <w:bookmarkStart w:name="z286" w:id="272"/>
    <w:p>
      <w:pPr>
        <w:spacing w:after="0"/>
        <w:ind w:left="0"/>
        <w:jc w:val="both"/>
      </w:pPr>
      <w:r>
        <w:rPr>
          <w:rFonts w:ascii="Times New Roman"/>
          <w:b w:val="false"/>
          <w:i w:val="false"/>
          <w:color w:val="000000"/>
          <w:sz w:val="28"/>
        </w:rPr>
        <w:t>
      30. Орталықтың қызметін қаржыландыру республикалық бюджеттің және Қазақстан Республикасының заңымен тыйым салынбайтын басқа да түсімдердің есебінен жүзеге асырылады.</w:t>
      </w:r>
    </w:p>
    <w:bookmarkEnd w:id="272"/>
    <w:bookmarkStart w:name="z287" w:id="273"/>
    <w:p>
      <w:pPr>
        <w:spacing w:after="0"/>
        <w:ind w:left="0"/>
        <w:jc w:val="both"/>
      </w:pPr>
      <w:r>
        <w:rPr>
          <w:rFonts w:ascii="Times New Roman"/>
          <w:b w:val="false"/>
          <w:i w:val="false"/>
          <w:color w:val="000000"/>
          <w:sz w:val="28"/>
        </w:rPr>
        <w:t>
      31. Орталық бухгалтерлік есеп жүргізеді және заңнамаға сәйкес есеп ұсынады.</w:t>
      </w:r>
    </w:p>
    <w:bookmarkEnd w:id="273"/>
    <w:bookmarkStart w:name="z288" w:id="274"/>
    <w:p>
      <w:pPr>
        <w:spacing w:after="0"/>
        <w:ind w:left="0"/>
        <w:jc w:val="both"/>
      </w:pPr>
      <w:r>
        <w:rPr>
          <w:rFonts w:ascii="Times New Roman"/>
          <w:b w:val="false"/>
          <w:i w:val="false"/>
          <w:color w:val="000000"/>
          <w:sz w:val="28"/>
        </w:rPr>
        <w:t>
      32. Орталықтың қаржы-шаруашылық қызметіне тексеру жүргізуді заңнамамен белгіленген тәртіппен Министрлік жүзеге асырады.</w:t>
      </w:r>
    </w:p>
    <w:bookmarkEnd w:id="274"/>
    <w:bookmarkStart w:name="z289" w:id="275"/>
    <w:p>
      <w:pPr>
        <w:spacing w:after="0"/>
        <w:ind w:left="0"/>
        <w:jc w:val="both"/>
      </w:pPr>
      <w:r>
        <w:rPr>
          <w:rFonts w:ascii="Times New Roman"/>
          <w:b w:val="false"/>
          <w:i w:val="false"/>
          <w:color w:val="000000"/>
          <w:sz w:val="28"/>
        </w:rPr>
        <w:t>
      33. Орталықты тарату кезінде қалған мүлік республикалық бюджеттің кірісіне жіберіледі.</w:t>
      </w:r>
    </w:p>
    <w:bookmarkEnd w:id="275"/>
    <w:bookmarkStart w:name="z290" w:id="276"/>
    <w:p>
      <w:pPr>
        <w:spacing w:after="0"/>
        <w:ind w:left="0"/>
        <w:jc w:val="left"/>
      </w:pPr>
      <w:r>
        <w:rPr>
          <w:rFonts w:ascii="Times New Roman"/>
          <w:b/>
          <w:i w:val="false"/>
          <w:color w:val="000000"/>
        </w:rPr>
        <w:t xml:space="preserve"> 6-тарау. Мемлекеттік мекемедегі жұмыс тәртібі</w:t>
      </w:r>
    </w:p>
    <w:bookmarkEnd w:id="276"/>
    <w:bookmarkStart w:name="z291" w:id="277"/>
    <w:p>
      <w:pPr>
        <w:spacing w:after="0"/>
        <w:ind w:left="0"/>
        <w:jc w:val="both"/>
      </w:pPr>
      <w:r>
        <w:rPr>
          <w:rFonts w:ascii="Times New Roman"/>
          <w:b w:val="false"/>
          <w:i w:val="false"/>
          <w:color w:val="000000"/>
          <w:sz w:val="28"/>
        </w:rPr>
        <w:t>
      34. Орталық жұмысының режимі ішкі еңбек тәртібінің ережелерімен белгіленеді және Қазақстан Республикасы еңбек заңнамасы нормаларына қайшы болмау керек.</w:t>
      </w:r>
    </w:p>
    <w:bookmarkEnd w:id="277"/>
    <w:bookmarkStart w:name="z292" w:id="278"/>
    <w:p>
      <w:pPr>
        <w:spacing w:after="0"/>
        <w:ind w:left="0"/>
        <w:jc w:val="left"/>
      </w:pPr>
      <w:r>
        <w:rPr>
          <w:rFonts w:ascii="Times New Roman"/>
          <w:b/>
          <w:i w:val="false"/>
          <w:color w:val="000000"/>
        </w:rPr>
        <w:t xml:space="preserve"> 7-тарау. Орталықтың Жарғысына өзгерістер мен толықтырулар енгізу тәртібі</w:t>
      </w:r>
    </w:p>
    <w:bookmarkEnd w:id="278"/>
    <w:bookmarkStart w:name="z293" w:id="279"/>
    <w:p>
      <w:pPr>
        <w:spacing w:after="0"/>
        <w:ind w:left="0"/>
        <w:jc w:val="both"/>
      </w:pPr>
      <w:r>
        <w:rPr>
          <w:rFonts w:ascii="Times New Roman"/>
          <w:b w:val="false"/>
          <w:i w:val="false"/>
          <w:color w:val="000000"/>
          <w:sz w:val="28"/>
        </w:rPr>
        <w:t>
      35. Орталықтың Жарғысына өзгерістер мен толықтырулар енгізу тәртібі қолданыстағы заңнамаға сәйкес айқындалады.</w:t>
      </w:r>
    </w:p>
    <w:bookmarkEnd w:id="279"/>
    <w:bookmarkStart w:name="z294" w:id="280"/>
    <w:p>
      <w:pPr>
        <w:spacing w:after="0"/>
        <w:ind w:left="0"/>
        <w:jc w:val="left"/>
      </w:pPr>
      <w:r>
        <w:rPr>
          <w:rFonts w:ascii="Times New Roman"/>
          <w:b/>
          <w:i w:val="false"/>
          <w:color w:val="000000"/>
        </w:rPr>
        <w:t xml:space="preserve"> 8-тарау. Орталықты қайта құру және тарату</w:t>
      </w:r>
    </w:p>
    <w:bookmarkEnd w:id="280"/>
    <w:bookmarkStart w:name="z295" w:id="281"/>
    <w:p>
      <w:pPr>
        <w:spacing w:after="0"/>
        <w:ind w:left="0"/>
        <w:jc w:val="both"/>
      </w:pPr>
      <w:r>
        <w:rPr>
          <w:rFonts w:ascii="Times New Roman"/>
          <w:b w:val="false"/>
          <w:i w:val="false"/>
          <w:color w:val="000000"/>
          <w:sz w:val="28"/>
        </w:rPr>
        <w:t>
      36. Апаттар медицинасы орталығын қайта құру және тарату Қазақстан Республикасының заңнамасына сәйкес жүзеге асырылады.</w:t>
      </w:r>
    </w:p>
    <w:bookmarkEnd w:id="281"/>
    <w:bookmarkStart w:name="z296" w:id="282"/>
    <w:p>
      <w:pPr>
        <w:spacing w:after="0"/>
        <w:ind w:left="0"/>
        <w:jc w:val="left"/>
      </w:pPr>
      <w:r>
        <w:rPr>
          <w:rFonts w:ascii="Times New Roman"/>
          <w:b/>
          <w:i w:val="false"/>
          <w:color w:val="000000"/>
        </w:rPr>
        <w:t xml:space="preserve"> 9-тарау. Орталық филиалдары туралы мәлімет</w:t>
      </w:r>
    </w:p>
    <w:bookmarkEnd w:id="282"/>
    <w:bookmarkStart w:name="z297" w:id="283"/>
    <w:p>
      <w:pPr>
        <w:spacing w:after="0"/>
        <w:ind w:left="0"/>
        <w:jc w:val="both"/>
      </w:pPr>
      <w:r>
        <w:rPr>
          <w:rFonts w:ascii="Times New Roman"/>
          <w:b w:val="false"/>
          <w:i w:val="false"/>
          <w:color w:val="000000"/>
          <w:sz w:val="28"/>
        </w:rPr>
        <w:t>
      37. Орталықтың төмендегідей филиалдары бар:</w:t>
      </w:r>
    </w:p>
    <w:bookmarkEnd w:id="283"/>
    <w:bookmarkStart w:name="z298" w:id="284"/>
    <w:p>
      <w:pPr>
        <w:spacing w:after="0"/>
        <w:ind w:left="0"/>
        <w:jc w:val="both"/>
      </w:pPr>
      <w:r>
        <w:rPr>
          <w:rFonts w:ascii="Times New Roman"/>
          <w:b w:val="false"/>
          <w:i w:val="false"/>
          <w:color w:val="000000"/>
          <w:sz w:val="28"/>
        </w:rPr>
        <w:t>
      1) Қазақстан Республикасы Төтенше жағдайлар министрлігі "Апаттар медицинасы орталығы" мемлекеттік мекемесінің Астана қ. бойынша филиалы;</w:t>
      </w:r>
    </w:p>
    <w:bookmarkEnd w:id="284"/>
    <w:bookmarkStart w:name="z299" w:id="285"/>
    <w:p>
      <w:pPr>
        <w:spacing w:after="0"/>
        <w:ind w:left="0"/>
        <w:jc w:val="both"/>
      </w:pPr>
      <w:r>
        <w:rPr>
          <w:rFonts w:ascii="Times New Roman"/>
          <w:b w:val="false"/>
          <w:i w:val="false"/>
          <w:color w:val="000000"/>
          <w:sz w:val="28"/>
        </w:rPr>
        <w:t>
      2) Қазақстан Республикасы Төтенше жағдайлар министрлігі "Апаттар медицинасы орталығы" мемлекеттік мекемесінің Алматы қ. бойынша филиалы;</w:t>
      </w:r>
    </w:p>
    <w:bookmarkEnd w:id="285"/>
    <w:bookmarkStart w:name="z300" w:id="286"/>
    <w:p>
      <w:pPr>
        <w:spacing w:after="0"/>
        <w:ind w:left="0"/>
        <w:jc w:val="both"/>
      </w:pPr>
      <w:r>
        <w:rPr>
          <w:rFonts w:ascii="Times New Roman"/>
          <w:b w:val="false"/>
          <w:i w:val="false"/>
          <w:color w:val="000000"/>
          <w:sz w:val="28"/>
        </w:rPr>
        <w:t>
      3) Қазақстан Республикасы Төтенше жағдайлар министрлігі "Апаттар медицинасы орталығы" мемлекеттік мекемесінің Ақмола облысы бойынша филиалы;</w:t>
      </w:r>
    </w:p>
    <w:bookmarkEnd w:id="286"/>
    <w:bookmarkStart w:name="z301" w:id="287"/>
    <w:p>
      <w:pPr>
        <w:spacing w:after="0"/>
        <w:ind w:left="0"/>
        <w:jc w:val="both"/>
      </w:pPr>
      <w:r>
        <w:rPr>
          <w:rFonts w:ascii="Times New Roman"/>
          <w:b w:val="false"/>
          <w:i w:val="false"/>
          <w:color w:val="000000"/>
          <w:sz w:val="28"/>
        </w:rPr>
        <w:t>
      4) Қазақстан Республикасы Төтенше жағдайлар министрлігі "Апаттар медицинасы орталығы" мемлекеттік мекемесінің Алматы облысы бойынша филиалы;</w:t>
      </w:r>
    </w:p>
    <w:bookmarkEnd w:id="287"/>
    <w:bookmarkStart w:name="z302" w:id="288"/>
    <w:p>
      <w:pPr>
        <w:spacing w:after="0"/>
        <w:ind w:left="0"/>
        <w:jc w:val="both"/>
      </w:pPr>
      <w:r>
        <w:rPr>
          <w:rFonts w:ascii="Times New Roman"/>
          <w:b w:val="false"/>
          <w:i w:val="false"/>
          <w:color w:val="000000"/>
          <w:sz w:val="28"/>
        </w:rPr>
        <w:t>
      5) Қазақстан Республикасы Төтенше жағдайлар министрлігі "Апаттар медицинасы орталығы" мемлекеттік мекемесінің Ақтөбе облысы бойынша филиалы;</w:t>
      </w:r>
    </w:p>
    <w:bookmarkEnd w:id="288"/>
    <w:bookmarkStart w:name="z303" w:id="289"/>
    <w:p>
      <w:pPr>
        <w:spacing w:after="0"/>
        <w:ind w:left="0"/>
        <w:jc w:val="both"/>
      </w:pPr>
      <w:r>
        <w:rPr>
          <w:rFonts w:ascii="Times New Roman"/>
          <w:b w:val="false"/>
          <w:i w:val="false"/>
          <w:color w:val="000000"/>
          <w:sz w:val="28"/>
        </w:rPr>
        <w:t>
      6) Қазақстан Республикасы Төтенше жағдайлар министрлігі "Апаттар медицинасы орталығы" мемлекеттік мекемесінің Атырау облысы бойынша филиалы;</w:t>
      </w:r>
    </w:p>
    <w:bookmarkEnd w:id="289"/>
    <w:bookmarkStart w:name="z304" w:id="290"/>
    <w:p>
      <w:pPr>
        <w:spacing w:after="0"/>
        <w:ind w:left="0"/>
        <w:jc w:val="both"/>
      </w:pPr>
      <w:r>
        <w:rPr>
          <w:rFonts w:ascii="Times New Roman"/>
          <w:b w:val="false"/>
          <w:i w:val="false"/>
          <w:color w:val="000000"/>
          <w:sz w:val="28"/>
        </w:rPr>
        <w:t>
      7) Қазақстан Республикасы Төтенше жағдайлар министрлігі "Апаттар медицинасы орталығы" мемлекеттік мекемесінің Павлодар облысы бойынша филиалы;</w:t>
      </w:r>
    </w:p>
    <w:bookmarkEnd w:id="290"/>
    <w:bookmarkStart w:name="z305" w:id="291"/>
    <w:p>
      <w:pPr>
        <w:spacing w:after="0"/>
        <w:ind w:left="0"/>
        <w:jc w:val="both"/>
      </w:pPr>
      <w:r>
        <w:rPr>
          <w:rFonts w:ascii="Times New Roman"/>
          <w:b w:val="false"/>
          <w:i w:val="false"/>
          <w:color w:val="000000"/>
          <w:sz w:val="28"/>
        </w:rPr>
        <w:t>
      8) Қазақстан Республикасы Төтенше жағдайлар министрлігі "Апаттар медицинасы орталығы" мемлекеттік мекемесінің Шығыс Қазақстан облысы бойынша филиалы;</w:t>
      </w:r>
    </w:p>
    <w:bookmarkEnd w:id="291"/>
    <w:bookmarkStart w:name="z306" w:id="292"/>
    <w:p>
      <w:pPr>
        <w:spacing w:after="0"/>
        <w:ind w:left="0"/>
        <w:jc w:val="both"/>
      </w:pPr>
      <w:r>
        <w:rPr>
          <w:rFonts w:ascii="Times New Roman"/>
          <w:b w:val="false"/>
          <w:i w:val="false"/>
          <w:color w:val="000000"/>
          <w:sz w:val="28"/>
        </w:rPr>
        <w:t>
      9) Қазақстан Республикасы Төтенше жағдайлар министрлігі "Апаттар медицинасы орталығы" мемлекеттік мекемесінің Қызылорда облысы бойынша филиалы;</w:t>
      </w:r>
    </w:p>
    <w:bookmarkEnd w:id="292"/>
    <w:bookmarkStart w:name="z307" w:id="293"/>
    <w:p>
      <w:pPr>
        <w:spacing w:after="0"/>
        <w:ind w:left="0"/>
        <w:jc w:val="both"/>
      </w:pPr>
      <w:r>
        <w:rPr>
          <w:rFonts w:ascii="Times New Roman"/>
          <w:b w:val="false"/>
          <w:i w:val="false"/>
          <w:color w:val="000000"/>
          <w:sz w:val="28"/>
        </w:rPr>
        <w:t>
      10) Қазақстан Республикасы Төтенше жағдайлар министрлігі "Апаттар медицинасы орталығы" мемлекеттік мекемесінің Жамбыл облысы бойынша филиалы;</w:t>
      </w:r>
    </w:p>
    <w:bookmarkEnd w:id="293"/>
    <w:bookmarkStart w:name="z308" w:id="294"/>
    <w:p>
      <w:pPr>
        <w:spacing w:after="0"/>
        <w:ind w:left="0"/>
        <w:jc w:val="both"/>
      </w:pPr>
      <w:r>
        <w:rPr>
          <w:rFonts w:ascii="Times New Roman"/>
          <w:b w:val="false"/>
          <w:i w:val="false"/>
          <w:color w:val="000000"/>
          <w:sz w:val="28"/>
        </w:rPr>
        <w:t>
      11) Қазақстан Республикасы Төтенше жағдайлар министрлігі "Апаттар медицинасы орталығы" мемлекеттік мекемесінің Батыс Қазақстан облысы бойынша филиалы;</w:t>
      </w:r>
    </w:p>
    <w:bookmarkEnd w:id="294"/>
    <w:bookmarkStart w:name="z309" w:id="295"/>
    <w:p>
      <w:pPr>
        <w:spacing w:after="0"/>
        <w:ind w:left="0"/>
        <w:jc w:val="both"/>
      </w:pPr>
      <w:r>
        <w:rPr>
          <w:rFonts w:ascii="Times New Roman"/>
          <w:b w:val="false"/>
          <w:i w:val="false"/>
          <w:color w:val="000000"/>
          <w:sz w:val="28"/>
        </w:rPr>
        <w:t>
      12) Қазақстан Республикасы Төтенше жағдайлар министрлігі "Апаттар медицинасы орталығы" мемлекеттік мекемесінің Қарағанды облысы бойынша филиалы;</w:t>
      </w:r>
    </w:p>
    <w:bookmarkEnd w:id="295"/>
    <w:bookmarkStart w:name="z310" w:id="296"/>
    <w:p>
      <w:pPr>
        <w:spacing w:after="0"/>
        <w:ind w:left="0"/>
        <w:jc w:val="both"/>
      </w:pPr>
      <w:r>
        <w:rPr>
          <w:rFonts w:ascii="Times New Roman"/>
          <w:b w:val="false"/>
          <w:i w:val="false"/>
          <w:color w:val="000000"/>
          <w:sz w:val="28"/>
        </w:rPr>
        <w:t>
      13) Қазақстан Республикасы Төтенше жағдайлар министрлігі "Апаттар медицинасы орталығы" мемлекеттік мекемесінің Маңғыстау облысы бойынша филиалы;</w:t>
      </w:r>
    </w:p>
    <w:bookmarkEnd w:id="296"/>
    <w:bookmarkStart w:name="z311" w:id="297"/>
    <w:p>
      <w:pPr>
        <w:spacing w:after="0"/>
        <w:ind w:left="0"/>
        <w:jc w:val="both"/>
      </w:pPr>
      <w:r>
        <w:rPr>
          <w:rFonts w:ascii="Times New Roman"/>
          <w:b w:val="false"/>
          <w:i w:val="false"/>
          <w:color w:val="000000"/>
          <w:sz w:val="28"/>
        </w:rPr>
        <w:t>
      14) Қазақстан Республикасы Төтенше жағдайлар министрлігі "Апаттар медицинасы орталығы" мемлекеттік мекемесінің Солтүстік Қазақстан облысы бойынша филиалы;</w:t>
      </w:r>
    </w:p>
    <w:bookmarkEnd w:id="297"/>
    <w:bookmarkStart w:name="z312" w:id="298"/>
    <w:p>
      <w:pPr>
        <w:spacing w:after="0"/>
        <w:ind w:left="0"/>
        <w:jc w:val="both"/>
      </w:pPr>
      <w:r>
        <w:rPr>
          <w:rFonts w:ascii="Times New Roman"/>
          <w:b w:val="false"/>
          <w:i w:val="false"/>
          <w:color w:val="000000"/>
          <w:sz w:val="28"/>
        </w:rPr>
        <w:t>
      15) Қазақстан Республикасы Төтенше жағдайлар министрлігі "Апаттар медицинасы орталығы" мемлекеттік мекемесінің Шымкент қ. бойынша филиалы;</w:t>
      </w:r>
    </w:p>
    <w:bookmarkEnd w:id="298"/>
    <w:bookmarkStart w:name="z313" w:id="299"/>
    <w:p>
      <w:pPr>
        <w:spacing w:after="0"/>
        <w:ind w:left="0"/>
        <w:jc w:val="both"/>
      </w:pPr>
      <w:r>
        <w:rPr>
          <w:rFonts w:ascii="Times New Roman"/>
          <w:b w:val="false"/>
          <w:i w:val="false"/>
          <w:color w:val="000000"/>
          <w:sz w:val="28"/>
        </w:rPr>
        <w:t>
      16) Қазақстан Республикасы Төтенше жағдайлар министрлігі "Апаттар медицинасы орталығы" мемлекеттік мекемесінің Қостанай облысы бойынша филиалы;</w:t>
      </w:r>
    </w:p>
    <w:bookmarkEnd w:id="299"/>
    <w:bookmarkStart w:name="z314" w:id="300"/>
    <w:p>
      <w:pPr>
        <w:spacing w:after="0"/>
        <w:ind w:left="0"/>
        <w:jc w:val="both"/>
      </w:pPr>
      <w:r>
        <w:rPr>
          <w:rFonts w:ascii="Times New Roman"/>
          <w:b w:val="false"/>
          <w:i w:val="false"/>
          <w:color w:val="000000"/>
          <w:sz w:val="28"/>
        </w:rPr>
        <w:t>
      17) Қазақстан Республикасы Төтенше жағдайлар министрлігі "Апаттар медицинасы орталығы" мемлекеттік мекемесінің Түркістан облысы бойынша филиалы.</w:t>
      </w:r>
    </w:p>
    <w:bookmarkEnd w:id="300"/>
    <w:p>
      <w:pPr>
        <w:spacing w:after="0"/>
        <w:ind w:left="0"/>
        <w:jc w:val="both"/>
      </w:pPr>
      <w:r>
        <w:rPr>
          <w:rFonts w:ascii="Times New Roman"/>
          <w:b w:val="false"/>
          <w:i w:val="false"/>
          <w:color w:val="000000"/>
          <w:sz w:val="28"/>
        </w:rPr>
        <w:t>
      18) Қазақстан Республикасы Төтенше жағдайлар министрлігі "Апаттар медицинасы орталығы" мемлекеттік мекемесінің Абай облысы бойынша филиалы;</w:t>
      </w:r>
    </w:p>
    <w:p>
      <w:pPr>
        <w:spacing w:after="0"/>
        <w:ind w:left="0"/>
        <w:jc w:val="both"/>
      </w:pPr>
      <w:r>
        <w:rPr>
          <w:rFonts w:ascii="Times New Roman"/>
          <w:b w:val="false"/>
          <w:i w:val="false"/>
          <w:color w:val="000000"/>
          <w:sz w:val="28"/>
        </w:rPr>
        <w:t>
      19) Қазақстан Республикасы Төтенше жағдайлар министрлігі "Апаттар медицинасы орталығы" мемлекеттік мекемесінің Ұлытау облысы бойынша филиалы;</w:t>
      </w:r>
    </w:p>
    <w:p>
      <w:pPr>
        <w:spacing w:after="0"/>
        <w:ind w:left="0"/>
        <w:jc w:val="both"/>
      </w:pPr>
      <w:r>
        <w:rPr>
          <w:rFonts w:ascii="Times New Roman"/>
          <w:b w:val="false"/>
          <w:i w:val="false"/>
          <w:color w:val="000000"/>
          <w:sz w:val="28"/>
        </w:rPr>
        <w:t>
      20) Қазақстан Республикасы Төтенше жағдайлар министрлігі "Апаттар медицинасы орталығы" мемлекеттік мекемесінің Жетісу облысы бойынша филиалы.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Төтенше жағдайлар министрінің м.а. 14.07.2022 </w:t>
      </w:r>
      <w:r>
        <w:rPr>
          <w:rFonts w:ascii="Times New Roman"/>
          <w:b w:val="false"/>
          <w:i w:val="false"/>
          <w:color w:val="000000"/>
          <w:sz w:val="28"/>
        </w:rPr>
        <w:t>№ 265</w:t>
      </w:r>
      <w:r>
        <w:rPr>
          <w:rFonts w:ascii="Times New Roman"/>
          <w:b w:val="false"/>
          <w:i w:val="false"/>
          <w:color w:val="ff0000"/>
          <w:sz w:val="28"/>
        </w:rPr>
        <w:t xml:space="preserve">; 22.09.2022 </w:t>
      </w:r>
      <w:r>
        <w:rPr>
          <w:rFonts w:ascii="Times New Roman"/>
          <w:b w:val="false"/>
          <w:i w:val="false"/>
          <w:color w:val="000000"/>
          <w:sz w:val="28"/>
        </w:rPr>
        <w:t>№ 95</w:t>
      </w:r>
      <w:r>
        <w:rPr>
          <w:rFonts w:ascii="Times New Roman"/>
          <w:b w:val="false"/>
          <w:i w:val="false"/>
          <w:color w:val="ff0000"/>
          <w:sz w:val="28"/>
        </w:rPr>
        <w:t xml:space="preserve"> бұйрықтарымен.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___ __________</w:t>
            </w:r>
            <w:r>
              <w:br/>
            </w:r>
            <w:r>
              <w:rPr>
                <w:rFonts w:ascii="Times New Roman"/>
                <w:b w:val="false"/>
                <w:i w:val="false"/>
                <w:color w:val="000000"/>
                <w:sz w:val="20"/>
              </w:rPr>
              <w:t>№ ____ бұйрығына</w:t>
            </w:r>
            <w:r>
              <w:br/>
            </w:r>
            <w:r>
              <w:rPr>
                <w:rFonts w:ascii="Times New Roman"/>
                <w:b w:val="false"/>
                <w:i w:val="false"/>
                <w:color w:val="000000"/>
                <w:sz w:val="20"/>
              </w:rPr>
              <w:t>3-қосымша</w:t>
            </w:r>
          </w:p>
        </w:tc>
      </w:tr>
    </w:tbl>
    <w:bookmarkStart w:name="z320" w:id="301"/>
    <w:p>
      <w:pPr>
        <w:spacing w:after="0"/>
        <w:ind w:left="0"/>
        <w:jc w:val="left"/>
      </w:pPr>
      <w:r>
        <w:rPr>
          <w:rFonts w:ascii="Times New Roman"/>
          <w:b/>
          <w:i w:val="false"/>
          <w:color w:val="000000"/>
        </w:rPr>
        <w:t xml:space="preserve"> Қазақстан Республикасы Төтенше жағдайлар министрлігі "Қазселденқорғау" мемлекеттік мекемесінің Жарғысы</w:t>
      </w:r>
    </w:p>
    <w:bookmarkEnd w:id="301"/>
    <w:bookmarkStart w:name="z321" w:id="302"/>
    <w:p>
      <w:pPr>
        <w:spacing w:after="0"/>
        <w:ind w:left="0"/>
        <w:jc w:val="left"/>
      </w:pPr>
      <w:r>
        <w:rPr>
          <w:rFonts w:ascii="Times New Roman"/>
          <w:b/>
          <w:i w:val="false"/>
          <w:color w:val="000000"/>
        </w:rPr>
        <w:t xml:space="preserve"> 1-тарау. Жалпы ережелер</w:t>
      </w:r>
    </w:p>
    <w:bookmarkEnd w:id="302"/>
    <w:bookmarkStart w:name="z322" w:id="303"/>
    <w:p>
      <w:pPr>
        <w:spacing w:after="0"/>
        <w:ind w:left="0"/>
        <w:jc w:val="both"/>
      </w:pPr>
      <w:r>
        <w:rPr>
          <w:rFonts w:ascii="Times New Roman"/>
          <w:b w:val="false"/>
          <w:i w:val="false"/>
          <w:color w:val="000000"/>
          <w:sz w:val="28"/>
        </w:rPr>
        <w:t>
      1. Қазақстан Республикасы Төтенше жағдайлар министрлігі Қазселденқорғау мемлекеттік мекемесі (әрі қарай – мемлекеттік мекеме) сел, қар көшкіні, сырғыма туралы ескерту және олардың зардаптарын жою, сел қауіптілігінің дәрежесін бағалау, бақылау және құлақтандыру қызметтерінің сәйкес әрекеттерін қамтамасыз ету қызметтерін жүзеге асыру үшін мекеменің ұйымдық-құқықтық нысанында құрылған, заңды тұлға мәртебесіне ие, коммерциялық емес ұйым болып табылады.</w:t>
      </w:r>
    </w:p>
    <w:bookmarkEnd w:id="303"/>
    <w:bookmarkStart w:name="z323" w:id="304"/>
    <w:p>
      <w:pPr>
        <w:spacing w:after="0"/>
        <w:ind w:left="0"/>
        <w:jc w:val="both"/>
      </w:pPr>
      <w:r>
        <w:rPr>
          <w:rFonts w:ascii="Times New Roman"/>
          <w:b w:val="false"/>
          <w:i w:val="false"/>
          <w:color w:val="000000"/>
          <w:sz w:val="28"/>
        </w:rPr>
        <w:t>
      2. Мемлекеттік мекеменің түрі: республикалық.</w:t>
      </w:r>
    </w:p>
    <w:bookmarkEnd w:id="304"/>
    <w:bookmarkStart w:name="z324" w:id="305"/>
    <w:p>
      <w:pPr>
        <w:spacing w:after="0"/>
        <w:ind w:left="0"/>
        <w:jc w:val="both"/>
      </w:pPr>
      <w:r>
        <w:rPr>
          <w:rFonts w:ascii="Times New Roman"/>
          <w:b w:val="false"/>
          <w:i w:val="false"/>
          <w:color w:val="000000"/>
          <w:sz w:val="28"/>
        </w:rPr>
        <w:t xml:space="preserve">
      3. Мемлекеттік мекеме Қазақстан Республикасы Үкіметінің 1999 жылғы 27 сәуірдегі № 482 "Қазақстан Республикасы Төтенше жағдайлар жөніндегі агенттігінің ведомстволық бағынысты жекелеген ұйымдары туралы" </w:t>
      </w:r>
      <w:r>
        <w:rPr>
          <w:rFonts w:ascii="Times New Roman"/>
          <w:b w:val="false"/>
          <w:i w:val="false"/>
          <w:color w:val="000000"/>
          <w:sz w:val="28"/>
        </w:rPr>
        <w:t>қаулысымен</w:t>
      </w:r>
      <w:r>
        <w:rPr>
          <w:rFonts w:ascii="Times New Roman"/>
          <w:b w:val="false"/>
          <w:i w:val="false"/>
          <w:color w:val="000000"/>
          <w:sz w:val="28"/>
        </w:rPr>
        <w:t xml:space="preserve"> "Қазселденқорғау" республикалық мемлекеттік қазыналық кәсіпорынын қайта құру жолымен құрылды. Мемлекеттік мекеме Қазақстан Республикасы Үкіметінің 2011 жылғы 9 тамыздағы № 919 "Мемлекеттік орган болып табылатын мемлекеттік мекемені қоспағанда, мемлекеттік мекеменің үлгі жарғысын (ережесін) және Мемлекеттік кәсіпорынның үлгі жарғысын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қайта аталды.</w:t>
      </w:r>
    </w:p>
    <w:bookmarkEnd w:id="305"/>
    <w:bookmarkStart w:name="z325" w:id="306"/>
    <w:p>
      <w:pPr>
        <w:spacing w:after="0"/>
        <w:ind w:left="0"/>
        <w:jc w:val="both"/>
      </w:pPr>
      <w:r>
        <w:rPr>
          <w:rFonts w:ascii="Times New Roman"/>
          <w:b w:val="false"/>
          <w:i w:val="false"/>
          <w:color w:val="000000"/>
          <w:sz w:val="28"/>
        </w:rPr>
        <w:t>
      4. Мемлекеттік мекеменің құрылтайшысы болып Қазақстан Республикасының Үкіметі болып табылады.</w:t>
      </w:r>
    </w:p>
    <w:bookmarkEnd w:id="306"/>
    <w:bookmarkStart w:name="z326" w:id="307"/>
    <w:p>
      <w:pPr>
        <w:spacing w:after="0"/>
        <w:ind w:left="0"/>
        <w:jc w:val="both"/>
      </w:pPr>
      <w:r>
        <w:rPr>
          <w:rFonts w:ascii="Times New Roman"/>
          <w:b w:val="false"/>
          <w:i w:val="false"/>
          <w:color w:val="000000"/>
          <w:sz w:val="28"/>
        </w:rPr>
        <w:t>
      5. Сәйкес саланың уәкілетті органы, сонымен қатар оған қатысты қызмет субьектісінің құқығы және мемлекеттік мекеменің мүлік қатынастарын іске асыратын орган Қазақстан Республикасы Төтенше жағдайлар министрлігі (бұдан әрі – министрлік) болып табылады.</w:t>
      </w:r>
    </w:p>
    <w:bookmarkEnd w:id="307"/>
    <w:bookmarkStart w:name="z327" w:id="308"/>
    <w:p>
      <w:pPr>
        <w:spacing w:after="0"/>
        <w:ind w:left="0"/>
        <w:jc w:val="both"/>
      </w:pPr>
      <w:r>
        <w:rPr>
          <w:rFonts w:ascii="Times New Roman"/>
          <w:b w:val="false"/>
          <w:i w:val="false"/>
          <w:color w:val="000000"/>
          <w:sz w:val="28"/>
        </w:rPr>
        <w:t>
      6. Мемлекеттік мекеменің атауы: Қазақстан Республикасы Төтенше жағдайлар министрлігі "Қазселденқорғау" мемлекеттік мекемесі.</w:t>
      </w:r>
    </w:p>
    <w:bookmarkEnd w:id="308"/>
    <w:bookmarkStart w:name="z328" w:id="309"/>
    <w:p>
      <w:pPr>
        <w:spacing w:after="0"/>
        <w:ind w:left="0"/>
        <w:jc w:val="both"/>
      </w:pPr>
      <w:r>
        <w:rPr>
          <w:rFonts w:ascii="Times New Roman"/>
          <w:b w:val="false"/>
          <w:i w:val="false"/>
          <w:color w:val="000000"/>
          <w:sz w:val="28"/>
        </w:rPr>
        <w:t>
      7. Мемлекеттік мекеменің орналасқан жері: 050010, Қазақстан Республикасы, Алматы қаласы, Медеу ауданы, Ш. Қалдаяқов көшесі, 70.</w:t>
      </w:r>
    </w:p>
    <w:bookmarkEnd w:id="309"/>
    <w:bookmarkStart w:name="z329" w:id="310"/>
    <w:p>
      <w:pPr>
        <w:spacing w:after="0"/>
        <w:ind w:left="0"/>
        <w:jc w:val="left"/>
      </w:pPr>
      <w:r>
        <w:rPr>
          <w:rFonts w:ascii="Times New Roman"/>
          <w:b/>
          <w:i w:val="false"/>
          <w:color w:val="000000"/>
        </w:rPr>
        <w:t xml:space="preserve"> 2-тарау. Мемлекеттік мекеменің заңды мәртебесі</w:t>
      </w:r>
    </w:p>
    <w:bookmarkEnd w:id="310"/>
    <w:bookmarkStart w:name="z330" w:id="311"/>
    <w:p>
      <w:pPr>
        <w:spacing w:after="0"/>
        <w:ind w:left="0"/>
        <w:jc w:val="both"/>
      </w:pPr>
      <w:r>
        <w:rPr>
          <w:rFonts w:ascii="Times New Roman"/>
          <w:b w:val="false"/>
          <w:i w:val="false"/>
          <w:color w:val="000000"/>
          <w:sz w:val="28"/>
        </w:rPr>
        <w:t>
      8. Мемлекеттік мекеме, оның мемлекеттік тіркелу уақытынан бастап құрылған болып саналады және заңды тұлға құқығына ие болады.</w:t>
      </w:r>
    </w:p>
    <w:bookmarkEnd w:id="311"/>
    <w:bookmarkStart w:name="z331" w:id="312"/>
    <w:p>
      <w:pPr>
        <w:spacing w:after="0"/>
        <w:ind w:left="0"/>
        <w:jc w:val="both"/>
      </w:pPr>
      <w:r>
        <w:rPr>
          <w:rFonts w:ascii="Times New Roman"/>
          <w:b w:val="false"/>
          <w:i w:val="false"/>
          <w:color w:val="000000"/>
          <w:sz w:val="28"/>
        </w:rPr>
        <w:t>
      9. Мемлекеттік мекемеде жеке теңгерімі, Қазақстан Республикасының заңнамаларына сәйкес банктерде шоттары, Қазақстан Республикасының Мемлекеттік Елтаңбасы бейнеленген бланктері, мөрлері және мемлекеттік мекеменің атауы болады.</w:t>
      </w:r>
    </w:p>
    <w:bookmarkEnd w:id="312"/>
    <w:bookmarkStart w:name="z332" w:id="313"/>
    <w:p>
      <w:pPr>
        <w:spacing w:after="0"/>
        <w:ind w:left="0"/>
        <w:jc w:val="both"/>
      </w:pPr>
      <w:r>
        <w:rPr>
          <w:rFonts w:ascii="Times New Roman"/>
          <w:b w:val="false"/>
          <w:i w:val="false"/>
          <w:color w:val="000000"/>
          <w:sz w:val="28"/>
        </w:rPr>
        <w:t>
      10. Мемлекеттік мекеме белгіленген тәртіппен мемлекеттік мүлікке ие болу, пайдалану, басқару құқығы берілген,өзара байланысқан өндірістік-пайдалану ұйымдар кешені болып саналады.</w:t>
      </w:r>
    </w:p>
    <w:bookmarkEnd w:id="313"/>
    <w:bookmarkStart w:name="z333" w:id="314"/>
    <w:p>
      <w:pPr>
        <w:spacing w:after="0"/>
        <w:ind w:left="0"/>
        <w:jc w:val="both"/>
      </w:pPr>
      <w:r>
        <w:rPr>
          <w:rFonts w:ascii="Times New Roman"/>
          <w:b w:val="false"/>
          <w:i w:val="false"/>
          <w:color w:val="000000"/>
          <w:sz w:val="28"/>
        </w:rPr>
        <w:t>
      11. Мемлекеттік мекеме өзінің міндеттемелері бойынша өз билігіндегі ақшаға жауап береді. Мемлекеттік мекеменің ақшасы жеткіліксіз болған жағдайда, оның міндеттемелері бойынша жәрдем ақша жауапкершілігін Қазақстан Республикасы немесе сәйкес бюджет қаражатының әкімшілік-аумақтық бірлігі алады.</w:t>
      </w:r>
    </w:p>
    <w:bookmarkEnd w:id="314"/>
    <w:bookmarkStart w:name="z334" w:id="315"/>
    <w:p>
      <w:pPr>
        <w:spacing w:after="0"/>
        <w:ind w:left="0"/>
        <w:jc w:val="both"/>
      </w:pPr>
      <w:r>
        <w:rPr>
          <w:rFonts w:ascii="Times New Roman"/>
          <w:b w:val="false"/>
          <w:i w:val="false"/>
          <w:color w:val="000000"/>
          <w:sz w:val="28"/>
        </w:rPr>
        <w:t>
      12. Мемлекеттік мекемелердің азаматтық-құқықтық мәмілелері Қазақстан Республикасы Қаржы министрлігінің қазынашылық аумақтық бөлімшелерінде міндетті тіркеуінен кейін күшіне енеді.</w:t>
      </w:r>
    </w:p>
    <w:bookmarkEnd w:id="315"/>
    <w:bookmarkStart w:name="z335" w:id="316"/>
    <w:p>
      <w:pPr>
        <w:spacing w:after="0"/>
        <w:ind w:left="0"/>
        <w:jc w:val="left"/>
      </w:pPr>
      <w:r>
        <w:rPr>
          <w:rFonts w:ascii="Times New Roman"/>
          <w:b/>
          <w:i w:val="false"/>
          <w:color w:val="000000"/>
        </w:rPr>
        <w:t xml:space="preserve"> 3-тарау. Мемлекеттік мекеме қызметінің мәні және мақсаты</w:t>
      </w:r>
    </w:p>
    <w:bookmarkEnd w:id="316"/>
    <w:bookmarkStart w:name="z336" w:id="317"/>
    <w:p>
      <w:pPr>
        <w:spacing w:after="0"/>
        <w:ind w:left="0"/>
        <w:jc w:val="both"/>
      </w:pPr>
      <w:r>
        <w:rPr>
          <w:rFonts w:ascii="Times New Roman"/>
          <w:b w:val="false"/>
          <w:i w:val="false"/>
          <w:color w:val="000000"/>
          <w:sz w:val="28"/>
        </w:rPr>
        <w:t>
      13. Мемлекеттік мекеме қызметінің негізгі мәні Қазақстан Республикасының селдің, қар көшкінінің, сырғыманың алдын алу және олардың зардаптарын жою жөніндегі шараларды жүргізуге және ұйымдастыруға қатысу, тиісті бақылау және құлақтандыру қызметтерімен қамтамасыз ету.</w:t>
      </w:r>
    </w:p>
    <w:bookmarkEnd w:id="317"/>
    <w:bookmarkStart w:name="z337" w:id="318"/>
    <w:p>
      <w:pPr>
        <w:spacing w:after="0"/>
        <w:ind w:left="0"/>
        <w:jc w:val="both"/>
      </w:pPr>
      <w:r>
        <w:rPr>
          <w:rFonts w:ascii="Times New Roman"/>
          <w:b w:val="false"/>
          <w:i w:val="false"/>
          <w:color w:val="000000"/>
          <w:sz w:val="28"/>
        </w:rPr>
        <w:t>
      14. Мемлекеттік мекеме қызметінің мақсаты Қазақстан Республикасының халқын, объектілерін және аумақтарын қауіпті табиғи жағдайлардың әсерінен (сел ағындарынан, қар көшкіндерінен, сырғымалардан) сенімді қорғауды қамтамасыз ету, олардың зардаптарын жоюды ұйымдастыруға және жүргізуге қатысу болып табылады.</w:t>
      </w:r>
    </w:p>
    <w:bookmarkEnd w:id="318"/>
    <w:bookmarkStart w:name="z338" w:id="319"/>
    <w:p>
      <w:pPr>
        <w:spacing w:after="0"/>
        <w:ind w:left="0"/>
        <w:jc w:val="both"/>
      </w:pPr>
      <w:r>
        <w:rPr>
          <w:rFonts w:ascii="Times New Roman"/>
          <w:b w:val="false"/>
          <w:i w:val="false"/>
          <w:color w:val="000000"/>
          <w:sz w:val="28"/>
        </w:rPr>
        <w:t>
      15. Көрсетілген мақсатқа жету үшін мемлекеттік мекеме тікелей немесе ведомствоға бағынысты ұйымдар мен қызметтер арқылы төмендегідей қызмет түрлерін жүзеге асырады:</w:t>
      </w:r>
    </w:p>
    <w:bookmarkEnd w:id="319"/>
    <w:bookmarkStart w:name="z339" w:id="320"/>
    <w:p>
      <w:pPr>
        <w:spacing w:after="0"/>
        <w:ind w:left="0"/>
        <w:jc w:val="both"/>
      </w:pPr>
      <w:r>
        <w:rPr>
          <w:rFonts w:ascii="Times New Roman"/>
          <w:b w:val="false"/>
          <w:i w:val="false"/>
          <w:color w:val="000000"/>
          <w:sz w:val="28"/>
        </w:rPr>
        <w:t>
      1) қорғаныс инженерлік имараттарын пайдалану мен құрылысының ағымдық және болашақ жоспарларын әзірлейді;</w:t>
      </w:r>
    </w:p>
    <w:bookmarkEnd w:id="320"/>
    <w:bookmarkStart w:name="z340" w:id="321"/>
    <w:p>
      <w:pPr>
        <w:spacing w:after="0"/>
        <w:ind w:left="0"/>
        <w:jc w:val="both"/>
      </w:pPr>
      <w:r>
        <w:rPr>
          <w:rFonts w:ascii="Times New Roman"/>
          <w:b w:val="false"/>
          <w:i w:val="false"/>
          <w:color w:val="000000"/>
          <w:sz w:val="28"/>
        </w:rPr>
        <w:t>
      2) мемлекеттік тапсырыс беруші функцияларын, селге, қар көшкініне қарсы және т.б қорғаныс имараттары, кешендері және нысандарын пайдалану, жалпы құрылыстық, жөндеу, қорғау және реттеу, апатты қайта келтіру жұмыстарын атқарады;</w:t>
      </w:r>
    </w:p>
    <w:bookmarkEnd w:id="321"/>
    <w:bookmarkStart w:name="z341" w:id="322"/>
    <w:p>
      <w:pPr>
        <w:spacing w:after="0"/>
        <w:ind w:left="0"/>
        <w:jc w:val="both"/>
      </w:pPr>
      <w:r>
        <w:rPr>
          <w:rFonts w:ascii="Times New Roman"/>
          <w:b w:val="false"/>
          <w:i w:val="false"/>
          <w:color w:val="000000"/>
          <w:sz w:val="28"/>
        </w:rPr>
        <w:t>
      3) Мемлекеттік мекеме теңгерімінде тұрған селге қарсы және басқа да қорғау құрылыстарын пайдалану, ұстау және жөндеу жөніндегі жұмыстарды жүргізеді;</w:t>
      </w:r>
    </w:p>
    <w:bookmarkEnd w:id="322"/>
    <w:bookmarkStart w:name="z342" w:id="323"/>
    <w:p>
      <w:pPr>
        <w:spacing w:after="0"/>
        <w:ind w:left="0"/>
        <w:jc w:val="both"/>
      </w:pPr>
      <w:r>
        <w:rPr>
          <w:rFonts w:ascii="Times New Roman"/>
          <w:b w:val="false"/>
          <w:i w:val="false"/>
          <w:color w:val="000000"/>
          <w:sz w:val="28"/>
        </w:rPr>
        <w:t>
      4) қауіпті табиғи нысандарға бақылау қызметін және төтенше жағдайдың ықтималдығы немесе туындауы туралы құлақтандырудың бекітілген сұлбасына сәйкес қызмет көрсету аймақтарында сел тасқыны, қар көшкіні және басқа да қауіпті табиғи құбылыстардың қаупі мен туындауы туралы құлақтандыруды ұйымдастырады;</w:t>
      </w:r>
    </w:p>
    <w:bookmarkEnd w:id="323"/>
    <w:bookmarkStart w:name="z343" w:id="324"/>
    <w:p>
      <w:pPr>
        <w:spacing w:after="0"/>
        <w:ind w:left="0"/>
        <w:jc w:val="both"/>
      </w:pPr>
      <w:r>
        <w:rPr>
          <w:rFonts w:ascii="Times New Roman"/>
          <w:b w:val="false"/>
          <w:i w:val="false"/>
          <w:color w:val="000000"/>
          <w:sz w:val="28"/>
        </w:rPr>
        <w:t>
      5) тау беткейлерінің, биік таулы мұздақ және мұздық көлдердің қауіптілігін төмендету бойынша алдын алу шараларын әзірлейді және оларды жүзеге асырады; қар көшкінін алдын ала түсіру жұмыстарын орындайды;</w:t>
      </w:r>
    </w:p>
    <w:bookmarkEnd w:id="324"/>
    <w:bookmarkStart w:name="z344" w:id="325"/>
    <w:p>
      <w:pPr>
        <w:spacing w:after="0"/>
        <w:ind w:left="0"/>
        <w:jc w:val="both"/>
      </w:pPr>
      <w:r>
        <w:rPr>
          <w:rFonts w:ascii="Times New Roman"/>
          <w:b w:val="false"/>
          <w:i w:val="false"/>
          <w:color w:val="000000"/>
          <w:sz w:val="28"/>
        </w:rPr>
        <w:t>
      6) селге, қар көшкініне, сырғымаға әкелетін аумақтарға зерттеу жүргізеді және есепке алады, әлеуетті қауіптілігін бағалайды;</w:t>
      </w:r>
    </w:p>
    <w:bookmarkEnd w:id="325"/>
    <w:bookmarkStart w:name="z345" w:id="326"/>
    <w:p>
      <w:pPr>
        <w:spacing w:after="0"/>
        <w:ind w:left="0"/>
        <w:jc w:val="both"/>
      </w:pPr>
      <w:r>
        <w:rPr>
          <w:rFonts w:ascii="Times New Roman"/>
          <w:b w:val="false"/>
          <w:i w:val="false"/>
          <w:color w:val="000000"/>
          <w:sz w:val="28"/>
        </w:rPr>
        <w:t>
      7) Мемлекеттік мекеменің қызмет көрсету аймақтарында сел, көшкін, сырғыма қауіпті нысандардағы зардаптарды жою жөніндегі жұмыстарды ұйымдастырады;</w:t>
      </w:r>
    </w:p>
    <w:bookmarkEnd w:id="326"/>
    <w:bookmarkStart w:name="z346" w:id="327"/>
    <w:p>
      <w:pPr>
        <w:spacing w:after="0"/>
        <w:ind w:left="0"/>
        <w:jc w:val="both"/>
      </w:pPr>
      <w:r>
        <w:rPr>
          <w:rFonts w:ascii="Times New Roman"/>
          <w:b w:val="false"/>
          <w:i w:val="false"/>
          <w:color w:val="000000"/>
          <w:sz w:val="28"/>
        </w:rPr>
        <w:t>
      8) Министрліктің тапсырмасы бойынша табиғи сипаттағы төтенше жағдайлардың зардаптарын жою жұмыстарына қатысады;</w:t>
      </w:r>
    </w:p>
    <w:bookmarkEnd w:id="327"/>
    <w:bookmarkStart w:name="z347" w:id="328"/>
    <w:p>
      <w:pPr>
        <w:spacing w:after="0"/>
        <w:ind w:left="0"/>
        <w:jc w:val="both"/>
      </w:pPr>
      <w:r>
        <w:rPr>
          <w:rFonts w:ascii="Times New Roman"/>
          <w:b w:val="false"/>
          <w:i w:val="false"/>
          <w:color w:val="000000"/>
          <w:sz w:val="28"/>
        </w:rPr>
        <w:t>
      9) жедел және өндірістік байланыстың ведомстволық жүйелерін, ультра қысқа толқынды сәулелерді шығаратын қондырғыларды ұстау және жетілдіру жөніндегі жұмыстарды жүзеге асырады;</w:t>
      </w:r>
    </w:p>
    <w:bookmarkEnd w:id="328"/>
    <w:bookmarkStart w:name="z348" w:id="329"/>
    <w:p>
      <w:pPr>
        <w:spacing w:after="0"/>
        <w:ind w:left="0"/>
        <w:jc w:val="both"/>
      </w:pPr>
      <w:r>
        <w:rPr>
          <w:rFonts w:ascii="Times New Roman"/>
          <w:b w:val="false"/>
          <w:i w:val="false"/>
          <w:color w:val="000000"/>
          <w:sz w:val="28"/>
        </w:rPr>
        <w:t>
      10) таулы аймақтарды пайдалану бойынша ұсынымдар береді, Министрліктің аумақтық органдарымен бірлесе отырып хабарлама-ұсынымдар береді;</w:t>
      </w:r>
    </w:p>
    <w:bookmarkEnd w:id="329"/>
    <w:bookmarkStart w:name="z349" w:id="330"/>
    <w:p>
      <w:pPr>
        <w:spacing w:after="0"/>
        <w:ind w:left="0"/>
        <w:jc w:val="both"/>
      </w:pPr>
      <w:r>
        <w:rPr>
          <w:rFonts w:ascii="Times New Roman"/>
          <w:b w:val="false"/>
          <w:i w:val="false"/>
          <w:color w:val="000000"/>
          <w:sz w:val="28"/>
        </w:rPr>
        <w:t>
      11) жобаларға, іс-шараларға, сондай-ақ қызмет көрсететін аймақтардағы халықты, объектілерді және аймақтарды қорғау бойынша басқа ведомствалардың, кәсіпорындардың, ұйымдардың жұмыстарын жүргізу мерзімдері бойынша ұсынымдар береді;</w:t>
      </w:r>
    </w:p>
    <w:bookmarkEnd w:id="330"/>
    <w:bookmarkStart w:name="z350" w:id="331"/>
    <w:p>
      <w:pPr>
        <w:spacing w:after="0"/>
        <w:ind w:left="0"/>
        <w:jc w:val="both"/>
      </w:pPr>
      <w:r>
        <w:rPr>
          <w:rFonts w:ascii="Times New Roman"/>
          <w:b w:val="false"/>
          <w:i w:val="false"/>
          <w:color w:val="000000"/>
          <w:sz w:val="28"/>
        </w:rPr>
        <w:t>
      12) Мемлекеттік мекеме құзыретіне енетін мәселелер жөнінде басқа да ұйымдармен және мемлекеттік мекеменің бөлімшелерінің өзара іс-қимылын үйлестіреді;</w:t>
      </w:r>
    </w:p>
    <w:bookmarkEnd w:id="331"/>
    <w:p>
      <w:pPr>
        <w:spacing w:after="0"/>
        <w:ind w:left="0"/>
        <w:jc w:val="both"/>
      </w:pPr>
      <w:r>
        <w:rPr>
          <w:rFonts w:ascii="Times New Roman"/>
          <w:b w:val="false"/>
          <w:i w:val="false"/>
          <w:color w:val="000000"/>
          <w:sz w:val="28"/>
        </w:rPr>
        <w:t>
      13) ұлттық қауіпсіздік, мемлекеттік құпиялар және ақпараттық қауіпсіздік саласындағы заңдар мен өзге нормативтік құқықтық актілерді сақтауды қамтамасыз ету бойынша қызметін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Төтенше жағдайлар министрінің м.а. 01.10.2021 </w:t>
      </w:r>
      <w:r>
        <w:rPr>
          <w:rFonts w:ascii="Times New Roman"/>
          <w:b w:val="false"/>
          <w:i w:val="false"/>
          <w:color w:val="ff0000"/>
          <w:sz w:val="28"/>
        </w:rPr>
        <w:t>№ 492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51" w:id="332"/>
    <w:p>
      <w:pPr>
        <w:spacing w:after="0"/>
        <w:ind w:left="0"/>
        <w:jc w:val="both"/>
      </w:pPr>
      <w:r>
        <w:rPr>
          <w:rFonts w:ascii="Times New Roman"/>
          <w:b w:val="false"/>
          <w:i w:val="false"/>
          <w:color w:val="000000"/>
          <w:sz w:val="28"/>
        </w:rPr>
        <w:t>
      16. Мемлекеттік мекеменің Қазақстан Республикасының шектеулі заңдарымен немесе құрылтай құжаттарымен, не болмаса басшысының Жарғы бойынша құзыретімен анықталған әрекет мақсатына қайшы жасалған мәмілесі, сәйкес қызметтің уәкілетті органының (жергілікті орындаушы органы) немесе мемлекеттік мүлік бойынша уәкілетті органының, не болмаса прокурордың талап арызы бойынша заңсыз деп танылуы мүмкін.</w:t>
      </w:r>
    </w:p>
    <w:bookmarkEnd w:id="332"/>
    <w:bookmarkStart w:name="z352" w:id="333"/>
    <w:p>
      <w:pPr>
        <w:spacing w:after="0"/>
        <w:ind w:left="0"/>
        <w:jc w:val="both"/>
      </w:pPr>
      <w:r>
        <w:rPr>
          <w:rFonts w:ascii="Times New Roman"/>
          <w:b w:val="false"/>
          <w:i w:val="false"/>
          <w:color w:val="000000"/>
          <w:sz w:val="28"/>
        </w:rPr>
        <w:t>
      17. Мемлекеттік мекеме басшысының мемлекеттік мекеме атынан Жарғыдан тыс әрекеттерді жүзеге асыруға бағытталған іс-қимылдары, еңбек тәртібінің бұзылуы болып табылады және тәртіптік және материалдық жауапкершілік шараларын қолдануға ықпал етеді. Мемлекеттік мекеменің Жарғысында бекітілген мақсаты мен мәніне сәйкес емес қызметтердің сонымен қатар мәмлеге келу, жүзеге асырылуына тыйым салынады.</w:t>
      </w:r>
    </w:p>
    <w:bookmarkEnd w:id="333"/>
    <w:bookmarkStart w:name="z353" w:id="334"/>
    <w:p>
      <w:pPr>
        <w:spacing w:after="0"/>
        <w:ind w:left="0"/>
        <w:jc w:val="left"/>
      </w:pPr>
      <w:r>
        <w:rPr>
          <w:rFonts w:ascii="Times New Roman"/>
          <w:b/>
          <w:i w:val="false"/>
          <w:color w:val="000000"/>
        </w:rPr>
        <w:t xml:space="preserve"> 4-тарау. Мемлекеттік мекемені басқару</w:t>
      </w:r>
    </w:p>
    <w:bookmarkEnd w:id="334"/>
    <w:bookmarkStart w:name="z354" w:id="335"/>
    <w:p>
      <w:pPr>
        <w:spacing w:after="0"/>
        <w:ind w:left="0"/>
        <w:jc w:val="both"/>
      </w:pPr>
      <w:r>
        <w:rPr>
          <w:rFonts w:ascii="Times New Roman"/>
          <w:b w:val="false"/>
          <w:i w:val="false"/>
          <w:color w:val="000000"/>
          <w:sz w:val="28"/>
        </w:rPr>
        <w:t>
      18. Мемлекеттік мекемені жалпы басқаруды Министрлік жүзеге асырады.</w:t>
      </w:r>
    </w:p>
    <w:bookmarkEnd w:id="335"/>
    <w:bookmarkStart w:name="z355" w:id="336"/>
    <w:p>
      <w:pPr>
        <w:spacing w:after="0"/>
        <w:ind w:left="0"/>
        <w:jc w:val="both"/>
      </w:pPr>
      <w:r>
        <w:rPr>
          <w:rFonts w:ascii="Times New Roman"/>
          <w:b w:val="false"/>
          <w:i w:val="false"/>
          <w:color w:val="000000"/>
          <w:sz w:val="28"/>
        </w:rPr>
        <w:t>
      19. Министрліктің заңнамада белгіленген тәртіппен төмендегідей қызметтерді жүзеге асырады:</w:t>
      </w:r>
    </w:p>
    <w:bookmarkEnd w:id="336"/>
    <w:bookmarkStart w:name="z356" w:id="337"/>
    <w:p>
      <w:pPr>
        <w:spacing w:after="0"/>
        <w:ind w:left="0"/>
        <w:jc w:val="both"/>
      </w:pPr>
      <w:r>
        <w:rPr>
          <w:rFonts w:ascii="Times New Roman"/>
          <w:b w:val="false"/>
          <w:i w:val="false"/>
          <w:color w:val="000000"/>
          <w:sz w:val="28"/>
        </w:rPr>
        <w:t>
      1) Мемлекеттік мекемеге мүліктерді бекітеді;</w:t>
      </w:r>
    </w:p>
    <w:bookmarkEnd w:id="337"/>
    <w:bookmarkStart w:name="z357" w:id="338"/>
    <w:p>
      <w:pPr>
        <w:spacing w:after="0"/>
        <w:ind w:left="0"/>
        <w:jc w:val="both"/>
      </w:pPr>
      <w:r>
        <w:rPr>
          <w:rFonts w:ascii="Times New Roman"/>
          <w:b w:val="false"/>
          <w:i w:val="false"/>
          <w:color w:val="000000"/>
          <w:sz w:val="28"/>
        </w:rPr>
        <w:t>
      2) Мемлекеттік мекемені қаржыландырудың жеке жоспарын бекітеді;</w:t>
      </w:r>
    </w:p>
    <w:bookmarkEnd w:id="338"/>
    <w:bookmarkStart w:name="z358" w:id="339"/>
    <w:p>
      <w:pPr>
        <w:spacing w:after="0"/>
        <w:ind w:left="0"/>
        <w:jc w:val="both"/>
      </w:pPr>
      <w:r>
        <w:rPr>
          <w:rFonts w:ascii="Times New Roman"/>
          <w:b w:val="false"/>
          <w:i w:val="false"/>
          <w:color w:val="000000"/>
          <w:sz w:val="28"/>
        </w:rPr>
        <w:t>
      3) Мемлекеттік мекеме мүлкінің сақталуын бақылауды жүзеге асырады;</w:t>
      </w:r>
    </w:p>
    <w:bookmarkEnd w:id="339"/>
    <w:bookmarkStart w:name="z359" w:id="340"/>
    <w:p>
      <w:pPr>
        <w:spacing w:after="0"/>
        <w:ind w:left="0"/>
        <w:jc w:val="both"/>
      </w:pPr>
      <w:r>
        <w:rPr>
          <w:rFonts w:ascii="Times New Roman"/>
          <w:b w:val="false"/>
          <w:i w:val="false"/>
          <w:color w:val="000000"/>
          <w:sz w:val="28"/>
        </w:rPr>
        <w:t>
      4) Мемлекеттік мекеме басшысының құқықтарын, міндеттерін және басшылық жауапкершілігін, оны отырған лауазымынан босату негізін анықтайды;</w:t>
      </w:r>
    </w:p>
    <w:bookmarkEnd w:id="340"/>
    <w:bookmarkStart w:name="z360" w:id="341"/>
    <w:p>
      <w:pPr>
        <w:spacing w:after="0"/>
        <w:ind w:left="0"/>
        <w:jc w:val="both"/>
      </w:pPr>
      <w:r>
        <w:rPr>
          <w:rFonts w:ascii="Times New Roman"/>
          <w:b w:val="false"/>
          <w:i w:val="false"/>
          <w:color w:val="000000"/>
          <w:sz w:val="28"/>
        </w:rPr>
        <w:t>
      5) Мемлекеттік мекеме басшысының және вице-министрдің ұсыныстары бойынша оның орынбасарын (орынбасарларын) лауазымға тағайындайды және лауазымынан босатады;</w:t>
      </w:r>
    </w:p>
    <w:bookmarkEnd w:id="341"/>
    <w:bookmarkStart w:name="z361" w:id="342"/>
    <w:p>
      <w:pPr>
        <w:spacing w:after="0"/>
        <w:ind w:left="0"/>
        <w:jc w:val="both"/>
      </w:pPr>
      <w:r>
        <w:rPr>
          <w:rFonts w:ascii="Times New Roman"/>
          <w:b w:val="false"/>
          <w:i w:val="false"/>
          <w:color w:val="000000"/>
          <w:sz w:val="28"/>
        </w:rPr>
        <w:t>
      6) Мемлекеттік мекеме басшысының ұсынысы бойынша Филиал басшыларын лауазымға тағайындауды келіседі;</w:t>
      </w:r>
    </w:p>
    <w:bookmarkEnd w:id="342"/>
    <w:bookmarkStart w:name="z362" w:id="343"/>
    <w:p>
      <w:pPr>
        <w:spacing w:after="0"/>
        <w:ind w:left="0"/>
        <w:jc w:val="both"/>
      </w:pPr>
      <w:r>
        <w:rPr>
          <w:rFonts w:ascii="Times New Roman"/>
          <w:b w:val="false"/>
          <w:i w:val="false"/>
          <w:color w:val="000000"/>
          <w:sz w:val="28"/>
        </w:rPr>
        <w:t>
      7) Жылдық қаржылық есептілікті бекітеді.</w:t>
      </w:r>
    </w:p>
    <w:bookmarkEnd w:id="343"/>
    <w:bookmarkStart w:name="z363" w:id="344"/>
    <w:p>
      <w:pPr>
        <w:spacing w:after="0"/>
        <w:ind w:left="0"/>
        <w:jc w:val="both"/>
      </w:pPr>
      <w:r>
        <w:rPr>
          <w:rFonts w:ascii="Times New Roman"/>
          <w:b w:val="false"/>
          <w:i w:val="false"/>
          <w:color w:val="000000"/>
          <w:sz w:val="28"/>
        </w:rPr>
        <w:t>
      8) Мемлекеттік мүлік бойынша уәкілетті органға, мемлекеттік мекемеге берілген немесе жеке шаруашылық әрекеттері нәтижесінде алынған мүліктерін қайта бөлісуге немесе алуға келісім береді;</w:t>
      </w:r>
    </w:p>
    <w:bookmarkEnd w:id="344"/>
    <w:bookmarkStart w:name="z364" w:id="345"/>
    <w:p>
      <w:pPr>
        <w:spacing w:after="0"/>
        <w:ind w:left="0"/>
        <w:jc w:val="both"/>
      </w:pPr>
      <w:r>
        <w:rPr>
          <w:rFonts w:ascii="Times New Roman"/>
          <w:b w:val="false"/>
          <w:i w:val="false"/>
          <w:color w:val="000000"/>
          <w:sz w:val="28"/>
        </w:rPr>
        <w:t>
      9) Мемлекеттік мүлiк уәкілетті құрылымның келісімі бойынша қайта ұйымдастырады және республикалық мемлекеттік мекеменің жоюын жүзеге асырады (жергілікті атқарушы орган коммуналдық мемлекеттік мекемеде қайта ұйымдастыру және тарату туралы шешім қабылдайды);</w:t>
      </w:r>
    </w:p>
    <w:bookmarkEnd w:id="345"/>
    <w:bookmarkStart w:name="z365" w:id="346"/>
    <w:p>
      <w:pPr>
        <w:spacing w:after="0"/>
        <w:ind w:left="0"/>
        <w:jc w:val="both"/>
      </w:pPr>
      <w:r>
        <w:rPr>
          <w:rFonts w:ascii="Times New Roman"/>
          <w:b w:val="false"/>
          <w:i w:val="false"/>
          <w:color w:val="000000"/>
          <w:sz w:val="28"/>
        </w:rPr>
        <w:t>
      10) Қазақстан Республикасының заңнамалары мен орнатылған басқа да қызметтерді жүзеге асырады.</w:t>
      </w:r>
    </w:p>
    <w:bookmarkEnd w:id="346"/>
    <w:bookmarkStart w:name="z366" w:id="347"/>
    <w:p>
      <w:pPr>
        <w:spacing w:after="0"/>
        <w:ind w:left="0"/>
        <w:jc w:val="both"/>
      </w:pPr>
      <w:r>
        <w:rPr>
          <w:rFonts w:ascii="Times New Roman"/>
          <w:b w:val="false"/>
          <w:i w:val="false"/>
          <w:color w:val="000000"/>
          <w:sz w:val="28"/>
        </w:rPr>
        <w:t>
      20. Мемлекеттік мекемелердің Жарғысын бекіту, оларға өзгерістер мен толықтырулар енгізу Төтенше жағдайлар министрдің бұйрығымен жүзеге асырылады.</w:t>
      </w:r>
    </w:p>
    <w:bookmarkEnd w:id="347"/>
    <w:bookmarkStart w:name="z367" w:id="348"/>
    <w:p>
      <w:pPr>
        <w:spacing w:after="0"/>
        <w:ind w:left="0"/>
        <w:jc w:val="both"/>
      </w:pPr>
      <w:r>
        <w:rPr>
          <w:rFonts w:ascii="Times New Roman"/>
          <w:b w:val="false"/>
          <w:i w:val="false"/>
          <w:color w:val="000000"/>
          <w:sz w:val="28"/>
        </w:rPr>
        <w:t>
      21. Мемлекеттік мекеменің басшысы лауазымға Төтенше жағдайлар министрдің бұйрығымен тағайындалады және лауазымынан босатылады.</w:t>
      </w:r>
    </w:p>
    <w:bookmarkEnd w:id="348"/>
    <w:bookmarkStart w:name="z368" w:id="349"/>
    <w:p>
      <w:pPr>
        <w:spacing w:after="0"/>
        <w:ind w:left="0"/>
        <w:jc w:val="both"/>
      </w:pPr>
      <w:r>
        <w:rPr>
          <w:rFonts w:ascii="Times New Roman"/>
          <w:b w:val="false"/>
          <w:i w:val="false"/>
          <w:color w:val="000000"/>
          <w:sz w:val="28"/>
        </w:rPr>
        <w:t>
      22. Мемлекеттік мекеменің басшысы мемлекеттік мекеменің жұмысын ұйымдастырады және оған басшылық жасайды, Министрлікке тікелей бағынады және мемлекеттік мекемеге жүктелген міндеттердің орындалуына және оның өз қызметтерінің жүзеге асырылуына дербес жауапкершілікте болады.</w:t>
      </w:r>
    </w:p>
    <w:bookmarkEnd w:id="349"/>
    <w:bookmarkStart w:name="z369" w:id="350"/>
    <w:p>
      <w:pPr>
        <w:spacing w:after="0"/>
        <w:ind w:left="0"/>
        <w:jc w:val="both"/>
      </w:pPr>
      <w:r>
        <w:rPr>
          <w:rFonts w:ascii="Times New Roman"/>
          <w:b w:val="false"/>
          <w:i w:val="false"/>
          <w:color w:val="000000"/>
          <w:sz w:val="28"/>
        </w:rPr>
        <w:t>
      23. Мемлекеттік мекеменің басшысы дара басшылық қағидатымен жұмыс істейді және Қазақстан Республикасының заңнамасында және осы Жарғыда айқындалған мемлекеттік мекеменің құзіретіне сәйкес өз қызметінің мәселелерін өздігінен шешеді.</w:t>
      </w:r>
    </w:p>
    <w:bookmarkEnd w:id="350"/>
    <w:bookmarkStart w:name="z370" w:id="351"/>
    <w:p>
      <w:pPr>
        <w:spacing w:after="0"/>
        <w:ind w:left="0"/>
        <w:jc w:val="both"/>
      </w:pPr>
      <w:r>
        <w:rPr>
          <w:rFonts w:ascii="Times New Roman"/>
          <w:b w:val="false"/>
          <w:i w:val="false"/>
          <w:color w:val="000000"/>
          <w:sz w:val="28"/>
        </w:rPr>
        <w:t>
      24. Мемлекеттік мекеменің әрекетін жүзеге асыру барысында, басшысы орнатылған заңнамаға сәйкес:</w:t>
      </w:r>
    </w:p>
    <w:bookmarkEnd w:id="351"/>
    <w:bookmarkStart w:name="z371" w:id="352"/>
    <w:p>
      <w:pPr>
        <w:spacing w:after="0"/>
        <w:ind w:left="0"/>
        <w:jc w:val="both"/>
      </w:pPr>
      <w:r>
        <w:rPr>
          <w:rFonts w:ascii="Times New Roman"/>
          <w:b w:val="false"/>
          <w:i w:val="false"/>
          <w:color w:val="000000"/>
          <w:sz w:val="28"/>
        </w:rPr>
        <w:t>
      1) сенімхатсыз мемлекеттік мекеме атынан әрекет етеді;</w:t>
      </w:r>
    </w:p>
    <w:bookmarkEnd w:id="352"/>
    <w:bookmarkStart w:name="z372" w:id="353"/>
    <w:p>
      <w:pPr>
        <w:spacing w:after="0"/>
        <w:ind w:left="0"/>
        <w:jc w:val="both"/>
      </w:pPr>
      <w:r>
        <w:rPr>
          <w:rFonts w:ascii="Times New Roman"/>
          <w:b w:val="false"/>
          <w:i w:val="false"/>
          <w:color w:val="000000"/>
          <w:sz w:val="28"/>
        </w:rPr>
        <w:t>
      2) барлық ұйымдарда мемлекеттік мекеменің мүддесіне өкілдік етеді;</w:t>
      </w:r>
    </w:p>
    <w:bookmarkEnd w:id="353"/>
    <w:bookmarkStart w:name="z373" w:id="354"/>
    <w:p>
      <w:pPr>
        <w:spacing w:after="0"/>
        <w:ind w:left="0"/>
        <w:jc w:val="both"/>
      </w:pPr>
      <w:r>
        <w:rPr>
          <w:rFonts w:ascii="Times New Roman"/>
          <w:b w:val="false"/>
          <w:i w:val="false"/>
          <w:color w:val="000000"/>
          <w:sz w:val="28"/>
        </w:rPr>
        <w:t>
      3) заңнамада белгіленген жағдайлар мен шегінде мүлікке билік етеді;</w:t>
      </w:r>
    </w:p>
    <w:bookmarkEnd w:id="354"/>
    <w:bookmarkStart w:name="z374" w:id="355"/>
    <w:p>
      <w:pPr>
        <w:spacing w:after="0"/>
        <w:ind w:left="0"/>
        <w:jc w:val="both"/>
      </w:pPr>
      <w:r>
        <w:rPr>
          <w:rFonts w:ascii="Times New Roman"/>
          <w:b w:val="false"/>
          <w:i w:val="false"/>
          <w:color w:val="000000"/>
          <w:sz w:val="28"/>
        </w:rPr>
        <w:t>
      4) шарттар жасайды;</w:t>
      </w:r>
    </w:p>
    <w:bookmarkEnd w:id="355"/>
    <w:bookmarkStart w:name="z375" w:id="356"/>
    <w:p>
      <w:pPr>
        <w:spacing w:after="0"/>
        <w:ind w:left="0"/>
        <w:jc w:val="both"/>
      </w:pPr>
      <w:r>
        <w:rPr>
          <w:rFonts w:ascii="Times New Roman"/>
          <w:b w:val="false"/>
          <w:i w:val="false"/>
          <w:color w:val="000000"/>
          <w:sz w:val="28"/>
        </w:rPr>
        <w:t>
      5) сенімхаттар береді;</w:t>
      </w:r>
    </w:p>
    <w:bookmarkEnd w:id="356"/>
    <w:bookmarkStart w:name="z376" w:id="357"/>
    <w:p>
      <w:pPr>
        <w:spacing w:after="0"/>
        <w:ind w:left="0"/>
        <w:jc w:val="both"/>
      </w:pPr>
      <w:r>
        <w:rPr>
          <w:rFonts w:ascii="Times New Roman"/>
          <w:b w:val="false"/>
          <w:i w:val="false"/>
          <w:color w:val="000000"/>
          <w:sz w:val="28"/>
        </w:rPr>
        <w:t>
      6) іс-сапарлар, сынақтан өту, және қызметкерлердің біліктілігін көтерудің өзге де түрлері бойынша мемлекеттік мекеменің жоспарларын және тәртібін бекітеді;</w:t>
      </w:r>
    </w:p>
    <w:bookmarkEnd w:id="357"/>
    <w:bookmarkStart w:name="z377" w:id="358"/>
    <w:p>
      <w:pPr>
        <w:spacing w:after="0"/>
        <w:ind w:left="0"/>
        <w:jc w:val="both"/>
      </w:pPr>
      <w:r>
        <w:rPr>
          <w:rFonts w:ascii="Times New Roman"/>
          <w:b w:val="false"/>
          <w:i w:val="false"/>
          <w:color w:val="000000"/>
          <w:sz w:val="28"/>
        </w:rPr>
        <w:t>
      7) қазынашылық органдарында шоттар ашады;</w:t>
      </w:r>
    </w:p>
    <w:bookmarkEnd w:id="358"/>
    <w:bookmarkStart w:name="z378" w:id="359"/>
    <w:p>
      <w:pPr>
        <w:spacing w:after="0"/>
        <w:ind w:left="0"/>
        <w:jc w:val="both"/>
      </w:pPr>
      <w:r>
        <w:rPr>
          <w:rFonts w:ascii="Times New Roman"/>
          <w:b w:val="false"/>
          <w:i w:val="false"/>
          <w:color w:val="000000"/>
          <w:sz w:val="28"/>
        </w:rPr>
        <w:t>
      8) барлық қызметкерлерге міндетті бұйрықтар шығарады және нұсқаулар береді;</w:t>
      </w:r>
    </w:p>
    <w:bookmarkEnd w:id="359"/>
    <w:bookmarkStart w:name="z379" w:id="360"/>
    <w:p>
      <w:pPr>
        <w:spacing w:after="0"/>
        <w:ind w:left="0"/>
        <w:jc w:val="both"/>
      </w:pPr>
      <w:r>
        <w:rPr>
          <w:rFonts w:ascii="Times New Roman"/>
          <w:b w:val="false"/>
          <w:i w:val="false"/>
          <w:color w:val="000000"/>
          <w:sz w:val="28"/>
        </w:rPr>
        <w:t>
      9) мемлекеттік мекемеге Министрлік тағайындаған қызметкерлерден тыс, қызметкерлерді жұмысқа қабылдайды және қызметтен босатады;</w:t>
      </w:r>
    </w:p>
    <w:bookmarkEnd w:id="360"/>
    <w:bookmarkStart w:name="z380" w:id="361"/>
    <w:p>
      <w:pPr>
        <w:spacing w:after="0"/>
        <w:ind w:left="0"/>
        <w:jc w:val="both"/>
      </w:pPr>
      <w:r>
        <w:rPr>
          <w:rFonts w:ascii="Times New Roman"/>
          <w:b w:val="false"/>
          <w:i w:val="false"/>
          <w:color w:val="000000"/>
          <w:sz w:val="28"/>
        </w:rPr>
        <w:t>
      10) мемлекеттік мекеменің қызметкерлерін марапаттау және тәртіптік жазалау бойынша шара қолданады;</w:t>
      </w:r>
    </w:p>
    <w:bookmarkEnd w:id="361"/>
    <w:bookmarkStart w:name="z381" w:id="362"/>
    <w:p>
      <w:pPr>
        <w:spacing w:after="0"/>
        <w:ind w:left="0"/>
        <w:jc w:val="both"/>
      </w:pPr>
      <w:r>
        <w:rPr>
          <w:rFonts w:ascii="Times New Roman"/>
          <w:b w:val="false"/>
          <w:i w:val="false"/>
          <w:color w:val="000000"/>
          <w:sz w:val="28"/>
        </w:rPr>
        <w:t>
      11) өз орынбасарларының және мемлекеттік мекеменің басқа да басшы қызметкерлерінің өкілеттік аясын және міндеттерін анықтайды;</w:t>
      </w:r>
    </w:p>
    <w:bookmarkEnd w:id="362"/>
    <w:bookmarkStart w:name="z382" w:id="363"/>
    <w:p>
      <w:pPr>
        <w:spacing w:after="0"/>
        <w:ind w:left="0"/>
        <w:jc w:val="both"/>
      </w:pPr>
      <w:r>
        <w:rPr>
          <w:rFonts w:ascii="Times New Roman"/>
          <w:b w:val="false"/>
          <w:i w:val="false"/>
          <w:color w:val="000000"/>
          <w:sz w:val="28"/>
        </w:rPr>
        <w:t>
      12) құрылымдық бөлімшелер (филиалдар) туралы ережелерді бекітеді, филиалдардың әрекет мақсаты мен мәніне өзгерістер мен толықтырулар енгізеді;</w:t>
      </w:r>
    </w:p>
    <w:bookmarkEnd w:id="363"/>
    <w:bookmarkStart w:name="z383" w:id="364"/>
    <w:p>
      <w:pPr>
        <w:spacing w:after="0"/>
        <w:ind w:left="0"/>
        <w:jc w:val="both"/>
      </w:pPr>
      <w:r>
        <w:rPr>
          <w:rFonts w:ascii="Times New Roman"/>
          <w:b w:val="false"/>
          <w:i w:val="false"/>
          <w:color w:val="000000"/>
          <w:sz w:val="28"/>
        </w:rPr>
        <w:t>
      13) сыбайлас жемқорлық құқықбұзушылыққа жол берілген әрбір факті бойынша қарамағындағы құрылымдарда сыбайлас жемқорлыққа қарсы іс-әрекет ету бойынша дербес жауапкершілікте болады.</w:t>
      </w:r>
    </w:p>
    <w:bookmarkEnd w:id="364"/>
    <w:bookmarkStart w:name="z384" w:id="365"/>
    <w:p>
      <w:pPr>
        <w:spacing w:after="0"/>
        <w:ind w:left="0"/>
        <w:jc w:val="left"/>
      </w:pPr>
      <w:r>
        <w:rPr>
          <w:rFonts w:ascii="Times New Roman"/>
          <w:b/>
          <w:i w:val="false"/>
          <w:color w:val="000000"/>
        </w:rPr>
        <w:t xml:space="preserve"> 5-тарау. Мемлекеттік мекеменің мүлкін құру тәртібі</w:t>
      </w:r>
    </w:p>
    <w:bookmarkEnd w:id="365"/>
    <w:bookmarkStart w:name="z385" w:id="366"/>
    <w:p>
      <w:pPr>
        <w:spacing w:after="0"/>
        <w:ind w:left="0"/>
        <w:jc w:val="both"/>
      </w:pPr>
      <w:r>
        <w:rPr>
          <w:rFonts w:ascii="Times New Roman"/>
          <w:b w:val="false"/>
          <w:i w:val="false"/>
          <w:color w:val="000000"/>
          <w:sz w:val="28"/>
        </w:rPr>
        <w:t>
      25. Мемлекеттік мекеменің мүлкі Министрліктің оған берген мүлкі есебінен қалыптасады және негізгі қор мен айналым қаражатынан, сондай-ақ құны мемлекеттік мекеменің теңгерімінде көрсетілген өзге де мүліктен құрылады.</w:t>
      </w:r>
    </w:p>
    <w:bookmarkEnd w:id="366"/>
    <w:bookmarkStart w:name="z386" w:id="367"/>
    <w:p>
      <w:pPr>
        <w:spacing w:after="0"/>
        <w:ind w:left="0"/>
        <w:jc w:val="both"/>
      </w:pPr>
      <w:r>
        <w:rPr>
          <w:rFonts w:ascii="Times New Roman"/>
          <w:b w:val="false"/>
          <w:i w:val="false"/>
          <w:color w:val="000000"/>
          <w:sz w:val="28"/>
        </w:rPr>
        <w:t>
      26. Мемлекеттік мекеменің мүлкі оған жедел басқару құқығында берілген және мемлекеттік меншікке жатады.</w:t>
      </w:r>
    </w:p>
    <w:bookmarkEnd w:id="367"/>
    <w:bookmarkStart w:name="z387" w:id="368"/>
    <w:p>
      <w:pPr>
        <w:spacing w:after="0"/>
        <w:ind w:left="0"/>
        <w:jc w:val="both"/>
      </w:pPr>
      <w:r>
        <w:rPr>
          <w:rFonts w:ascii="Times New Roman"/>
          <w:b w:val="false"/>
          <w:i w:val="false"/>
          <w:color w:val="000000"/>
          <w:sz w:val="28"/>
        </w:rPr>
        <w:t>
      27. Мемлекеттік мекеменің қызметін қаржыландыру мемлекеттік бюджет есебінен жүзеге асырылады.</w:t>
      </w:r>
    </w:p>
    <w:bookmarkEnd w:id="368"/>
    <w:bookmarkStart w:name="z388" w:id="369"/>
    <w:p>
      <w:pPr>
        <w:spacing w:after="0"/>
        <w:ind w:left="0"/>
        <w:jc w:val="both"/>
      </w:pPr>
      <w:r>
        <w:rPr>
          <w:rFonts w:ascii="Times New Roman"/>
          <w:b w:val="false"/>
          <w:i w:val="false"/>
          <w:color w:val="000000"/>
          <w:sz w:val="28"/>
        </w:rPr>
        <w:t>
      28. Мемлекеттік мекеме бухгалтерлік есеп жүргізеді және заңнамаға сәйкес есеп береді.</w:t>
      </w:r>
    </w:p>
    <w:bookmarkEnd w:id="369"/>
    <w:bookmarkStart w:name="z389" w:id="370"/>
    <w:p>
      <w:pPr>
        <w:spacing w:after="0"/>
        <w:ind w:left="0"/>
        <w:jc w:val="both"/>
      </w:pPr>
      <w:r>
        <w:rPr>
          <w:rFonts w:ascii="Times New Roman"/>
          <w:b w:val="false"/>
          <w:i w:val="false"/>
          <w:color w:val="000000"/>
          <w:sz w:val="28"/>
        </w:rPr>
        <w:t>
      29. Мемлекеттік мекеменің қаржы-шаруашылық қызметін тексеру мен тексерісті заңнамада белгілеген тәртіппен Министрлік жүзеге асырады.</w:t>
      </w:r>
    </w:p>
    <w:bookmarkEnd w:id="370"/>
    <w:bookmarkStart w:name="z390" w:id="371"/>
    <w:p>
      <w:pPr>
        <w:spacing w:after="0"/>
        <w:ind w:left="0"/>
        <w:jc w:val="left"/>
      </w:pPr>
      <w:r>
        <w:rPr>
          <w:rFonts w:ascii="Times New Roman"/>
          <w:b/>
          <w:i w:val="false"/>
          <w:color w:val="000000"/>
        </w:rPr>
        <w:t xml:space="preserve"> 6-тарау. Мемлекеттік мекемедегі жұмыс тәртібі</w:t>
      </w:r>
    </w:p>
    <w:bookmarkEnd w:id="371"/>
    <w:bookmarkStart w:name="z391" w:id="372"/>
    <w:p>
      <w:pPr>
        <w:spacing w:after="0"/>
        <w:ind w:left="0"/>
        <w:jc w:val="both"/>
      </w:pPr>
      <w:r>
        <w:rPr>
          <w:rFonts w:ascii="Times New Roman"/>
          <w:b w:val="false"/>
          <w:i w:val="false"/>
          <w:color w:val="000000"/>
          <w:sz w:val="28"/>
        </w:rPr>
        <w:t>
      30. Мемлекеттік мекеменің жұмыс тәртібі ішкі еңбек тәртібі ережелерімен орнатылады және Қазақстан Республикасының еңбек заңдылықтары мен нормаларына қарсы келмеуі қажет.</w:t>
      </w:r>
    </w:p>
    <w:bookmarkEnd w:id="372"/>
    <w:bookmarkStart w:name="z392" w:id="373"/>
    <w:p>
      <w:pPr>
        <w:spacing w:after="0"/>
        <w:ind w:left="0"/>
        <w:jc w:val="left"/>
      </w:pPr>
      <w:r>
        <w:rPr>
          <w:rFonts w:ascii="Times New Roman"/>
          <w:b/>
          <w:i w:val="false"/>
          <w:color w:val="000000"/>
        </w:rPr>
        <w:t xml:space="preserve"> 7-тарау. Құрылтай құжаттарына өзгерістер мен қосымшалар енгізу тәртібі</w:t>
      </w:r>
    </w:p>
    <w:bookmarkEnd w:id="373"/>
    <w:bookmarkStart w:name="z393" w:id="374"/>
    <w:p>
      <w:pPr>
        <w:spacing w:after="0"/>
        <w:ind w:left="0"/>
        <w:jc w:val="both"/>
      </w:pPr>
      <w:r>
        <w:rPr>
          <w:rFonts w:ascii="Times New Roman"/>
          <w:b w:val="false"/>
          <w:i w:val="false"/>
          <w:color w:val="000000"/>
          <w:sz w:val="28"/>
        </w:rPr>
        <w:t>
      31. Мемлекеттік мекеменің құрылтай құжаттарына өзгерістер мен қосымшалар енгізу өкілетті органның шешімі бойынша жүзеге асырылады.</w:t>
      </w:r>
    </w:p>
    <w:bookmarkEnd w:id="374"/>
    <w:bookmarkStart w:name="z394" w:id="375"/>
    <w:p>
      <w:pPr>
        <w:spacing w:after="0"/>
        <w:ind w:left="0"/>
        <w:jc w:val="both"/>
      </w:pPr>
      <w:r>
        <w:rPr>
          <w:rFonts w:ascii="Times New Roman"/>
          <w:b w:val="false"/>
          <w:i w:val="false"/>
          <w:color w:val="000000"/>
          <w:sz w:val="28"/>
        </w:rPr>
        <w:t>
      32. Мемлекеттік мекеменің құрылтай құжаттарына енгізілген өзгерістер мен қосымшалар Қазақстан Республикасының заңнамасына сәйкес тіркеледі.</w:t>
      </w:r>
    </w:p>
    <w:bookmarkEnd w:id="375"/>
    <w:bookmarkStart w:name="z395" w:id="376"/>
    <w:p>
      <w:pPr>
        <w:spacing w:after="0"/>
        <w:ind w:left="0"/>
        <w:jc w:val="left"/>
      </w:pPr>
      <w:r>
        <w:rPr>
          <w:rFonts w:ascii="Times New Roman"/>
          <w:b/>
          <w:i w:val="false"/>
          <w:color w:val="000000"/>
        </w:rPr>
        <w:t xml:space="preserve"> 8-тарау. Мемлекеттік мекеменің қайта құрылуы және таратылу шарттары</w:t>
      </w:r>
    </w:p>
    <w:bookmarkEnd w:id="376"/>
    <w:bookmarkStart w:name="z396" w:id="377"/>
    <w:p>
      <w:pPr>
        <w:spacing w:after="0"/>
        <w:ind w:left="0"/>
        <w:jc w:val="both"/>
      </w:pPr>
      <w:r>
        <w:rPr>
          <w:rFonts w:ascii="Times New Roman"/>
          <w:b w:val="false"/>
          <w:i w:val="false"/>
          <w:color w:val="000000"/>
          <w:sz w:val="28"/>
        </w:rPr>
        <w:t>
      33. Мемлекеттік мекеменің қайта құрылуы және таратылуы Қазақстан Республикасының заңнамасына сәйкес жүзеге асырылады.</w:t>
      </w:r>
    </w:p>
    <w:bookmarkEnd w:id="377"/>
    <w:bookmarkStart w:name="z397" w:id="378"/>
    <w:p>
      <w:pPr>
        <w:spacing w:after="0"/>
        <w:ind w:left="0"/>
        <w:jc w:val="left"/>
      </w:pPr>
      <w:r>
        <w:rPr>
          <w:rFonts w:ascii="Times New Roman"/>
          <w:b/>
          <w:i w:val="false"/>
          <w:color w:val="000000"/>
        </w:rPr>
        <w:t xml:space="preserve"> 9-тарау. Мемлекеттік мекеменің өкілдіктері мен филиалдары туралы мағлұматтар</w:t>
      </w:r>
    </w:p>
    <w:bookmarkEnd w:id="378"/>
    <w:bookmarkStart w:name="z398" w:id="379"/>
    <w:p>
      <w:pPr>
        <w:spacing w:after="0"/>
        <w:ind w:left="0"/>
        <w:jc w:val="both"/>
      </w:pPr>
      <w:r>
        <w:rPr>
          <w:rFonts w:ascii="Times New Roman"/>
          <w:b w:val="false"/>
          <w:i w:val="false"/>
          <w:color w:val="000000"/>
          <w:sz w:val="28"/>
        </w:rPr>
        <w:t>
      34. Мемлекеттік мекеменің келесі өкілдіктері мен филиалдары:</w:t>
      </w:r>
    </w:p>
    <w:bookmarkEnd w:id="379"/>
    <w:bookmarkStart w:name="z399" w:id="380"/>
    <w:p>
      <w:pPr>
        <w:spacing w:after="0"/>
        <w:ind w:left="0"/>
        <w:jc w:val="both"/>
      </w:pPr>
      <w:r>
        <w:rPr>
          <w:rFonts w:ascii="Times New Roman"/>
          <w:b w:val="false"/>
          <w:i w:val="false"/>
          <w:color w:val="000000"/>
          <w:sz w:val="28"/>
        </w:rPr>
        <w:t>
      1) Алматы қалалық пайдалану-техникалық басқармасы (Алматы қаласы);</w:t>
      </w:r>
    </w:p>
    <w:bookmarkEnd w:id="380"/>
    <w:bookmarkStart w:name="z400" w:id="381"/>
    <w:p>
      <w:pPr>
        <w:spacing w:after="0"/>
        <w:ind w:left="0"/>
        <w:jc w:val="both"/>
      </w:pPr>
      <w:r>
        <w:rPr>
          <w:rFonts w:ascii="Times New Roman"/>
          <w:b w:val="false"/>
          <w:i w:val="false"/>
          <w:color w:val="000000"/>
          <w:sz w:val="28"/>
        </w:rPr>
        <w:t>
      2) Жетісу Алатау аумақтық пайдалану басқармасы (Жетісу облысы, Талдықорған қаласы);</w:t>
      </w:r>
    </w:p>
    <w:bookmarkEnd w:id="381"/>
    <w:bookmarkStart w:name="z401" w:id="382"/>
    <w:p>
      <w:pPr>
        <w:spacing w:after="0"/>
        <w:ind w:left="0"/>
        <w:jc w:val="both"/>
      </w:pPr>
      <w:r>
        <w:rPr>
          <w:rFonts w:ascii="Times New Roman"/>
          <w:b w:val="false"/>
          <w:i w:val="false"/>
          <w:color w:val="000000"/>
          <w:sz w:val="28"/>
        </w:rPr>
        <w:t>
      3) Іле Алатау аумақтық пайдалану-техникалық басқармасы (Алматы облысы, Есік қаласы);</w:t>
      </w:r>
    </w:p>
    <w:bookmarkEnd w:id="382"/>
    <w:bookmarkStart w:name="z402" w:id="383"/>
    <w:p>
      <w:pPr>
        <w:spacing w:after="0"/>
        <w:ind w:left="0"/>
        <w:jc w:val="both"/>
      </w:pPr>
      <w:r>
        <w:rPr>
          <w:rFonts w:ascii="Times New Roman"/>
          <w:b w:val="false"/>
          <w:i w:val="false"/>
          <w:color w:val="000000"/>
          <w:sz w:val="28"/>
        </w:rPr>
        <w:t>
      4) Шығыс Қазақстан аумақтық пайдалану басқармасы (Шығыс Қазақстан облысы, Өскемен қаласы);</w:t>
      </w:r>
    </w:p>
    <w:bookmarkEnd w:id="383"/>
    <w:bookmarkStart w:name="z403" w:id="384"/>
    <w:p>
      <w:pPr>
        <w:spacing w:after="0"/>
        <w:ind w:left="0"/>
        <w:jc w:val="both"/>
      </w:pPr>
      <w:r>
        <w:rPr>
          <w:rFonts w:ascii="Times New Roman"/>
          <w:b w:val="false"/>
          <w:i w:val="false"/>
          <w:color w:val="000000"/>
          <w:sz w:val="28"/>
        </w:rPr>
        <w:t>
      5) Жамбыл аумақтық пайдалану басқармасы (Жамбыл облысы, Тараз қаласы);</w:t>
      </w:r>
    </w:p>
    <w:bookmarkEnd w:id="384"/>
    <w:bookmarkStart w:name="z404" w:id="385"/>
    <w:p>
      <w:pPr>
        <w:spacing w:after="0"/>
        <w:ind w:left="0"/>
        <w:jc w:val="both"/>
      </w:pPr>
      <w:r>
        <w:rPr>
          <w:rFonts w:ascii="Times New Roman"/>
          <w:b w:val="false"/>
          <w:i w:val="false"/>
          <w:color w:val="000000"/>
          <w:sz w:val="28"/>
        </w:rPr>
        <w:t>
      6) Оңтүстік аумақтық пайдалану –техникалық басқармасы (Шымкент қаласы);</w:t>
      </w:r>
    </w:p>
    <w:bookmarkEnd w:id="385"/>
    <w:p>
      <w:pPr>
        <w:spacing w:after="0"/>
        <w:ind w:left="0"/>
        <w:jc w:val="both"/>
      </w:pPr>
      <w:r>
        <w:rPr>
          <w:rFonts w:ascii="Times New Roman"/>
          <w:b w:val="false"/>
          <w:i w:val="false"/>
          <w:color w:val="000000"/>
          <w:sz w:val="28"/>
        </w:rPr>
        <w:t>
      7) Абай аумақтық пайдалану басқармасы (Семей қаласы).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Төтенше жағдайлар министрінің м.а. 01.10.2021 </w:t>
      </w:r>
      <w:r>
        <w:rPr>
          <w:rFonts w:ascii="Times New Roman"/>
          <w:b w:val="false"/>
          <w:i w:val="false"/>
          <w:color w:val="ff0000"/>
          <w:sz w:val="28"/>
        </w:rPr>
        <w:t>№ 492</w:t>
      </w:r>
      <w:r>
        <w:rPr>
          <w:rFonts w:ascii="Times New Roman"/>
          <w:b w:val="false"/>
          <w:i w:val="false"/>
          <w:color w:val="ff0000"/>
          <w:sz w:val="28"/>
        </w:rPr>
        <w:t xml:space="preserve">; 14.07.2022 </w:t>
      </w:r>
      <w:r>
        <w:rPr>
          <w:rFonts w:ascii="Times New Roman"/>
          <w:b w:val="false"/>
          <w:i w:val="false"/>
          <w:color w:val="000000"/>
          <w:sz w:val="28"/>
        </w:rPr>
        <w:t>№ 265</w:t>
      </w:r>
      <w:r>
        <w:rPr>
          <w:rFonts w:ascii="Times New Roman"/>
          <w:b w:val="false"/>
          <w:i w:val="false"/>
          <w:color w:val="ff0000"/>
          <w:sz w:val="28"/>
        </w:rPr>
        <w:t xml:space="preserve">; 22.09.2022 </w:t>
      </w:r>
      <w:r>
        <w:rPr>
          <w:rFonts w:ascii="Times New Roman"/>
          <w:b w:val="false"/>
          <w:i w:val="false"/>
          <w:color w:val="000000"/>
          <w:sz w:val="28"/>
        </w:rPr>
        <w:t>№ 95</w:t>
      </w:r>
      <w:r>
        <w:rPr>
          <w:rFonts w:ascii="Times New Roman"/>
          <w:b w:val="false"/>
          <w:i w:val="false"/>
          <w:color w:val="ff0000"/>
          <w:sz w:val="28"/>
        </w:rPr>
        <w:t xml:space="preserve"> бұйрықтарымен.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___ __________</w:t>
            </w:r>
            <w:r>
              <w:br/>
            </w:r>
            <w:r>
              <w:rPr>
                <w:rFonts w:ascii="Times New Roman"/>
                <w:b w:val="false"/>
                <w:i w:val="false"/>
                <w:color w:val="000000"/>
                <w:sz w:val="20"/>
              </w:rPr>
              <w:t>№ ____ бұйрығына</w:t>
            </w:r>
            <w:r>
              <w:br/>
            </w:r>
            <w:r>
              <w:rPr>
                <w:rFonts w:ascii="Times New Roman"/>
                <w:b w:val="false"/>
                <w:i w:val="false"/>
                <w:color w:val="000000"/>
                <w:sz w:val="20"/>
              </w:rPr>
              <w:t>4-қосымша</w:t>
            </w:r>
          </w:p>
        </w:tc>
      </w:tr>
    </w:tbl>
    <w:bookmarkStart w:name="z410" w:id="386"/>
    <w:p>
      <w:pPr>
        <w:spacing w:after="0"/>
        <w:ind w:left="0"/>
        <w:jc w:val="left"/>
      </w:pPr>
      <w:r>
        <w:rPr>
          <w:rFonts w:ascii="Times New Roman"/>
          <w:b/>
          <w:i w:val="false"/>
          <w:color w:val="000000"/>
        </w:rPr>
        <w:t xml:space="preserve"> "Қазақстан Республикасы Төтенше жағдайлар министрлігінің Республикалық жедел құтқару жасағы (Алматы қаласы)" республикалық мемлекеттік мекемесінің жарғысы</w:t>
      </w:r>
    </w:p>
    <w:bookmarkEnd w:id="386"/>
    <w:p>
      <w:pPr>
        <w:spacing w:after="0"/>
        <w:ind w:left="0"/>
        <w:jc w:val="both"/>
      </w:pPr>
      <w:r>
        <w:rPr>
          <w:rFonts w:ascii="Times New Roman"/>
          <w:b w:val="false"/>
          <w:i w:val="false"/>
          <w:color w:val="ff0000"/>
          <w:sz w:val="28"/>
        </w:rPr>
        <w:t xml:space="preserve">
      Ескерту. 4-қосымша жаңа редакцияда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Start w:name="z3643" w:id="387"/>
    <w:p>
      <w:pPr>
        <w:spacing w:after="0"/>
        <w:ind w:left="0"/>
        <w:jc w:val="left"/>
      </w:pPr>
      <w:r>
        <w:rPr>
          <w:rFonts w:ascii="Times New Roman"/>
          <w:b/>
          <w:i w:val="false"/>
          <w:color w:val="000000"/>
        </w:rPr>
        <w:t xml:space="preserve"> 1-тарау. Жалпы ережелер</w:t>
      </w:r>
    </w:p>
    <w:bookmarkEnd w:id="387"/>
    <w:bookmarkStart w:name="z3644" w:id="388"/>
    <w:p>
      <w:pPr>
        <w:spacing w:after="0"/>
        <w:ind w:left="0"/>
        <w:jc w:val="both"/>
      </w:pPr>
      <w:r>
        <w:rPr>
          <w:rFonts w:ascii="Times New Roman"/>
          <w:b w:val="false"/>
          <w:i w:val="false"/>
          <w:color w:val="000000"/>
          <w:sz w:val="28"/>
        </w:rPr>
        <w:t>
      1. "Қазақстан Республикасы Төтенше жағдайлар министрлігінің Республикалық жедел құтқару жасағы (Алматы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388"/>
    <w:bookmarkStart w:name="z3645" w:id="389"/>
    <w:p>
      <w:pPr>
        <w:spacing w:after="0"/>
        <w:ind w:left="0"/>
        <w:jc w:val="both"/>
      </w:pPr>
      <w:r>
        <w:rPr>
          <w:rFonts w:ascii="Times New Roman"/>
          <w:b w:val="false"/>
          <w:i w:val="false"/>
          <w:color w:val="000000"/>
          <w:sz w:val="28"/>
        </w:rPr>
        <w:t>
      2. Мемлекеттік мекеменің түрі: республикалық.</w:t>
      </w:r>
    </w:p>
    <w:bookmarkEnd w:id="389"/>
    <w:bookmarkStart w:name="z3646" w:id="390"/>
    <w:p>
      <w:pPr>
        <w:spacing w:after="0"/>
        <w:ind w:left="0"/>
        <w:jc w:val="both"/>
      </w:pPr>
      <w:r>
        <w:rPr>
          <w:rFonts w:ascii="Times New Roman"/>
          <w:b w:val="false"/>
          <w:i w:val="false"/>
          <w:color w:val="000000"/>
          <w:sz w:val="28"/>
        </w:rPr>
        <w:t xml:space="preserve">
      3. Мекеме "Республикалық жедел құтқару жасағын құру туралы" Қазақстан Республикасы Министрлер кабинетінің 1994 жылғы 28 ақпандағы №235 </w:t>
      </w:r>
      <w:r>
        <w:rPr>
          <w:rFonts w:ascii="Times New Roman"/>
          <w:b w:val="false"/>
          <w:i w:val="false"/>
          <w:color w:val="000000"/>
          <w:sz w:val="28"/>
        </w:rPr>
        <w:t>қаулысына</w:t>
      </w:r>
      <w:r>
        <w:rPr>
          <w:rFonts w:ascii="Times New Roman"/>
          <w:b w:val="false"/>
          <w:i w:val="false"/>
          <w:color w:val="000000"/>
          <w:sz w:val="28"/>
        </w:rPr>
        <w:t xml:space="preserve"> сәйкес құрылды. </w:t>
      </w:r>
    </w:p>
    <w:bookmarkEnd w:id="390"/>
    <w:bookmarkStart w:name="z3647" w:id="391"/>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391"/>
    <w:bookmarkStart w:name="z3648" w:id="392"/>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392"/>
    <w:bookmarkStart w:name="z3649" w:id="393"/>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министрлігінің Республикалық жедел құтқару жасағы (Алматы қаласы)" республикалық мемлекеттік мекемесі.</w:t>
      </w:r>
    </w:p>
    <w:bookmarkEnd w:id="393"/>
    <w:bookmarkStart w:name="z3650" w:id="394"/>
    <w:p>
      <w:pPr>
        <w:spacing w:after="0"/>
        <w:ind w:left="0"/>
        <w:jc w:val="both"/>
      </w:pPr>
      <w:r>
        <w:rPr>
          <w:rFonts w:ascii="Times New Roman"/>
          <w:b w:val="false"/>
          <w:i w:val="false"/>
          <w:color w:val="000000"/>
          <w:sz w:val="28"/>
        </w:rPr>
        <w:t>
      7. Мекеменің орналасқан жері: 050027 индексі, Қазақстан Республикасы, Алматы қаласы, Наурызбай ауданы, Ақжар шағын ауданы, Дәулеткерей көшесі, 198.</w:t>
      </w:r>
    </w:p>
    <w:bookmarkEnd w:id="394"/>
    <w:bookmarkStart w:name="z3651" w:id="395"/>
    <w:p>
      <w:pPr>
        <w:spacing w:after="0"/>
        <w:ind w:left="0"/>
        <w:jc w:val="left"/>
      </w:pPr>
      <w:r>
        <w:rPr>
          <w:rFonts w:ascii="Times New Roman"/>
          <w:b/>
          <w:i w:val="false"/>
          <w:color w:val="000000"/>
        </w:rPr>
        <w:t xml:space="preserve"> 2-тарау. Мекеменің заңды мәртебесі</w:t>
      </w:r>
    </w:p>
    <w:bookmarkEnd w:id="395"/>
    <w:bookmarkStart w:name="z3652" w:id="396"/>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396"/>
    <w:bookmarkStart w:name="z3653" w:id="397"/>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397"/>
    <w:bookmarkStart w:name="z3654" w:id="398"/>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398"/>
    <w:bookmarkStart w:name="z3655" w:id="399"/>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399"/>
    <w:bookmarkStart w:name="z3656" w:id="400"/>
    <w:p>
      <w:pPr>
        <w:spacing w:after="0"/>
        <w:ind w:left="0"/>
        <w:jc w:val="left"/>
      </w:pPr>
      <w:r>
        <w:rPr>
          <w:rFonts w:ascii="Times New Roman"/>
          <w:b/>
          <w:i w:val="false"/>
          <w:color w:val="000000"/>
        </w:rPr>
        <w:t xml:space="preserve"> 3-тарау. Мекеме қызметінің мәні мен мақсаттары</w:t>
      </w:r>
    </w:p>
    <w:bookmarkEnd w:id="400"/>
    <w:bookmarkStart w:name="z3657" w:id="401"/>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және жою болып табылады.</w:t>
      </w:r>
    </w:p>
    <w:bookmarkEnd w:id="401"/>
    <w:bookmarkStart w:name="z3658" w:id="402"/>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402"/>
    <w:bookmarkStart w:name="z3659" w:id="403"/>
    <w:p>
      <w:pPr>
        <w:spacing w:after="0"/>
        <w:ind w:left="0"/>
        <w:jc w:val="both"/>
      </w:pPr>
      <w:r>
        <w:rPr>
          <w:rFonts w:ascii="Times New Roman"/>
          <w:b w:val="false"/>
          <w:i w:val="false"/>
          <w:color w:val="000000"/>
          <w:sz w:val="28"/>
        </w:rPr>
        <w:t>
      14. Мекеме мақсатқа қол жеткізу үшін:</w:t>
      </w:r>
    </w:p>
    <w:bookmarkEnd w:id="403"/>
    <w:bookmarkStart w:name="z3660" w:id="404"/>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404"/>
    <w:bookmarkStart w:name="z3661" w:id="405"/>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405"/>
    <w:bookmarkStart w:name="z3662" w:id="406"/>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406"/>
    <w:bookmarkStart w:name="z3663" w:id="407"/>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407"/>
    <w:bookmarkStart w:name="z3664" w:id="408"/>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408"/>
    <w:bookmarkStart w:name="z3665" w:id="409"/>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409"/>
    <w:bookmarkStart w:name="z3666" w:id="410"/>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410"/>
    <w:bookmarkStart w:name="z3667" w:id="411"/>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411"/>
    <w:bookmarkStart w:name="z3668" w:id="412"/>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412"/>
    <w:bookmarkStart w:name="z3669" w:id="413"/>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413"/>
    <w:bookmarkStart w:name="z3670" w:id="414"/>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414"/>
    <w:bookmarkStart w:name="z3671" w:id="415"/>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415"/>
    <w:bookmarkStart w:name="z3672" w:id="416"/>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416"/>
    <w:bookmarkStart w:name="z3673" w:id="417"/>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417"/>
    <w:bookmarkStart w:name="z3674" w:id="418"/>
    <w:p>
      <w:pPr>
        <w:spacing w:after="0"/>
        <w:ind w:left="0"/>
        <w:jc w:val="left"/>
      </w:pPr>
      <w:r>
        <w:rPr>
          <w:rFonts w:ascii="Times New Roman"/>
          <w:b/>
          <w:i w:val="false"/>
          <w:color w:val="000000"/>
        </w:rPr>
        <w:t xml:space="preserve"> 4-тарау. Мекемені басқару</w:t>
      </w:r>
    </w:p>
    <w:bookmarkEnd w:id="418"/>
    <w:bookmarkStart w:name="z3675" w:id="419"/>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419"/>
    <w:bookmarkStart w:name="z3676" w:id="420"/>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420"/>
    <w:bookmarkStart w:name="z3677" w:id="421"/>
    <w:p>
      <w:pPr>
        <w:spacing w:after="0"/>
        <w:ind w:left="0"/>
        <w:jc w:val="both"/>
      </w:pPr>
      <w:r>
        <w:rPr>
          <w:rFonts w:ascii="Times New Roman"/>
          <w:b w:val="false"/>
          <w:i w:val="false"/>
          <w:color w:val="000000"/>
          <w:sz w:val="28"/>
        </w:rPr>
        <w:t>
      1) Мекемеге мүлікті бекітіп береді;</w:t>
      </w:r>
    </w:p>
    <w:bookmarkEnd w:id="421"/>
    <w:bookmarkStart w:name="z3678" w:id="422"/>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422"/>
    <w:bookmarkStart w:name="z3679" w:id="423"/>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423"/>
    <w:bookmarkStart w:name="z3680" w:id="424"/>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424"/>
    <w:bookmarkStart w:name="z3681" w:id="425"/>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425"/>
    <w:bookmarkStart w:name="z3682" w:id="426"/>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426"/>
    <w:bookmarkStart w:name="z3683" w:id="427"/>
    <w:p>
      <w:pPr>
        <w:spacing w:after="0"/>
        <w:ind w:left="0"/>
        <w:jc w:val="both"/>
      </w:pPr>
      <w:r>
        <w:rPr>
          <w:rFonts w:ascii="Times New Roman"/>
          <w:b w:val="false"/>
          <w:i w:val="false"/>
          <w:color w:val="000000"/>
          <w:sz w:val="28"/>
        </w:rPr>
        <w:t>
      7) Мекеменің құрылымы мен шекті штат санын бекітеді;</w:t>
      </w:r>
    </w:p>
    <w:bookmarkEnd w:id="427"/>
    <w:bookmarkStart w:name="z3684" w:id="428"/>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428"/>
    <w:bookmarkStart w:name="z3685" w:id="429"/>
    <w:p>
      <w:pPr>
        <w:spacing w:after="0"/>
        <w:ind w:left="0"/>
        <w:jc w:val="both"/>
      </w:pPr>
      <w:r>
        <w:rPr>
          <w:rFonts w:ascii="Times New Roman"/>
          <w:b w:val="false"/>
          <w:i w:val="false"/>
          <w:color w:val="000000"/>
          <w:sz w:val="28"/>
        </w:rPr>
        <w:t>
      9) жылдық қаржылық есептілікті бекітеді;</w:t>
      </w:r>
    </w:p>
    <w:bookmarkEnd w:id="429"/>
    <w:bookmarkStart w:name="z3686" w:id="430"/>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430"/>
    <w:bookmarkStart w:name="z3687" w:id="431"/>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431"/>
    <w:bookmarkStart w:name="z3688" w:id="432"/>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432"/>
    <w:bookmarkStart w:name="z3689" w:id="433"/>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Министрлікке тікелей бағынады және мекемеге жүктелген міндеттердің орындалуына және оның функцияларын жүзеге асыруға дербес жауапты болады.</w:t>
      </w:r>
    </w:p>
    <w:bookmarkEnd w:id="433"/>
    <w:bookmarkStart w:name="z3690" w:id="434"/>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434"/>
    <w:bookmarkStart w:name="z3691" w:id="435"/>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435"/>
    <w:bookmarkStart w:name="z3692" w:id="436"/>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436"/>
    <w:bookmarkStart w:name="z3693" w:id="437"/>
    <w:p>
      <w:pPr>
        <w:spacing w:after="0"/>
        <w:ind w:left="0"/>
        <w:jc w:val="both"/>
      </w:pPr>
      <w:r>
        <w:rPr>
          <w:rFonts w:ascii="Times New Roman"/>
          <w:b w:val="false"/>
          <w:i w:val="false"/>
          <w:color w:val="000000"/>
          <w:sz w:val="28"/>
        </w:rPr>
        <w:t>
      1) Мекеме атынан сенімхатсыз әрекет етеді;</w:t>
      </w:r>
    </w:p>
    <w:bookmarkEnd w:id="437"/>
    <w:bookmarkStart w:name="z3694" w:id="438"/>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438"/>
    <w:bookmarkStart w:name="z3695" w:id="439"/>
    <w:p>
      <w:pPr>
        <w:spacing w:after="0"/>
        <w:ind w:left="0"/>
        <w:jc w:val="both"/>
      </w:pPr>
      <w:r>
        <w:rPr>
          <w:rFonts w:ascii="Times New Roman"/>
          <w:b w:val="false"/>
          <w:i w:val="false"/>
          <w:color w:val="000000"/>
          <w:sz w:val="28"/>
        </w:rPr>
        <w:t>
      3) шарттар жасасады;</w:t>
      </w:r>
    </w:p>
    <w:bookmarkEnd w:id="439"/>
    <w:bookmarkStart w:name="z3696" w:id="440"/>
    <w:p>
      <w:pPr>
        <w:spacing w:after="0"/>
        <w:ind w:left="0"/>
        <w:jc w:val="both"/>
      </w:pPr>
      <w:r>
        <w:rPr>
          <w:rFonts w:ascii="Times New Roman"/>
          <w:b w:val="false"/>
          <w:i w:val="false"/>
          <w:color w:val="000000"/>
          <w:sz w:val="28"/>
        </w:rPr>
        <w:t>
      4) сенімхаттар береді;</w:t>
      </w:r>
    </w:p>
    <w:bookmarkEnd w:id="440"/>
    <w:bookmarkStart w:name="z3697" w:id="441"/>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441"/>
    <w:bookmarkStart w:name="z3698" w:id="442"/>
    <w:p>
      <w:pPr>
        <w:spacing w:after="0"/>
        <w:ind w:left="0"/>
        <w:jc w:val="both"/>
      </w:pPr>
      <w:r>
        <w:rPr>
          <w:rFonts w:ascii="Times New Roman"/>
          <w:b w:val="false"/>
          <w:i w:val="false"/>
          <w:color w:val="000000"/>
          <w:sz w:val="28"/>
        </w:rPr>
        <w:t>
      6) банк шоттарын ашады;</w:t>
      </w:r>
    </w:p>
    <w:bookmarkEnd w:id="442"/>
    <w:bookmarkStart w:name="z3699" w:id="443"/>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443"/>
    <w:bookmarkStart w:name="z3700" w:id="444"/>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444"/>
    <w:bookmarkStart w:name="z3701" w:id="445"/>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445"/>
    <w:bookmarkStart w:name="z3702" w:id="446"/>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446"/>
    <w:bookmarkStart w:name="z3703" w:id="447"/>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447"/>
    <w:bookmarkStart w:name="z3704" w:id="448"/>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448"/>
    <w:bookmarkStart w:name="z3705" w:id="449"/>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вице-министрге бекітуге ұсынуды қаматамасыз етеді;</w:t>
      </w:r>
    </w:p>
    <w:bookmarkEnd w:id="449"/>
    <w:bookmarkStart w:name="z3706" w:id="450"/>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450"/>
    <w:bookmarkStart w:name="z3707" w:id="451"/>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451"/>
    <w:bookmarkStart w:name="z3708" w:id="452"/>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452"/>
    <w:bookmarkStart w:name="z3709" w:id="453"/>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453"/>
    <w:bookmarkStart w:name="z3710" w:id="454"/>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454"/>
    <w:bookmarkStart w:name="z3711" w:id="455"/>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455"/>
    <w:bookmarkStart w:name="z3712" w:id="456"/>
    <w:p>
      <w:pPr>
        <w:spacing w:after="0"/>
        <w:ind w:left="0"/>
        <w:jc w:val="both"/>
      </w:pPr>
      <w:r>
        <w:rPr>
          <w:rFonts w:ascii="Times New Roman"/>
          <w:b w:val="false"/>
          <w:i w:val="false"/>
          <w:color w:val="000000"/>
          <w:sz w:val="28"/>
        </w:rPr>
        <w:t>
      20) мына:</w:t>
      </w:r>
    </w:p>
    <w:bookmarkEnd w:id="456"/>
    <w:bookmarkStart w:name="z3713" w:id="457"/>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психологиялық оңалтуды жақсарту;</w:t>
      </w:r>
    </w:p>
    <w:bookmarkEnd w:id="457"/>
    <w:bookmarkStart w:name="z3714" w:id="458"/>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458"/>
    <w:bookmarkStart w:name="z3715" w:id="459"/>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459"/>
    <w:bookmarkStart w:name="z3716" w:id="460"/>
    <w:p>
      <w:pPr>
        <w:spacing w:after="0"/>
        <w:ind w:left="0"/>
        <w:jc w:val="both"/>
      </w:pPr>
      <w:r>
        <w:rPr>
          <w:rFonts w:ascii="Times New Roman"/>
          <w:b w:val="false"/>
          <w:i w:val="false"/>
          <w:color w:val="000000"/>
          <w:sz w:val="28"/>
        </w:rPr>
        <w:t>
      өз оқу-жаттығу жаттықтыру базаларын құру;</w:t>
      </w:r>
    </w:p>
    <w:bookmarkEnd w:id="460"/>
    <w:bookmarkStart w:name="z3717" w:id="461"/>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461"/>
    <w:bookmarkStart w:name="z3718" w:id="462"/>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462"/>
    <w:bookmarkStart w:name="z3719" w:id="463"/>
    <w:p>
      <w:pPr>
        <w:spacing w:after="0"/>
        <w:ind w:left="0"/>
        <w:jc w:val="left"/>
      </w:pPr>
      <w:r>
        <w:rPr>
          <w:rFonts w:ascii="Times New Roman"/>
          <w:b/>
          <w:i w:val="false"/>
          <w:color w:val="000000"/>
        </w:rPr>
        <w:t xml:space="preserve"> 5-тарау. Мекеменің мүлкін құру тәртібі</w:t>
      </w:r>
    </w:p>
    <w:bookmarkEnd w:id="463"/>
    <w:bookmarkStart w:name="z3720" w:id="464"/>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464"/>
    <w:bookmarkStart w:name="z3721" w:id="465"/>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465"/>
    <w:bookmarkStart w:name="z3722" w:id="466"/>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466"/>
    <w:bookmarkStart w:name="z3723" w:id="467"/>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467"/>
    <w:bookmarkStart w:name="z3724" w:id="468"/>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468"/>
    <w:bookmarkStart w:name="z3725" w:id="469"/>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469"/>
    <w:bookmarkStart w:name="z3726" w:id="470"/>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470"/>
    <w:bookmarkStart w:name="z3727" w:id="471"/>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471"/>
    <w:bookmarkStart w:name="z3728" w:id="472"/>
    <w:p>
      <w:pPr>
        <w:spacing w:after="0"/>
        <w:ind w:left="0"/>
        <w:jc w:val="left"/>
      </w:pPr>
      <w:r>
        <w:rPr>
          <w:rFonts w:ascii="Times New Roman"/>
          <w:b/>
          <w:i w:val="false"/>
          <w:color w:val="000000"/>
        </w:rPr>
        <w:t xml:space="preserve"> 6-тарау. Мекеменің жұмыс режимі</w:t>
      </w:r>
    </w:p>
    <w:bookmarkEnd w:id="472"/>
    <w:bookmarkStart w:name="z3729" w:id="473"/>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473"/>
    <w:bookmarkStart w:name="z3730" w:id="474"/>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474"/>
    <w:bookmarkStart w:name="z3731" w:id="475"/>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475"/>
    <w:bookmarkStart w:name="z3732" w:id="476"/>
    <w:p>
      <w:pPr>
        <w:spacing w:after="0"/>
        <w:ind w:left="0"/>
        <w:jc w:val="left"/>
      </w:pPr>
      <w:r>
        <w:rPr>
          <w:rFonts w:ascii="Times New Roman"/>
          <w:b/>
          <w:i w:val="false"/>
          <w:color w:val="000000"/>
        </w:rPr>
        <w:t xml:space="preserve"> 8-тарау. Қызметті қайта ұйымдастыру және тарату шарттары</w:t>
      </w:r>
    </w:p>
    <w:bookmarkEnd w:id="476"/>
    <w:bookmarkStart w:name="z3733" w:id="477"/>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4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№17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"Қазақстан Республикасы Төтенше жағдайлар министрлігінің 28237 әскери бөлімі"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27.03.2023 </w:t>
      </w:r>
      <w:r>
        <w:rPr>
          <w:rFonts w:ascii="Times New Roman"/>
          <w:b w:val="false"/>
          <w:i w:val="false"/>
          <w:color w:val="ff0000"/>
          <w:sz w:val="28"/>
        </w:rPr>
        <w:t>№ 136</w:t>
      </w:r>
      <w:r>
        <w:rPr>
          <w:rFonts w:ascii="Times New Roman"/>
          <w:b w:val="false"/>
          <w:i w:val="false"/>
          <w:color w:val="ff0000"/>
          <w:sz w:val="28"/>
        </w:rPr>
        <w:t xml:space="preserve"> бұйрығымен.</w:t>
      </w:r>
    </w:p>
    <w:bookmarkStart w:name="z3264" w:id="478"/>
    <w:p>
      <w:pPr>
        <w:spacing w:after="0"/>
        <w:ind w:left="0"/>
        <w:jc w:val="left"/>
      </w:pPr>
      <w:r>
        <w:rPr>
          <w:rFonts w:ascii="Times New Roman"/>
          <w:b/>
          <w:i w:val="false"/>
          <w:color w:val="000000"/>
        </w:rPr>
        <w:t xml:space="preserve"> 1-тарау. Жалпы ережелер</w:t>
      </w:r>
    </w:p>
    <w:bookmarkEnd w:id="478"/>
    <w:bookmarkStart w:name="z3265" w:id="479"/>
    <w:p>
      <w:pPr>
        <w:spacing w:after="0"/>
        <w:ind w:left="0"/>
        <w:jc w:val="both"/>
      </w:pPr>
      <w:r>
        <w:rPr>
          <w:rFonts w:ascii="Times New Roman"/>
          <w:b w:val="false"/>
          <w:i w:val="false"/>
          <w:color w:val="000000"/>
          <w:sz w:val="28"/>
        </w:rPr>
        <w:t>
      1. "Қазақстан Республикасы Төтенше жағдайлар министрлігінің 28237 әскери бөлімі" республикалық мемлекеттік мекемесі (бұдан әpi - мемлекеттік мекеме) бейбіт уақытта және соғыс уақытында азаматтық қорғау іс-шараларын орындау функцияларын жүзеге асыру үшін мемлекеттік мекеме ұйымдық құқықтық нысанында құрылған, заңды тұлға мәртебесіне ие коммерциялық емес мекеме болып табылады.</w:t>
      </w:r>
    </w:p>
    <w:bookmarkEnd w:id="479"/>
    <w:bookmarkStart w:name="z3266" w:id="480"/>
    <w:p>
      <w:pPr>
        <w:spacing w:after="0"/>
        <w:ind w:left="0"/>
        <w:jc w:val="both"/>
      </w:pPr>
      <w:r>
        <w:rPr>
          <w:rFonts w:ascii="Times New Roman"/>
          <w:b w:val="false"/>
          <w:i w:val="false"/>
          <w:color w:val="000000"/>
          <w:sz w:val="28"/>
        </w:rPr>
        <w:t>
      2. Мемлекеттік мекеменің түpi: республикалық.</w:t>
      </w:r>
    </w:p>
    <w:bookmarkEnd w:id="480"/>
    <w:bookmarkStart w:name="z3267" w:id="481"/>
    <w:p>
      <w:pPr>
        <w:spacing w:after="0"/>
        <w:ind w:left="0"/>
        <w:jc w:val="both"/>
      </w:pPr>
      <w:r>
        <w:rPr>
          <w:rFonts w:ascii="Times New Roman"/>
          <w:b w:val="false"/>
          <w:i w:val="false"/>
          <w:color w:val="000000"/>
          <w:sz w:val="28"/>
        </w:rPr>
        <w:t>
      3. Мемлекеттік мекеме КСРО Қарулы Күштері Бас штабының 1973 жылғы 1 сәуірдегі № 314/11/00558 Директивасымен құрылды.</w:t>
      </w:r>
    </w:p>
    <w:bookmarkEnd w:id="481"/>
    <w:bookmarkStart w:name="z3268" w:id="482"/>
    <w:p>
      <w:pPr>
        <w:spacing w:after="0"/>
        <w:ind w:left="0"/>
        <w:jc w:val="both"/>
      </w:pPr>
      <w:r>
        <w:rPr>
          <w:rFonts w:ascii="Times New Roman"/>
          <w:b w:val="false"/>
          <w:i w:val="false"/>
          <w:color w:val="000000"/>
          <w:sz w:val="28"/>
        </w:rPr>
        <w:t>
      4. Мемлекеттік мекеменің құрылтайшысы Қазақстан Республикасының Yкімeтi болып табылады.</w:t>
      </w:r>
    </w:p>
    <w:bookmarkEnd w:id="482"/>
    <w:bookmarkStart w:name="z3269" w:id="483"/>
    <w:p>
      <w:pPr>
        <w:spacing w:after="0"/>
        <w:ind w:left="0"/>
        <w:jc w:val="both"/>
      </w:pPr>
      <w:r>
        <w:rPr>
          <w:rFonts w:ascii="Times New Roman"/>
          <w:b w:val="false"/>
          <w:i w:val="false"/>
          <w:color w:val="000000"/>
          <w:sz w:val="28"/>
        </w:rPr>
        <w:t>
      5. Тиісті саланың уәкілетті органы, сондай-ақ оған байланысты мемлекеттік мекеменің мүлкіне қатысты құқық субъектісінің функцияларын жүзеге асыратын орган Қазақстан Республикасының Төтенше жағдайлар министрлігі (бұдан әрі – Министрлік) болып табылады.</w:t>
      </w:r>
    </w:p>
    <w:bookmarkEnd w:id="483"/>
    <w:bookmarkStart w:name="z3270" w:id="484"/>
    <w:p>
      <w:pPr>
        <w:spacing w:after="0"/>
        <w:ind w:left="0"/>
        <w:jc w:val="both"/>
      </w:pPr>
      <w:r>
        <w:rPr>
          <w:rFonts w:ascii="Times New Roman"/>
          <w:b w:val="false"/>
          <w:i w:val="false"/>
          <w:color w:val="000000"/>
          <w:sz w:val="28"/>
        </w:rPr>
        <w:t>
      6. Мемлекеттік мекеменің атауы: "Қазақстан Республикасы Төтенше жағдайлар министрлігінің 28237 әскери бөлімі" республикалық мемлекеттік мекемесі.</w:t>
      </w:r>
    </w:p>
    <w:bookmarkEnd w:id="484"/>
    <w:bookmarkStart w:name="z3271" w:id="485"/>
    <w:p>
      <w:pPr>
        <w:spacing w:after="0"/>
        <w:ind w:left="0"/>
        <w:jc w:val="both"/>
      </w:pPr>
      <w:r>
        <w:rPr>
          <w:rFonts w:ascii="Times New Roman"/>
          <w:b w:val="false"/>
          <w:i w:val="false"/>
          <w:color w:val="000000"/>
          <w:sz w:val="28"/>
        </w:rPr>
        <w:t>
      7. Мемлекеттік мекеменің тұрған жері: Қазақстан Республикасы, индексі 040600, Алматы облысы, Жамбыл ауданы, Ұзынағаш ауылдық округі, Ұзынағаш ауылы, Бәйдібек би көшесі, 29 құрылыс.</w:t>
      </w:r>
    </w:p>
    <w:bookmarkEnd w:id="485"/>
    <w:bookmarkStart w:name="z3272" w:id="486"/>
    <w:p>
      <w:pPr>
        <w:spacing w:after="0"/>
        <w:ind w:left="0"/>
        <w:jc w:val="left"/>
      </w:pPr>
      <w:r>
        <w:rPr>
          <w:rFonts w:ascii="Times New Roman"/>
          <w:b/>
          <w:i w:val="false"/>
          <w:color w:val="000000"/>
        </w:rPr>
        <w:t xml:space="preserve"> 2-тарау. Мемлекеттік мекеменің заңды мәртебесі</w:t>
      </w:r>
    </w:p>
    <w:bookmarkEnd w:id="486"/>
    <w:bookmarkStart w:name="z3273" w:id="487"/>
    <w:p>
      <w:pPr>
        <w:spacing w:after="0"/>
        <w:ind w:left="0"/>
        <w:jc w:val="both"/>
      </w:pPr>
      <w:r>
        <w:rPr>
          <w:rFonts w:ascii="Times New Roman"/>
          <w:b w:val="false"/>
          <w:i w:val="false"/>
          <w:color w:val="000000"/>
          <w:sz w:val="28"/>
        </w:rPr>
        <w:t>
      8. Мемлекеттік мекеменің Қазақстан Республикасының заңнамасына сәйкес дербес теңгерімі, банкте шоттары, Жауынгерлік Туы, бланкілері, Қазақстан Республикасының Мемлекеттік Елтаңбасы бейнеленген және мемлекеттік мекеменің атауы жазылған мөрі болады.</w:t>
      </w:r>
    </w:p>
    <w:bookmarkEnd w:id="487"/>
    <w:bookmarkStart w:name="z3274" w:id="488"/>
    <w:p>
      <w:pPr>
        <w:spacing w:after="0"/>
        <w:ind w:left="0"/>
        <w:jc w:val="both"/>
      </w:pPr>
      <w:r>
        <w:rPr>
          <w:rFonts w:ascii="Times New Roman"/>
          <w:b w:val="false"/>
          <w:i w:val="false"/>
          <w:color w:val="000000"/>
          <w:sz w:val="28"/>
        </w:rPr>
        <w:t>
      9. Мемлекеттік мекеме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bookmarkEnd w:id="488"/>
    <w:bookmarkStart w:name="z3275" w:id="489"/>
    <w:p>
      <w:pPr>
        <w:spacing w:after="0"/>
        <w:ind w:left="0"/>
        <w:jc w:val="both"/>
      </w:pPr>
      <w:r>
        <w:rPr>
          <w:rFonts w:ascii="Times New Roman"/>
          <w:b w:val="false"/>
          <w:i w:val="false"/>
          <w:color w:val="000000"/>
          <w:sz w:val="28"/>
        </w:rPr>
        <w:t>
      10. Мемлекеттік мекеме өзiнiң мiндеттемелерi бойынша өзiнің кепілдігіндегі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bookmarkEnd w:id="489"/>
    <w:bookmarkStart w:name="z3276" w:id="490"/>
    <w:p>
      <w:pPr>
        <w:spacing w:after="0"/>
        <w:ind w:left="0"/>
        <w:jc w:val="both"/>
      </w:pPr>
      <w:r>
        <w:rPr>
          <w:rFonts w:ascii="Times New Roman"/>
          <w:b w:val="false"/>
          <w:i w:val="false"/>
          <w:color w:val="000000"/>
          <w:sz w:val="28"/>
        </w:rPr>
        <w:t>
      11. Мемлекеттік мекеменің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p>
    <w:bookmarkEnd w:id="490"/>
    <w:bookmarkStart w:name="z3277" w:id="491"/>
    <w:p>
      <w:pPr>
        <w:spacing w:after="0"/>
        <w:ind w:left="0"/>
        <w:jc w:val="left"/>
      </w:pPr>
      <w:r>
        <w:rPr>
          <w:rFonts w:ascii="Times New Roman"/>
          <w:b/>
          <w:i w:val="false"/>
          <w:color w:val="000000"/>
        </w:rPr>
        <w:t xml:space="preserve"> 3-тарау. Мемлекеттік мекеме қызметінің мәні мен мақсаттары</w:t>
      </w:r>
    </w:p>
    <w:bookmarkEnd w:id="491"/>
    <w:bookmarkStart w:name="z3278" w:id="492"/>
    <w:p>
      <w:pPr>
        <w:spacing w:after="0"/>
        <w:ind w:left="0"/>
        <w:jc w:val="both"/>
      </w:pPr>
      <w:r>
        <w:rPr>
          <w:rFonts w:ascii="Times New Roman"/>
          <w:b w:val="false"/>
          <w:i w:val="false"/>
          <w:color w:val="000000"/>
          <w:sz w:val="28"/>
        </w:rPr>
        <w:t>
      12. Мемлекеттік мекеме қызметінің мәні авариялық-құтқару жұмыстары мен кезек күттірмейтін жұмыстарды жүргізу арқылы халықты, объектілерді және аумақты табиғи және техногендік сипаттағы төтенше жағдайлардан қорғау болып табылады.</w:t>
      </w:r>
    </w:p>
    <w:bookmarkEnd w:id="492"/>
    <w:bookmarkStart w:name="z3279" w:id="493"/>
    <w:p>
      <w:pPr>
        <w:spacing w:after="0"/>
        <w:ind w:left="0"/>
        <w:jc w:val="both"/>
      </w:pPr>
      <w:r>
        <w:rPr>
          <w:rFonts w:ascii="Times New Roman"/>
          <w:b w:val="false"/>
          <w:i w:val="false"/>
          <w:color w:val="000000"/>
          <w:sz w:val="28"/>
        </w:rPr>
        <w:t>
      13. Мемлекеттік мекеменің мақсаты азаматтық қорғау саласында мемлекеттік саясатты іске асыру, табиғи және техногендік сипаттағы төтенше жағдайлар мен олардың салдарларының алдын алуға және оларды жоюға, төтенше жағдай аймағындағы халыққа шұғыл медициналық және психологиялық көмек көрсетуге бағытталған іс-шаралар кешенін жүзеге асыру болып табылады.</w:t>
      </w:r>
    </w:p>
    <w:bookmarkEnd w:id="493"/>
    <w:bookmarkStart w:name="z3280" w:id="494"/>
    <w:p>
      <w:pPr>
        <w:spacing w:after="0"/>
        <w:ind w:left="0"/>
        <w:jc w:val="both"/>
      </w:pPr>
      <w:r>
        <w:rPr>
          <w:rFonts w:ascii="Times New Roman"/>
          <w:b w:val="false"/>
          <w:i w:val="false"/>
          <w:color w:val="000000"/>
          <w:sz w:val="28"/>
        </w:rPr>
        <w:t>
      14. Мемлекеттік мекеме мақсатқа қол жеткізу үшін мынадай қызмет түрлерін жүзеге асырады:</w:t>
      </w:r>
    </w:p>
    <w:bookmarkEnd w:id="494"/>
    <w:bookmarkStart w:name="z3281" w:id="495"/>
    <w:p>
      <w:pPr>
        <w:spacing w:after="0"/>
        <w:ind w:left="0"/>
        <w:jc w:val="both"/>
      </w:pPr>
      <w:r>
        <w:rPr>
          <w:rFonts w:ascii="Times New Roman"/>
          <w:b w:val="false"/>
          <w:i w:val="false"/>
          <w:color w:val="000000"/>
          <w:sz w:val="28"/>
        </w:rPr>
        <w:t>
      1) бейбіт уақытта:</w:t>
      </w:r>
    </w:p>
    <w:bookmarkEnd w:id="495"/>
    <w:bookmarkStart w:name="z3282" w:id="496"/>
    <w:p>
      <w:pPr>
        <w:spacing w:after="0"/>
        <w:ind w:left="0"/>
        <w:jc w:val="both"/>
      </w:pPr>
      <w:r>
        <w:rPr>
          <w:rFonts w:ascii="Times New Roman"/>
          <w:b w:val="false"/>
          <w:i w:val="false"/>
          <w:color w:val="000000"/>
          <w:sz w:val="28"/>
        </w:rPr>
        <w:t>
      Қазақстан Республикасының аумағында төтенше жағдайларды жою;</w:t>
      </w:r>
    </w:p>
    <w:bookmarkEnd w:id="496"/>
    <w:bookmarkStart w:name="z3283" w:id="497"/>
    <w:p>
      <w:pPr>
        <w:spacing w:after="0"/>
        <w:ind w:left="0"/>
        <w:jc w:val="both"/>
      </w:pPr>
      <w:r>
        <w:rPr>
          <w:rFonts w:ascii="Times New Roman"/>
          <w:b w:val="false"/>
          <w:i w:val="false"/>
          <w:color w:val="000000"/>
          <w:sz w:val="28"/>
        </w:rPr>
        <w:t>
      жауынгерлік, жұмылдыру және саяси дайындықты ұйымдастыру;</w:t>
      </w:r>
    </w:p>
    <w:bookmarkEnd w:id="497"/>
    <w:bookmarkStart w:name="z3284" w:id="498"/>
    <w:p>
      <w:pPr>
        <w:spacing w:after="0"/>
        <w:ind w:left="0"/>
        <w:jc w:val="both"/>
      </w:pPr>
      <w:r>
        <w:rPr>
          <w:rFonts w:ascii="Times New Roman"/>
          <w:b w:val="false"/>
          <w:i w:val="false"/>
          <w:color w:val="000000"/>
          <w:sz w:val="28"/>
        </w:rPr>
        <w:t>
      төтенше жағдайлар аймақтарындағы халықтың тіршілігін қамтамасыз ету жөніндегі жұмыстарды орындау;</w:t>
      </w:r>
    </w:p>
    <w:bookmarkEnd w:id="498"/>
    <w:bookmarkStart w:name="z3285" w:id="499"/>
    <w:p>
      <w:pPr>
        <w:spacing w:after="0"/>
        <w:ind w:left="0"/>
        <w:jc w:val="both"/>
      </w:pPr>
      <w:r>
        <w:rPr>
          <w:rFonts w:ascii="Times New Roman"/>
          <w:b w:val="false"/>
          <w:i w:val="false"/>
          <w:color w:val="000000"/>
          <w:sz w:val="28"/>
        </w:rPr>
        <w:t>
      төтенше жағдайлардың алдын алуға бағытталған іс-шараларға қатысу;</w:t>
      </w:r>
    </w:p>
    <w:bookmarkEnd w:id="499"/>
    <w:bookmarkStart w:name="z3286" w:id="500"/>
    <w:p>
      <w:pPr>
        <w:spacing w:after="0"/>
        <w:ind w:left="0"/>
        <w:jc w:val="both"/>
      </w:pPr>
      <w:r>
        <w:rPr>
          <w:rFonts w:ascii="Times New Roman"/>
          <w:b w:val="false"/>
          <w:i w:val="false"/>
          <w:color w:val="000000"/>
          <w:sz w:val="28"/>
        </w:rPr>
        <w:t>
      Министрліктің қарауындағы басқару пункттерін күзетуді және оларға қызмет көрсетуді қамтамасыз ету;</w:t>
      </w:r>
    </w:p>
    <w:bookmarkEnd w:id="500"/>
    <w:bookmarkStart w:name="z3287" w:id="501"/>
    <w:p>
      <w:pPr>
        <w:spacing w:after="0"/>
        <w:ind w:left="0"/>
        <w:jc w:val="both"/>
      </w:pPr>
      <w:r>
        <w:rPr>
          <w:rFonts w:ascii="Times New Roman"/>
          <w:b w:val="false"/>
          <w:i w:val="false"/>
          <w:color w:val="000000"/>
          <w:sz w:val="28"/>
        </w:rPr>
        <w:t>
      төтенше жағдайлар аймақтарына, оның ішінде шет мемлекеттерге де жеткізілетін жүктерді тасымалдау, алып жүру және күзету;</w:t>
      </w:r>
    </w:p>
    <w:bookmarkEnd w:id="501"/>
    <w:bookmarkStart w:name="z3288" w:id="502"/>
    <w:p>
      <w:pPr>
        <w:spacing w:after="0"/>
        <w:ind w:left="0"/>
        <w:jc w:val="both"/>
      </w:pPr>
      <w:r>
        <w:rPr>
          <w:rFonts w:ascii="Times New Roman"/>
          <w:b w:val="false"/>
          <w:i w:val="false"/>
          <w:color w:val="000000"/>
          <w:sz w:val="28"/>
        </w:rPr>
        <w:t>
      жұмылдыра өрістетуге дайындық және жауынгерлiк әзiрлiктiң жоғары дәрежесіне келтiру жөнiндегi іс-шараларды жүзеге асыру;</w:t>
      </w:r>
    </w:p>
    <w:bookmarkEnd w:id="502"/>
    <w:bookmarkStart w:name="z3289" w:id="503"/>
    <w:p>
      <w:pPr>
        <w:spacing w:after="0"/>
        <w:ind w:left="0"/>
        <w:jc w:val="both"/>
      </w:pPr>
      <w:r>
        <w:rPr>
          <w:rFonts w:ascii="Times New Roman"/>
          <w:b w:val="false"/>
          <w:i w:val="false"/>
          <w:color w:val="000000"/>
          <w:sz w:val="28"/>
        </w:rPr>
        <w:t>
      оқу объектілерін, полигондарды әзірлікте ұстап тұру;</w:t>
      </w:r>
    </w:p>
    <w:bookmarkEnd w:id="503"/>
    <w:bookmarkStart w:name="z3290" w:id="504"/>
    <w:p>
      <w:pPr>
        <w:spacing w:after="0"/>
        <w:ind w:left="0"/>
        <w:jc w:val="both"/>
      </w:pPr>
      <w:r>
        <w:rPr>
          <w:rFonts w:ascii="Times New Roman"/>
          <w:b w:val="false"/>
          <w:i w:val="false"/>
          <w:color w:val="000000"/>
          <w:sz w:val="28"/>
        </w:rPr>
        <w:t>
      2) соғыс уақытында:</w:t>
      </w:r>
    </w:p>
    <w:bookmarkEnd w:id="504"/>
    <w:bookmarkStart w:name="z3291" w:id="505"/>
    <w:p>
      <w:pPr>
        <w:spacing w:after="0"/>
        <w:ind w:left="0"/>
        <w:jc w:val="both"/>
      </w:pPr>
      <w:r>
        <w:rPr>
          <w:rFonts w:ascii="Times New Roman"/>
          <w:b w:val="false"/>
          <w:i w:val="false"/>
          <w:color w:val="000000"/>
          <w:sz w:val="28"/>
        </w:rPr>
        <w:t>
      қорғаныс шептері мен позицияларын құру;</w:t>
      </w:r>
    </w:p>
    <w:bookmarkEnd w:id="505"/>
    <w:bookmarkStart w:name="z3292" w:id="506"/>
    <w:p>
      <w:pPr>
        <w:spacing w:after="0"/>
        <w:ind w:left="0"/>
        <w:jc w:val="both"/>
      </w:pPr>
      <w:r>
        <w:rPr>
          <w:rFonts w:ascii="Times New Roman"/>
          <w:b w:val="false"/>
          <w:i w:val="false"/>
          <w:color w:val="000000"/>
          <w:sz w:val="28"/>
        </w:rPr>
        <w:t>
      зақымдау ошақтары мен зарарлану аймақтарында радиациялық, химиялық барлау жүргiзу;</w:t>
      </w:r>
    </w:p>
    <w:bookmarkEnd w:id="506"/>
    <w:bookmarkStart w:name="z3293" w:id="507"/>
    <w:p>
      <w:pPr>
        <w:spacing w:after="0"/>
        <w:ind w:left="0"/>
        <w:jc w:val="both"/>
      </w:pPr>
      <w:r>
        <w:rPr>
          <w:rFonts w:ascii="Times New Roman"/>
          <w:b w:val="false"/>
          <w:i w:val="false"/>
          <w:color w:val="000000"/>
          <w:sz w:val="28"/>
        </w:rPr>
        <w:t>
      зақымдау ошақтарында, зарарлану және апатты су басқан аймақтарда авариялық-құтқару жұмыстары мен кезек күттірмейтін жұмыстарды жүргізу;</w:t>
      </w:r>
    </w:p>
    <w:bookmarkEnd w:id="507"/>
    <w:bookmarkStart w:name="z3294" w:id="508"/>
    <w:p>
      <w:pPr>
        <w:spacing w:after="0"/>
        <w:ind w:left="0"/>
        <w:jc w:val="both"/>
      </w:pPr>
      <w:r>
        <w:rPr>
          <w:rFonts w:ascii="Times New Roman"/>
          <w:b w:val="false"/>
          <w:i w:val="false"/>
          <w:color w:val="000000"/>
          <w:sz w:val="28"/>
        </w:rPr>
        <w:t>
      әуеайлақтарды, жолдарды, өткелдерді және тыл инфрақұрылымының басқа да маңызды бөліктерін қалпына келтіру, қайта тиеу пункттерін жабдықтау;</w:t>
      </w:r>
    </w:p>
    <w:bookmarkEnd w:id="508"/>
    <w:bookmarkStart w:name="z3295" w:id="509"/>
    <w:p>
      <w:pPr>
        <w:spacing w:after="0"/>
        <w:ind w:left="0"/>
        <w:jc w:val="both"/>
      </w:pPr>
      <w:r>
        <w:rPr>
          <w:rFonts w:ascii="Times New Roman"/>
          <w:b w:val="false"/>
          <w:i w:val="false"/>
          <w:color w:val="000000"/>
          <w:sz w:val="28"/>
        </w:rPr>
        <w:t>
      эвакуациялық іс-шаралар жүргізуге қатысу;</w:t>
      </w:r>
    </w:p>
    <w:bookmarkEnd w:id="509"/>
    <w:bookmarkStart w:name="z3296" w:id="510"/>
    <w:p>
      <w:pPr>
        <w:spacing w:after="0"/>
        <w:ind w:left="0"/>
        <w:jc w:val="both"/>
      </w:pPr>
      <w:r>
        <w:rPr>
          <w:rFonts w:ascii="Times New Roman"/>
          <w:b w:val="false"/>
          <w:i w:val="false"/>
          <w:color w:val="000000"/>
          <w:sz w:val="28"/>
        </w:rPr>
        <w:t>
      аумақтық қорғаныстың жекелеген міндеттерін орындау;</w:t>
      </w:r>
    </w:p>
    <w:bookmarkEnd w:id="510"/>
    <w:bookmarkStart w:name="z3297" w:id="511"/>
    <w:p>
      <w:pPr>
        <w:spacing w:after="0"/>
        <w:ind w:left="0"/>
        <w:jc w:val="both"/>
      </w:pPr>
      <w:r>
        <w:rPr>
          <w:rFonts w:ascii="Times New Roman"/>
          <w:b w:val="false"/>
          <w:i w:val="false"/>
          <w:color w:val="000000"/>
          <w:sz w:val="28"/>
        </w:rPr>
        <w:t>
      Қазақстан Республикасы Қарулы Күштері Бас штабының қорғанысты ұйымдастыру мәселелері жөніндегі нұсқауларын орындау.</w:t>
      </w:r>
    </w:p>
    <w:bookmarkEnd w:id="511"/>
    <w:bookmarkStart w:name="z3298" w:id="512"/>
    <w:p>
      <w:pPr>
        <w:spacing w:after="0"/>
        <w:ind w:left="0"/>
        <w:jc w:val="both"/>
      </w:pPr>
      <w:r>
        <w:rPr>
          <w:rFonts w:ascii="Times New Roman"/>
          <w:b w:val="false"/>
          <w:i w:val="false"/>
          <w:color w:val="000000"/>
          <w:sz w:val="28"/>
        </w:rPr>
        <w:t>
      15. Мемлекеттік мекемеге осы жарғыда бекітілген өз қызметінің мәні мен мақсаттарына сай келмейтін қызметті жүзеге асыруға, сондай-ақ мәмілелер жасауға тыйым салынады.</w:t>
      </w:r>
    </w:p>
    <w:bookmarkEnd w:id="512"/>
    <w:bookmarkStart w:name="z3299" w:id="513"/>
    <w:p>
      <w:pPr>
        <w:spacing w:after="0"/>
        <w:ind w:left="0"/>
        <w:jc w:val="both"/>
      </w:pPr>
      <w:r>
        <w:rPr>
          <w:rFonts w:ascii="Times New Roman"/>
          <w:b w:val="false"/>
          <w:i w:val="false"/>
          <w:color w:val="000000"/>
          <w:sz w:val="28"/>
        </w:rPr>
        <w:t>
      16. Мемлекеттік мекеме қызмет мақсаттарына қайшы жасалған мәміле, Қазақстан Республикасының шектеулі заңдарында немесе құрылтай құжаттарында не басшының жарғылық құзыретін бұза отырып, жасалған мәміле Министрліктің, мемлекеттік мүлік жөніндегі уәкілетті органның, прокурордың талабы бойынша жарамсыз деп танылуы мүмкін.</w:t>
      </w:r>
    </w:p>
    <w:bookmarkEnd w:id="513"/>
    <w:bookmarkStart w:name="z3300" w:id="514"/>
    <w:p>
      <w:pPr>
        <w:spacing w:after="0"/>
        <w:ind w:left="0"/>
        <w:jc w:val="left"/>
      </w:pPr>
      <w:r>
        <w:rPr>
          <w:rFonts w:ascii="Times New Roman"/>
          <w:b/>
          <w:i w:val="false"/>
          <w:color w:val="000000"/>
        </w:rPr>
        <w:t xml:space="preserve"> 4-тарау. Мемлекеттік мекемені басқару</w:t>
      </w:r>
    </w:p>
    <w:bookmarkEnd w:id="514"/>
    <w:bookmarkStart w:name="z3301" w:id="515"/>
    <w:p>
      <w:pPr>
        <w:spacing w:after="0"/>
        <w:ind w:left="0"/>
        <w:jc w:val="both"/>
      </w:pPr>
      <w:r>
        <w:rPr>
          <w:rFonts w:ascii="Times New Roman"/>
          <w:b w:val="false"/>
          <w:i w:val="false"/>
          <w:color w:val="000000"/>
          <w:sz w:val="28"/>
        </w:rPr>
        <w:t>
      17. Мемлекеттік мекемені жалпы басқаруды Министрлік жүзеге асырады.</w:t>
      </w:r>
    </w:p>
    <w:bookmarkEnd w:id="515"/>
    <w:bookmarkStart w:name="z3302" w:id="516"/>
    <w:p>
      <w:pPr>
        <w:spacing w:after="0"/>
        <w:ind w:left="0"/>
        <w:jc w:val="both"/>
      </w:pPr>
      <w:r>
        <w:rPr>
          <w:rFonts w:ascii="Times New Roman"/>
          <w:b w:val="false"/>
          <w:i w:val="false"/>
          <w:color w:val="000000"/>
          <w:sz w:val="28"/>
        </w:rPr>
        <w:t>
      18. Министрлік заңнамада белгіленген ретпен мынадай функцияларды жүзеге асырады:</w:t>
      </w:r>
    </w:p>
    <w:bookmarkEnd w:id="516"/>
    <w:bookmarkStart w:name="z3303" w:id="517"/>
    <w:p>
      <w:pPr>
        <w:spacing w:after="0"/>
        <w:ind w:left="0"/>
        <w:jc w:val="both"/>
      </w:pPr>
      <w:r>
        <w:rPr>
          <w:rFonts w:ascii="Times New Roman"/>
          <w:b w:val="false"/>
          <w:i w:val="false"/>
          <w:color w:val="000000"/>
          <w:sz w:val="28"/>
        </w:rPr>
        <w:t>
      1) мемлекеттік мекемеге мүлікті бекітіп береді;</w:t>
      </w:r>
    </w:p>
    <w:bookmarkEnd w:id="517"/>
    <w:bookmarkStart w:name="z3304" w:id="518"/>
    <w:p>
      <w:pPr>
        <w:spacing w:after="0"/>
        <w:ind w:left="0"/>
        <w:jc w:val="both"/>
      </w:pPr>
      <w:r>
        <w:rPr>
          <w:rFonts w:ascii="Times New Roman"/>
          <w:b w:val="false"/>
          <w:i w:val="false"/>
          <w:color w:val="000000"/>
          <w:sz w:val="28"/>
        </w:rPr>
        <w:t>
      2) мемлекеттік мекемені жеке қаржыландыру жоспарын бекітеді;</w:t>
      </w:r>
    </w:p>
    <w:bookmarkEnd w:id="518"/>
    <w:bookmarkStart w:name="z3305" w:id="519"/>
    <w:p>
      <w:pPr>
        <w:spacing w:after="0"/>
        <w:ind w:left="0"/>
        <w:jc w:val="both"/>
      </w:pPr>
      <w:r>
        <w:rPr>
          <w:rFonts w:ascii="Times New Roman"/>
          <w:b w:val="false"/>
          <w:i w:val="false"/>
          <w:color w:val="000000"/>
          <w:sz w:val="28"/>
        </w:rPr>
        <w:t>
      3) мемлекеттік мекеме мүлкінің сақталуын бақылауды жүзеге асырады;</w:t>
      </w:r>
    </w:p>
    <w:bookmarkEnd w:id="519"/>
    <w:bookmarkStart w:name="z3306" w:id="520"/>
    <w:p>
      <w:pPr>
        <w:spacing w:after="0"/>
        <w:ind w:left="0"/>
        <w:jc w:val="both"/>
      </w:pPr>
      <w:r>
        <w:rPr>
          <w:rFonts w:ascii="Times New Roman"/>
          <w:b w:val="false"/>
          <w:i w:val="false"/>
          <w:color w:val="000000"/>
          <w:sz w:val="28"/>
        </w:rPr>
        <w:t>
      4) мемлекеттік мекеменің жарғысын бекітеді, оған өзгерістер мен толықтырулар енгізеді;</w:t>
      </w:r>
    </w:p>
    <w:bookmarkEnd w:id="520"/>
    <w:bookmarkStart w:name="z3307" w:id="521"/>
    <w:p>
      <w:pPr>
        <w:spacing w:after="0"/>
        <w:ind w:left="0"/>
        <w:jc w:val="both"/>
      </w:pPr>
      <w:r>
        <w:rPr>
          <w:rFonts w:ascii="Times New Roman"/>
          <w:b w:val="false"/>
          <w:i w:val="false"/>
          <w:color w:val="000000"/>
          <w:sz w:val="28"/>
        </w:rPr>
        <w:t>
      5) мемлекеттік мекеменің құрылымын айқындайды;</w:t>
      </w:r>
    </w:p>
    <w:bookmarkEnd w:id="521"/>
    <w:bookmarkStart w:name="z3308" w:id="522"/>
    <w:p>
      <w:pPr>
        <w:spacing w:after="0"/>
        <w:ind w:left="0"/>
        <w:jc w:val="both"/>
      </w:pPr>
      <w:r>
        <w:rPr>
          <w:rFonts w:ascii="Times New Roman"/>
          <w:b w:val="false"/>
          <w:i w:val="false"/>
          <w:color w:val="000000"/>
          <w:sz w:val="28"/>
        </w:rPr>
        <w:t>
      6) мемлекеттік мекеме басшысының құқықтарын, міндеттері мен жауапкершілігін айқындайды;</w:t>
      </w:r>
    </w:p>
    <w:bookmarkEnd w:id="522"/>
    <w:bookmarkStart w:name="z3309" w:id="523"/>
    <w:p>
      <w:pPr>
        <w:spacing w:after="0"/>
        <w:ind w:left="0"/>
        <w:jc w:val="both"/>
      </w:pPr>
      <w:r>
        <w:rPr>
          <w:rFonts w:ascii="Times New Roman"/>
          <w:b w:val="false"/>
          <w:i w:val="false"/>
          <w:color w:val="000000"/>
          <w:sz w:val="28"/>
        </w:rPr>
        <w:t>
      7) мемлекеттік мекеменің құрылымы мен шекті штат санын бекітеді;</w:t>
      </w:r>
    </w:p>
    <w:bookmarkEnd w:id="523"/>
    <w:bookmarkStart w:name="z3310" w:id="524"/>
    <w:p>
      <w:pPr>
        <w:spacing w:after="0"/>
        <w:ind w:left="0"/>
        <w:jc w:val="both"/>
      </w:pPr>
      <w:r>
        <w:rPr>
          <w:rFonts w:ascii="Times New Roman"/>
          <w:b w:val="false"/>
          <w:i w:val="false"/>
          <w:color w:val="000000"/>
          <w:sz w:val="28"/>
        </w:rPr>
        <w:t>
      8) жылдық қаржы есептілікті бекітеді;</w:t>
      </w:r>
    </w:p>
    <w:bookmarkEnd w:id="524"/>
    <w:bookmarkStart w:name="z3311" w:id="525"/>
    <w:p>
      <w:pPr>
        <w:spacing w:after="0"/>
        <w:ind w:left="0"/>
        <w:jc w:val="both"/>
      </w:pPr>
      <w:r>
        <w:rPr>
          <w:rFonts w:ascii="Times New Roman"/>
          <w:b w:val="false"/>
          <w:i w:val="false"/>
          <w:color w:val="000000"/>
          <w:sz w:val="28"/>
        </w:rPr>
        <w:t>
      9) мемлекеттік мүлік жөніндегі уәкілетті органға, мемлекеттік мекемеге берілген немесе өзінің шаруашылық қызметінің нәтижесінде олар сатып алған мүлікті алып қоюға немесе қайта бөлуге келісім береді;</w:t>
      </w:r>
    </w:p>
    <w:bookmarkEnd w:id="525"/>
    <w:bookmarkStart w:name="z3312" w:id="526"/>
    <w:p>
      <w:pPr>
        <w:spacing w:after="0"/>
        <w:ind w:left="0"/>
        <w:jc w:val="both"/>
      </w:pPr>
      <w:r>
        <w:rPr>
          <w:rFonts w:ascii="Times New Roman"/>
          <w:b w:val="false"/>
          <w:i w:val="false"/>
          <w:color w:val="000000"/>
          <w:sz w:val="28"/>
        </w:rPr>
        <w:t>
      10) мемлекеттік мүлік жөніндегі уәкілетті органның келісімі бойынша мемлекеттік мекемені қайта ұйымдастыруды және таратуды жүзеге асырады;</w:t>
      </w:r>
    </w:p>
    <w:bookmarkEnd w:id="526"/>
    <w:bookmarkStart w:name="z3313" w:id="527"/>
    <w:p>
      <w:pPr>
        <w:spacing w:after="0"/>
        <w:ind w:left="0"/>
        <w:jc w:val="both"/>
      </w:pPr>
      <w:r>
        <w:rPr>
          <w:rFonts w:ascii="Times New Roman"/>
          <w:b w:val="false"/>
          <w:i w:val="false"/>
          <w:color w:val="000000"/>
          <w:sz w:val="28"/>
        </w:rPr>
        <w:t>
      11) осы жарғының және Қазақстан Республикасының заңнамасында белгіленген өзге де функцияларды жүзеге асырады.</w:t>
      </w:r>
    </w:p>
    <w:bookmarkEnd w:id="527"/>
    <w:bookmarkStart w:name="z3314" w:id="528"/>
    <w:p>
      <w:pPr>
        <w:spacing w:after="0"/>
        <w:ind w:left="0"/>
        <w:jc w:val="both"/>
      </w:pPr>
      <w:r>
        <w:rPr>
          <w:rFonts w:ascii="Times New Roman"/>
          <w:b w:val="false"/>
          <w:i w:val="false"/>
          <w:color w:val="000000"/>
          <w:sz w:val="28"/>
        </w:rPr>
        <w:t>
      19. Мемлекеттік мекеменің жедел-қызметтік қызметіне басшылық жасауды және үйлестіруді Министрліктің Азаматтық қорғаныс және әскери бөлімдер комитеті (бұдан әрі – Комитет) жүзеге асырады.</w:t>
      </w:r>
    </w:p>
    <w:bookmarkEnd w:id="528"/>
    <w:bookmarkStart w:name="z3315" w:id="529"/>
    <w:p>
      <w:pPr>
        <w:spacing w:after="0"/>
        <w:ind w:left="0"/>
        <w:jc w:val="both"/>
      </w:pPr>
      <w:r>
        <w:rPr>
          <w:rFonts w:ascii="Times New Roman"/>
          <w:b w:val="false"/>
          <w:i w:val="false"/>
          <w:color w:val="000000"/>
          <w:sz w:val="28"/>
        </w:rPr>
        <w:t>
      20. Әскери бөлімнің командирі (бұдан әрі - Командир) заңнамаға сәйкес қызметке тағайындалады және қызметтен босатылады.</w:t>
      </w:r>
    </w:p>
    <w:bookmarkEnd w:id="529"/>
    <w:bookmarkStart w:name="z3316" w:id="530"/>
    <w:p>
      <w:pPr>
        <w:spacing w:after="0"/>
        <w:ind w:left="0"/>
        <w:jc w:val="both"/>
      </w:pPr>
      <w:r>
        <w:rPr>
          <w:rFonts w:ascii="Times New Roman"/>
          <w:b w:val="false"/>
          <w:i w:val="false"/>
          <w:color w:val="000000"/>
          <w:sz w:val="28"/>
        </w:rPr>
        <w:t>
      21. Командир мемлекеттік мекеменің қызметтік-жауынгерлік қызметін ұйымдастырады, оған басшылық етеді және мемлекеттік мекемеге жүктелген міндеттер мен оның функцияларын жүзеге асыруына жеке жауапты болады.</w:t>
      </w:r>
    </w:p>
    <w:bookmarkEnd w:id="530"/>
    <w:bookmarkStart w:name="z3317" w:id="531"/>
    <w:p>
      <w:pPr>
        <w:spacing w:after="0"/>
        <w:ind w:left="0"/>
        <w:jc w:val="both"/>
      </w:pPr>
      <w:r>
        <w:rPr>
          <w:rFonts w:ascii="Times New Roman"/>
          <w:b w:val="false"/>
          <w:i w:val="false"/>
          <w:color w:val="000000"/>
          <w:sz w:val="28"/>
        </w:rPr>
        <w:t>
      22. Командир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531"/>
    <w:bookmarkStart w:name="z3318" w:id="532"/>
    <w:p>
      <w:pPr>
        <w:spacing w:after="0"/>
        <w:ind w:left="0"/>
        <w:jc w:val="both"/>
      </w:pPr>
      <w:r>
        <w:rPr>
          <w:rFonts w:ascii="Times New Roman"/>
          <w:b w:val="false"/>
          <w:i w:val="false"/>
          <w:color w:val="000000"/>
          <w:sz w:val="28"/>
        </w:rPr>
        <w:t>
      23. Командирдің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532"/>
    <w:bookmarkStart w:name="z3319" w:id="533"/>
    <w:p>
      <w:pPr>
        <w:spacing w:after="0"/>
        <w:ind w:left="0"/>
        <w:jc w:val="both"/>
      </w:pPr>
      <w:r>
        <w:rPr>
          <w:rFonts w:ascii="Times New Roman"/>
          <w:b w:val="false"/>
          <w:i w:val="false"/>
          <w:color w:val="000000"/>
          <w:sz w:val="28"/>
        </w:rPr>
        <w:t>
      24. Мемлекеттік мекеменің қызметті жүзеге асыруы барысында Командир Қазақстан Республикасы заңнамасында белгіленген тәртіппен:</w:t>
      </w:r>
    </w:p>
    <w:bookmarkEnd w:id="533"/>
    <w:bookmarkStart w:name="z3320" w:id="534"/>
    <w:p>
      <w:pPr>
        <w:spacing w:after="0"/>
        <w:ind w:left="0"/>
        <w:jc w:val="both"/>
      </w:pPr>
      <w:r>
        <w:rPr>
          <w:rFonts w:ascii="Times New Roman"/>
          <w:b w:val="false"/>
          <w:i w:val="false"/>
          <w:color w:val="000000"/>
          <w:sz w:val="28"/>
        </w:rPr>
        <w:t>
      1) мемлекеттік мекеменің атынан сенімхатсыз әрекет етеді;</w:t>
      </w:r>
    </w:p>
    <w:bookmarkEnd w:id="534"/>
    <w:bookmarkStart w:name="z3321" w:id="535"/>
    <w:p>
      <w:pPr>
        <w:spacing w:after="0"/>
        <w:ind w:left="0"/>
        <w:jc w:val="both"/>
      </w:pPr>
      <w:r>
        <w:rPr>
          <w:rFonts w:ascii="Times New Roman"/>
          <w:b w:val="false"/>
          <w:i w:val="false"/>
          <w:color w:val="000000"/>
          <w:sz w:val="28"/>
        </w:rPr>
        <w:t>
      2) мемлекеттік органдарда, өзге де ұйымдарда мемлекеттік мекеменің мүддесін білдіреді;</w:t>
      </w:r>
    </w:p>
    <w:bookmarkEnd w:id="535"/>
    <w:bookmarkStart w:name="z3322" w:id="536"/>
    <w:p>
      <w:pPr>
        <w:spacing w:after="0"/>
        <w:ind w:left="0"/>
        <w:jc w:val="both"/>
      </w:pPr>
      <w:r>
        <w:rPr>
          <w:rFonts w:ascii="Times New Roman"/>
          <w:b w:val="false"/>
          <w:i w:val="false"/>
          <w:color w:val="000000"/>
          <w:sz w:val="28"/>
        </w:rPr>
        <w:t>
      3) шарттар жасайды;</w:t>
      </w:r>
    </w:p>
    <w:bookmarkEnd w:id="536"/>
    <w:bookmarkStart w:name="z3323" w:id="537"/>
    <w:p>
      <w:pPr>
        <w:spacing w:after="0"/>
        <w:ind w:left="0"/>
        <w:jc w:val="both"/>
      </w:pPr>
      <w:r>
        <w:rPr>
          <w:rFonts w:ascii="Times New Roman"/>
          <w:b w:val="false"/>
          <w:i w:val="false"/>
          <w:color w:val="000000"/>
          <w:sz w:val="28"/>
        </w:rPr>
        <w:t>
      4) сенімхаттар береді;</w:t>
      </w:r>
    </w:p>
    <w:bookmarkEnd w:id="537"/>
    <w:bookmarkStart w:name="z3324" w:id="538"/>
    <w:p>
      <w:pPr>
        <w:spacing w:after="0"/>
        <w:ind w:left="0"/>
        <w:jc w:val="both"/>
      </w:pPr>
      <w:r>
        <w:rPr>
          <w:rFonts w:ascii="Times New Roman"/>
          <w:b w:val="false"/>
          <w:i w:val="false"/>
          <w:color w:val="000000"/>
          <w:sz w:val="28"/>
        </w:rPr>
        <w:t>
      5) Министрліктің және Комитеттің келісімі бойынша мемлекеттік мекеменің іссапарлар, тағылымдамалар, оқу орындарында (орталықтарда) оқыту және біліктілікті арттырудың өзге де түрлері жөніндегі жоспарларын бекітеді;</w:t>
      </w:r>
    </w:p>
    <w:bookmarkEnd w:id="538"/>
    <w:bookmarkStart w:name="z3325" w:id="539"/>
    <w:p>
      <w:pPr>
        <w:spacing w:after="0"/>
        <w:ind w:left="0"/>
        <w:jc w:val="both"/>
      </w:pPr>
      <w:r>
        <w:rPr>
          <w:rFonts w:ascii="Times New Roman"/>
          <w:b w:val="false"/>
          <w:i w:val="false"/>
          <w:color w:val="000000"/>
          <w:sz w:val="28"/>
        </w:rPr>
        <w:t>
      6) барлық әскери қызметшілер мен азаматтық қызметшілер үшін міндетті бұйрықтар шығарады және нұсқаулар береді;</w:t>
      </w:r>
    </w:p>
    <w:bookmarkEnd w:id="539"/>
    <w:bookmarkStart w:name="z3326" w:id="540"/>
    <w:p>
      <w:pPr>
        <w:spacing w:after="0"/>
        <w:ind w:left="0"/>
        <w:jc w:val="both"/>
      </w:pPr>
      <w:r>
        <w:rPr>
          <w:rFonts w:ascii="Times New Roman"/>
          <w:b w:val="false"/>
          <w:i w:val="false"/>
          <w:color w:val="000000"/>
          <w:sz w:val="28"/>
        </w:rPr>
        <w:t>
      7) белгіленген тәртіппен банк шоттарын ашу үшін қажетті құжаттарды ұсынады;</w:t>
      </w:r>
    </w:p>
    <w:bookmarkEnd w:id="540"/>
    <w:bookmarkStart w:name="z3327" w:id="541"/>
    <w:p>
      <w:pPr>
        <w:spacing w:after="0"/>
        <w:ind w:left="0"/>
        <w:jc w:val="both"/>
      </w:pPr>
      <w:r>
        <w:rPr>
          <w:rFonts w:ascii="Times New Roman"/>
          <w:b w:val="false"/>
          <w:i w:val="false"/>
          <w:color w:val="000000"/>
          <w:sz w:val="28"/>
        </w:rPr>
        <w:t>
      8) әскери қызметшілерге және азаматтық қызметшілерге, Қазақстан Республикасының заңнамасына сәйкес көтермелеу және жазалау шараларын қолданады;</w:t>
      </w:r>
    </w:p>
    <w:bookmarkEnd w:id="541"/>
    <w:bookmarkStart w:name="z3328" w:id="542"/>
    <w:p>
      <w:pPr>
        <w:spacing w:after="0"/>
        <w:ind w:left="0"/>
        <w:jc w:val="both"/>
      </w:pPr>
      <w:r>
        <w:rPr>
          <w:rFonts w:ascii="Times New Roman"/>
          <w:b w:val="false"/>
          <w:i w:val="false"/>
          <w:color w:val="000000"/>
          <w:sz w:val="28"/>
        </w:rPr>
        <w:t>
      9) бұйрықтар шығаруға құқығы бар лауазымды адамдардың тізбесіне сәйкес әскери атақтар беру туралы ұсынымдар береді және енгізеді;</w:t>
      </w:r>
    </w:p>
    <w:bookmarkEnd w:id="542"/>
    <w:bookmarkStart w:name="z3329" w:id="543"/>
    <w:p>
      <w:pPr>
        <w:spacing w:after="0"/>
        <w:ind w:left="0"/>
        <w:jc w:val="both"/>
      </w:pPr>
      <w:r>
        <w:rPr>
          <w:rFonts w:ascii="Times New Roman"/>
          <w:b w:val="false"/>
          <w:i w:val="false"/>
          <w:color w:val="000000"/>
          <w:sz w:val="28"/>
        </w:rPr>
        <w:t>
      10) өз орынбасарларының және мемлекеттік мекеменің басқа да лауазымды адамдарының міндеттері мен өкілеттіктер аясын айқындайды;</w:t>
      </w:r>
    </w:p>
    <w:bookmarkEnd w:id="543"/>
    <w:bookmarkStart w:name="z3330" w:id="544"/>
    <w:p>
      <w:pPr>
        <w:spacing w:after="0"/>
        <w:ind w:left="0"/>
        <w:jc w:val="both"/>
      </w:pPr>
      <w:r>
        <w:rPr>
          <w:rFonts w:ascii="Times New Roman"/>
          <w:b w:val="false"/>
          <w:i w:val="false"/>
          <w:color w:val="000000"/>
          <w:sz w:val="28"/>
        </w:rPr>
        <w:t>
      11) қаржы құжаттарына бірінші қол қоюға құқығы бар;</w:t>
      </w:r>
    </w:p>
    <w:bookmarkEnd w:id="544"/>
    <w:bookmarkStart w:name="z3331" w:id="545"/>
    <w:p>
      <w:pPr>
        <w:spacing w:after="0"/>
        <w:ind w:left="0"/>
        <w:jc w:val="both"/>
      </w:pPr>
      <w:r>
        <w:rPr>
          <w:rFonts w:ascii="Times New Roman"/>
          <w:b w:val="false"/>
          <w:i w:val="false"/>
          <w:color w:val="000000"/>
          <w:sz w:val="28"/>
        </w:rPr>
        <w:t>
      12) мемлекеттік мекеменің күшері мен құралдарын төтенше жағдайлар аймақтарына аттануға тұрақты дайын болу және құтқару және кезек күттірмейтін жұмыстарды жүргізуге кәсіби шеберлігін жетілдіру және қолдау бойынша шаралар қабылдайды;</w:t>
      </w:r>
    </w:p>
    <w:bookmarkEnd w:id="545"/>
    <w:bookmarkStart w:name="z3332" w:id="546"/>
    <w:p>
      <w:pPr>
        <w:spacing w:after="0"/>
        <w:ind w:left="0"/>
        <w:jc w:val="both"/>
      </w:pPr>
      <w:r>
        <w:rPr>
          <w:rFonts w:ascii="Times New Roman"/>
          <w:b w:val="false"/>
          <w:i w:val="false"/>
          <w:color w:val="000000"/>
          <w:sz w:val="28"/>
        </w:rPr>
        <w:t>
      13) жеке құрамды даярлауды, қайта даярлауды және олардың біліктілігін арттыруды қамтамасыз етеді;</w:t>
      </w:r>
    </w:p>
    <w:bookmarkEnd w:id="546"/>
    <w:bookmarkStart w:name="z3333" w:id="547"/>
    <w:p>
      <w:pPr>
        <w:spacing w:after="0"/>
        <w:ind w:left="0"/>
        <w:jc w:val="both"/>
      </w:pPr>
      <w:r>
        <w:rPr>
          <w:rFonts w:ascii="Times New Roman"/>
          <w:b w:val="false"/>
          <w:i w:val="false"/>
          <w:color w:val="000000"/>
          <w:sz w:val="28"/>
        </w:rPr>
        <w:t>
      14) әкімшілік – тұрмыстық кешенді пайдалануды, әскери және басқа да техниканы, авариялық-құтқару жабдығын, байланыс құралдарын, мүкәммалды және басқа да мүлікті жөндеуді және оларға техникалық қызмет көрсетуді қамтамасыз етеді және бақылайды;</w:t>
      </w:r>
    </w:p>
    <w:bookmarkEnd w:id="547"/>
    <w:bookmarkStart w:name="z3334" w:id="548"/>
    <w:p>
      <w:pPr>
        <w:spacing w:after="0"/>
        <w:ind w:left="0"/>
        <w:jc w:val="both"/>
      </w:pPr>
      <w:r>
        <w:rPr>
          <w:rFonts w:ascii="Times New Roman"/>
          <w:b w:val="false"/>
          <w:i w:val="false"/>
          <w:color w:val="000000"/>
          <w:sz w:val="28"/>
        </w:rPr>
        <w:t>
      15) өз құзыреті шегінде мемлекеттік сатып алуды өткізуді, сондай-ақ қаржылық жоспарлауды, бухгалтерлік есепті және қаржылық есептілікті жүргізуді ұйымдастырады;</w:t>
      </w:r>
    </w:p>
    <w:bookmarkEnd w:id="548"/>
    <w:bookmarkStart w:name="z3335" w:id="549"/>
    <w:p>
      <w:pPr>
        <w:spacing w:after="0"/>
        <w:ind w:left="0"/>
        <w:jc w:val="both"/>
      </w:pPr>
      <w:r>
        <w:rPr>
          <w:rFonts w:ascii="Times New Roman"/>
          <w:b w:val="false"/>
          <w:i w:val="false"/>
          <w:color w:val="000000"/>
          <w:sz w:val="28"/>
        </w:rPr>
        <w:t>
      16) Комитет пен Министрлік белгілеген нысандарға сәйкес есептіліктің уақтылы жасалуын қамтамасыз етеді;</w:t>
      </w:r>
    </w:p>
    <w:bookmarkEnd w:id="549"/>
    <w:bookmarkStart w:name="z3336" w:id="550"/>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550"/>
    <w:bookmarkStart w:name="z3337" w:id="551"/>
    <w:p>
      <w:pPr>
        <w:spacing w:after="0"/>
        <w:ind w:left="0"/>
        <w:jc w:val="both"/>
      </w:pPr>
      <w:r>
        <w:rPr>
          <w:rFonts w:ascii="Times New Roman"/>
          <w:b w:val="false"/>
          <w:i w:val="false"/>
          <w:color w:val="000000"/>
          <w:sz w:val="28"/>
        </w:rPr>
        <w:t>
      18) ұжымда моральдық-психологиялық ахуалды сақтауға, бағынысты әскери қызметшілердің әдеп кодексін және қызметте және тұрмыста міндетті мінез-құлық нормаларын сақтауына, құрылымдық бөлімшелердегі сыбайлас жемқорлыққа қарсы іс-қимылға дербес жауапты болады;</w:t>
      </w:r>
    </w:p>
    <w:bookmarkEnd w:id="551"/>
    <w:bookmarkStart w:name="z3338" w:id="552"/>
    <w:p>
      <w:pPr>
        <w:spacing w:after="0"/>
        <w:ind w:left="0"/>
        <w:jc w:val="both"/>
      </w:pPr>
      <w:r>
        <w:rPr>
          <w:rFonts w:ascii="Times New Roman"/>
          <w:b w:val="false"/>
          <w:i w:val="false"/>
          <w:color w:val="000000"/>
          <w:sz w:val="28"/>
        </w:rPr>
        <w:t>
      19) қарамағындағылардың сыбайлас жемқорлық қылмыс және құқық бұзушылық жасаған әрбір фактісі бойынша сыбайлас жемқорлыққа қарсы шаралар қолданады;</w:t>
      </w:r>
    </w:p>
    <w:bookmarkEnd w:id="552"/>
    <w:bookmarkStart w:name="z3339" w:id="553"/>
    <w:p>
      <w:pPr>
        <w:spacing w:after="0"/>
        <w:ind w:left="0"/>
        <w:jc w:val="both"/>
      </w:pPr>
      <w:r>
        <w:rPr>
          <w:rFonts w:ascii="Times New Roman"/>
          <w:b w:val="false"/>
          <w:i w:val="false"/>
          <w:color w:val="000000"/>
          <w:sz w:val="28"/>
        </w:rPr>
        <w:t>
      20) алғашқы медициналық және медициналық көмек көрсету бойынша қызметкерлерді даярлау және оқыту жөнінде шаралар қабылдайды;</w:t>
      </w:r>
    </w:p>
    <w:bookmarkEnd w:id="553"/>
    <w:bookmarkStart w:name="z3340" w:id="554"/>
    <w:p>
      <w:pPr>
        <w:spacing w:after="0"/>
        <w:ind w:left="0"/>
        <w:jc w:val="both"/>
      </w:pPr>
      <w:r>
        <w:rPr>
          <w:rFonts w:ascii="Times New Roman"/>
          <w:b w:val="false"/>
          <w:i w:val="false"/>
          <w:color w:val="000000"/>
          <w:sz w:val="28"/>
        </w:rPr>
        <w:t>
      21) жеке және заңды тұлғалардың өтініштерін қарау кезінде жүйелі мәселелерді анықтауды және талдауды жүзеге асырады;</w:t>
      </w:r>
    </w:p>
    <w:bookmarkEnd w:id="554"/>
    <w:bookmarkStart w:name="z3341" w:id="555"/>
    <w:p>
      <w:pPr>
        <w:spacing w:after="0"/>
        <w:ind w:left="0"/>
        <w:jc w:val="both"/>
      </w:pPr>
      <w:r>
        <w:rPr>
          <w:rFonts w:ascii="Times New Roman"/>
          <w:b w:val="false"/>
          <w:i w:val="false"/>
          <w:color w:val="000000"/>
          <w:sz w:val="28"/>
        </w:rPr>
        <w:t>
      22) қойылған міндеттердің орындалуын қамтамасыз ететін жағдайда әскери бөлімнің жауынгерлік әзірлігі мен жауынгерлік қабілеттілігін қамтамасыз етеді;</w:t>
      </w:r>
    </w:p>
    <w:bookmarkEnd w:id="555"/>
    <w:bookmarkStart w:name="z3342" w:id="556"/>
    <w:p>
      <w:pPr>
        <w:spacing w:after="0"/>
        <w:ind w:left="0"/>
        <w:jc w:val="both"/>
      </w:pPr>
      <w:r>
        <w:rPr>
          <w:rFonts w:ascii="Times New Roman"/>
          <w:b w:val="false"/>
          <w:i w:val="false"/>
          <w:color w:val="000000"/>
          <w:sz w:val="28"/>
        </w:rPr>
        <w:t>
      23) оған Қазақстан Республикасы заңнамасымен, осы жарғымен және Министрлікпен жүктелген өзге де функцияларды жүзеге асырады.</w:t>
      </w:r>
    </w:p>
    <w:bookmarkEnd w:id="556"/>
    <w:bookmarkStart w:name="z3343" w:id="557"/>
    <w:p>
      <w:pPr>
        <w:spacing w:after="0"/>
        <w:ind w:left="0"/>
        <w:jc w:val="both"/>
      </w:pPr>
      <w:r>
        <w:rPr>
          <w:rFonts w:ascii="Times New Roman"/>
          <w:b w:val="false"/>
          <w:i w:val="false"/>
          <w:color w:val="000000"/>
          <w:sz w:val="28"/>
        </w:rPr>
        <w:t>
      Командир болмаған кезеңде оның өкілеттіктерін орындауды қолданыстағы заңнамаға сәйкес оны алмастыратын тұлға жүзеге асырады.</w:t>
      </w:r>
    </w:p>
    <w:bookmarkEnd w:id="557"/>
    <w:bookmarkStart w:name="z3344" w:id="558"/>
    <w:p>
      <w:pPr>
        <w:spacing w:after="0"/>
        <w:ind w:left="0"/>
        <w:jc w:val="left"/>
      </w:pPr>
      <w:r>
        <w:rPr>
          <w:rFonts w:ascii="Times New Roman"/>
          <w:b/>
          <w:i w:val="false"/>
          <w:color w:val="000000"/>
        </w:rPr>
        <w:t xml:space="preserve"> 5-тарау. Мемлекеттік мекеме мүлкінің құрылу тәртібі</w:t>
      </w:r>
    </w:p>
    <w:bookmarkEnd w:id="558"/>
    <w:bookmarkStart w:name="z3345" w:id="559"/>
    <w:p>
      <w:pPr>
        <w:spacing w:after="0"/>
        <w:ind w:left="0"/>
        <w:jc w:val="both"/>
      </w:pPr>
      <w:r>
        <w:rPr>
          <w:rFonts w:ascii="Times New Roman"/>
          <w:b w:val="false"/>
          <w:i w:val="false"/>
          <w:color w:val="000000"/>
          <w:sz w:val="28"/>
        </w:rPr>
        <w:t>
      25. Мемлекеттік мекеме мүлкін құны оның теңгерімінде айқындалатын заңды тұлғаның активтері құрайды. Мемлекеттік мекеменің мүлкі мыналардың:</w:t>
      </w:r>
    </w:p>
    <w:bookmarkEnd w:id="559"/>
    <w:bookmarkStart w:name="z3346" w:id="560"/>
    <w:p>
      <w:pPr>
        <w:spacing w:after="0"/>
        <w:ind w:left="0"/>
        <w:jc w:val="both"/>
      </w:pPr>
      <w:r>
        <w:rPr>
          <w:rFonts w:ascii="Times New Roman"/>
          <w:b w:val="false"/>
          <w:i w:val="false"/>
          <w:color w:val="000000"/>
          <w:sz w:val="28"/>
        </w:rPr>
        <w:t>
      1) оған меншік иесі берген мүлік;</w:t>
      </w:r>
    </w:p>
    <w:bookmarkEnd w:id="560"/>
    <w:bookmarkStart w:name="z3347" w:id="561"/>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көздерден тұрады.</w:t>
      </w:r>
    </w:p>
    <w:bookmarkEnd w:id="561"/>
    <w:bookmarkStart w:name="z3348" w:id="562"/>
    <w:p>
      <w:pPr>
        <w:spacing w:after="0"/>
        <w:ind w:left="0"/>
        <w:jc w:val="both"/>
      </w:pPr>
      <w:r>
        <w:rPr>
          <w:rFonts w:ascii="Times New Roman"/>
          <w:b w:val="false"/>
          <w:i w:val="false"/>
          <w:color w:val="000000"/>
          <w:sz w:val="28"/>
        </w:rPr>
        <w:t>
      26. Мемлекеттік мекеме дербес иеліктен шығаруға немесе оған бекітілген мүлік пен оған смета қаражаты бойынша мүлікке өзгеше тәсілмен иелік етуге бөлінген құқығы жоқ.</w:t>
      </w:r>
    </w:p>
    <w:bookmarkEnd w:id="562"/>
    <w:bookmarkStart w:name="z3349" w:id="563"/>
    <w:p>
      <w:pPr>
        <w:spacing w:after="0"/>
        <w:ind w:left="0"/>
        <w:jc w:val="both"/>
      </w:pPr>
      <w:r>
        <w:rPr>
          <w:rFonts w:ascii="Times New Roman"/>
          <w:b w:val="false"/>
          <w:i w:val="false"/>
          <w:color w:val="000000"/>
          <w:sz w:val="28"/>
        </w:rPr>
        <w:t>
      27. Егер Қазақстан Республикасының заңдарында қосымша қаржыландыру көзі белгіленбесе, мемлекеттік мекеменің қызметін Министрлік бюджеттен қаржыландырады.</w:t>
      </w:r>
    </w:p>
    <w:bookmarkEnd w:id="563"/>
    <w:bookmarkStart w:name="z3350" w:id="564"/>
    <w:p>
      <w:pPr>
        <w:spacing w:after="0"/>
        <w:ind w:left="0"/>
        <w:jc w:val="both"/>
      </w:pPr>
      <w:r>
        <w:rPr>
          <w:rFonts w:ascii="Times New Roman"/>
          <w:b w:val="false"/>
          <w:i w:val="false"/>
          <w:color w:val="000000"/>
          <w:sz w:val="28"/>
        </w:rPr>
        <w:t>
      28. Мемлекеттік мекеме бухгалтерлік есеп жүргізеді және Қазақстан Республикасының заңнамасына сәйкес есептілік ұсынады.</w:t>
      </w:r>
    </w:p>
    <w:bookmarkEnd w:id="564"/>
    <w:bookmarkStart w:name="z3351" w:id="565"/>
    <w:p>
      <w:pPr>
        <w:spacing w:after="0"/>
        <w:ind w:left="0"/>
        <w:jc w:val="both"/>
      </w:pPr>
      <w:r>
        <w:rPr>
          <w:rFonts w:ascii="Times New Roman"/>
          <w:b w:val="false"/>
          <w:i w:val="false"/>
          <w:color w:val="000000"/>
          <w:sz w:val="28"/>
        </w:rPr>
        <w:t>
      29. Мемлекеттік мекеменің қаржы-шаруашылық қызметін тексеру және ревизияны Қазақстан Республикасы заңнамасында белгіленген тәртіппен Министрлігік жүзеге асырады.</w:t>
      </w:r>
    </w:p>
    <w:bookmarkEnd w:id="565"/>
    <w:bookmarkStart w:name="z3352" w:id="566"/>
    <w:p>
      <w:pPr>
        <w:spacing w:after="0"/>
        <w:ind w:left="0"/>
        <w:jc w:val="left"/>
      </w:pPr>
      <w:r>
        <w:rPr>
          <w:rFonts w:ascii="Times New Roman"/>
          <w:b/>
          <w:i w:val="false"/>
          <w:color w:val="000000"/>
        </w:rPr>
        <w:t xml:space="preserve"> 6-тарау. Мемлекеттік мекемедегі жұмыс тәртібі</w:t>
      </w:r>
    </w:p>
    <w:bookmarkEnd w:id="566"/>
    <w:bookmarkStart w:name="z3353" w:id="567"/>
    <w:p>
      <w:pPr>
        <w:spacing w:after="0"/>
        <w:ind w:left="0"/>
        <w:jc w:val="both"/>
      </w:pPr>
      <w:r>
        <w:rPr>
          <w:rFonts w:ascii="Times New Roman"/>
          <w:b w:val="false"/>
          <w:i w:val="false"/>
          <w:color w:val="000000"/>
          <w:sz w:val="28"/>
        </w:rPr>
        <w:t>
      30. Мемлекеттік мекеменің жұмыс тәртібі ішкі еңбек тәртібінің қағидаларымен белгіленеді және Қазақстан Республикасы еңбек заңнамасының нормаларына қайшы келмеуі тиіс.</w:t>
      </w:r>
    </w:p>
    <w:bookmarkEnd w:id="567"/>
    <w:bookmarkStart w:name="z3354" w:id="568"/>
    <w:p>
      <w:pPr>
        <w:spacing w:after="0"/>
        <w:ind w:left="0"/>
        <w:jc w:val="left"/>
      </w:pPr>
      <w:r>
        <w:rPr>
          <w:rFonts w:ascii="Times New Roman"/>
          <w:b/>
          <w:i w:val="false"/>
          <w:color w:val="000000"/>
        </w:rPr>
        <w:t xml:space="preserve"> 7-тарау. Құрылтайшы құжаттарына өзгерістер мен толықтырулар енгізу тәртібі</w:t>
      </w:r>
    </w:p>
    <w:bookmarkEnd w:id="568"/>
    <w:bookmarkStart w:name="z3355" w:id="569"/>
    <w:p>
      <w:pPr>
        <w:spacing w:after="0"/>
        <w:ind w:left="0"/>
        <w:jc w:val="both"/>
      </w:pPr>
      <w:r>
        <w:rPr>
          <w:rFonts w:ascii="Times New Roman"/>
          <w:b w:val="false"/>
          <w:i w:val="false"/>
          <w:color w:val="000000"/>
          <w:sz w:val="28"/>
        </w:rPr>
        <w:t xml:space="preserve">
      31. Мемлекеттік мекеменің құрылтай құжаттарына өзгерістер мен толықтырулар Министрліктің шешімі бойынша жүзеге асырылады, және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аумақтық әділет органдарында мемлекеттік тіркеу рәсімінен өтеді.</w:t>
      </w:r>
    </w:p>
    <w:bookmarkEnd w:id="569"/>
    <w:bookmarkStart w:name="z3356" w:id="570"/>
    <w:p>
      <w:pPr>
        <w:spacing w:after="0"/>
        <w:ind w:left="0"/>
        <w:jc w:val="left"/>
      </w:pPr>
      <w:r>
        <w:rPr>
          <w:rFonts w:ascii="Times New Roman"/>
          <w:b/>
          <w:i w:val="false"/>
          <w:color w:val="000000"/>
        </w:rPr>
        <w:t xml:space="preserve"> 8-тарау. Мемлекеттік мекемені қайта ұйымдастыру және тарату шарттары</w:t>
      </w:r>
    </w:p>
    <w:bookmarkEnd w:id="570"/>
    <w:bookmarkStart w:name="z3357" w:id="571"/>
    <w:p>
      <w:pPr>
        <w:spacing w:after="0"/>
        <w:ind w:left="0"/>
        <w:jc w:val="both"/>
      </w:pPr>
      <w:r>
        <w:rPr>
          <w:rFonts w:ascii="Times New Roman"/>
          <w:b w:val="false"/>
          <w:i w:val="false"/>
          <w:color w:val="000000"/>
          <w:sz w:val="28"/>
        </w:rPr>
        <w:t>
      32. Мемлекеттік мекемені қайта ұйымдастыру және тарату Қазақстан Республикасының заңнамасына сәйкес жүзеге асырылады.</w:t>
      </w:r>
    </w:p>
    <w:bookmarkEnd w:id="5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№17 бұйрығына</w:t>
            </w:r>
            <w:r>
              <w:br/>
            </w:r>
            <w:r>
              <w:rPr>
                <w:rFonts w:ascii="Times New Roman"/>
                <w:b w:val="false"/>
                <w:i w:val="false"/>
                <w:color w:val="000000"/>
                <w:sz w:val="20"/>
              </w:rPr>
              <w:t>5-1-қосымша</w:t>
            </w:r>
          </w:p>
        </w:tc>
      </w:tr>
    </w:tbl>
    <w:bookmarkStart w:name="z3359" w:id="572"/>
    <w:p>
      <w:pPr>
        <w:spacing w:after="0"/>
        <w:ind w:left="0"/>
        <w:jc w:val="left"/>
      </w:pPr>
      <w:r>
        <w:rPr>
          <w:rFonts w:ascii="Times New Roman"/>
          <w:b/>
          <w:i w:val="false"/>
          <w:color w:val="000000"/>
        </w:rPr>
        <w:t xml:space="preserve"> "Қазақстан Республикасы Төтенше жағдайлар министрлігінің 20982 әскери бөлімі" республикалық мемлекеттік мекемесінің Жарғысы</w:t>
      </w:r>
    </w:p>
    <w:bookmarkEnd w:id="572"/>
    <w:bookmarkStart w:name="z3360" w:id="573"/>
    <w:p>
      <w:pPr>
        <w:spacing w:after="0"/>
        <w:ind w:left="0"/>
        <w:jc w:val="both"/>
      </w:pPr>
      <w:r>
        <w:rPr>
          <w:rFonts w:ascii="Times New Roman"/>
          <w:b w:val="false"/>
          <w:i w:val="false"/>
          <w:color w:val="ff0000"/>
          <w:sz w:val="28"/>
        </w:rPr>
        <w:t xml:space="preserve">
      Ескерту. 5-1-қосымшамен толықтырылды – ҚР Төтенше жағдайлар министрінің 27.03.2023 </w:t>
      </w:r>
      <w:r>
        <w:rPr>
          <w:rFonts w:ascii="Times New Roman"/>
          <w:b w:val="false"/>
          <w:i w:val="false"/>
          <w:color w:val="ff0000"/>
          <w:sz w:val="28"/>
        </w:rPr>
        <w:t>№ 136</w:t>
      </w:r>
      <w:r>
        <w:rPr>
          <w:rFonts w:ascii="Times New Roman"/>
          <w:b w:val="false"/>
          <w:i w:val="false"/>
          <w:color w:val="ff0000"/>
          <w:sz w:val="28"/>
        </w:rPr>
        <w:t xml:space="preserve"> бұйрығымен.</w:t>
      </w:r>
    </w:p>
    <w:bookmarkEnd w:id="573"/>
    <w:bookmarkStart w:name="z3361" w:id="574"/>
    <w:p>
      <w:pPr>
        <w:spacing w:after="0"/>
        <w:ind w:left="0"/>
        <w:jc w:val="left"/>
      </w:pPr>
      <w:r>
        <w:rPr>
          <w:rFonts w:ascii="Times New Roman"/>
          <w:b/>
          <w:i w:val="false"/>
          <w:color w:val="000000"/>
        </w:rPr>
        <w:t xml:space="preserve"> 1-тарау. Жалпы ережелер</w:t>
      </w:r>
    </w:p>
    <w:bookmarkEnd w:id="574"/>
    <w:bookmarkStart w:name="z3362" w:id="575"/>
    <w:p>
      <w:pPr>
        <w:spacing w:after="0"/>
        <w:ind w:left="0"/>
        <w:jc w:val="both"/>
      </w:pPr>
      <w:r>
        <w:rPr>
          <w:rFonts w:ascii="Times New Roman"/>
          <w:b w:val="false"/>
          <w:i w:val="false"/>
          <w:color w:val="000000"/>
          <w:sz w:val="28"/>
        </w:rPr>
        <w:t>
      1. "Қазақстан Республикасы Төтенше жағдайлар министрлігінің 20982 әскери бөлімі" республикалық мемлекеттік мекемесі (бұдан әpi - мемлекеттік мекеме) бейбіт уақытта және соғыс уақытында азаматтық қорғау іс-шараларын орындау функцияларын жүзеге асыру үшін мемлекеттік мекеме ұйымдық құқықтық нысанында құрылған, заңды тұлға мәртебесіне ие коммерциялық емес мекеме болып табылады.</w:t>
      </w:r>
    </w:p>
    <w:bookmarkEnd w:id="575"/>
    <w:bookmarkStart w:name="z3363" w:id="576"/>
    <w:p>
      <w:pPr>
        <w:spacing w:after="0"/>
        <w:ind w:left="0"/>
        <w:jc w:val="both"/>
      </w:pPr>
      <w:r>
        <w:rPr>
          <w:rFonts w:ascii="Times New Roman"/>
          <w:b w:val="false"/>
          <w:i w:val="false"/>
          <w:color w:val="000000"/>
          <w:sz w:val="28"/>
        </w:rPr>
        <w:t>
      2. Мемлекеттік мекеменің түpi: республикалық.</w:t>
      </w:r>
    </w:p>
    <w:bookmarkEnd w:id="576"/>
    <w:bookmarkStart w:name="z3364" w:id="577"/>
    <w:p>
      <w:pPr>
        <w:spacing w:after="0"/>
        <w:ind w:left="0"/>
        <w:jc w:val="both"/>
      </w:pPr>
      <w:r>
        <w:rPr>
          <w:rFonts w:ascii="Times New Roman"/>
          <w:b w:val="false"/>
          <w:i w:val="false"/>
          <w:color w:val="000000"/>
          <w:sz w:val="28"/>
        </w:rPr>
        <w:t xml:space="preserve">
      3. Мемлекеттік мекеме Қазақстан Республикасының Yкімeтiнің 2023 жылғы 13 ақпандағы № 122 </w:t>
      </w:r>
      <w:r>
        <w:rPr>
          <w:rFonts w:ascii="Times New Roman"/>
          <w:b w:val="false"/>
          <w:i w:val="false"/>
          <w:color w:val="000000"/>
          <w:sz w:val="28"/>
        </w:rPr>
        <w:t>қаулысымен</w:t>
      </w:r>
      <w:r>
        <w:rPr>
          <w:rFonts w:ascii="Times New Roman"/>
          <w:b w:val="false"/>
          <w:i w:val="false"/>
          <w:color w:val="000000"/>
          <w:sz w:val="28"/>
        </w:rPr>
        <w:t xml:space="preserve"> құрылды.</w:t>
      </w:r>
    </w:p>
    <w:bookmarkEnd w:id="577"/>
    <w:bookmarkStart w:name="z3365" w:id="578"/>
    <w:p>
      <w:pPr>
        <w:spacing w:after="0"/>
        <w:ind w:left="0"/>
        <w:jc w:val="both"/>
      </w:pPr>
      <w:r>
        <w:rPr>
          <w:rFonts w:ascii="Times New Roman"/>
          <w:b w:val="false"/>
          <w:i w:val="false"/>
          <w:color w:val="000000"/>
          <w:sz w:val="28"/>
        </w:rPr>
        <w:t>
      4. Мемлекеттік мекеменің құрылтайшысы Қазақстан Республикасының Yкімeтi болып табылады.</w:t>
      </w:r>
    </w:p>
    <w:bookmarkEnd w:id="578"/>
    <w:bookmarkStart w:name="z3366" w:id="579"/>
    <w:p>
      <w:pPr>
        <w:spacing w:after="0"/>
        <w:ind w:left="0"/>
        <w:jc w:val="both"/>
      </w:pPr>
      <w:r>
        <w:rPr>
          <w:rFonts w:ascii="Times New Roman"/>
          <w:b w:val="false"/>
          <w:i w:val="false"/>
          <w:color w:val="000000"/>
          <w:sz w:val="28"/>
        </w:rPr>
        <w:t>
      5. Тиісті саланың уәкілетті органы, сондай-ақ оған байланысты мемлекеттік мекеменің мүлкіне қатысты құқық субъектісінің функцияларын жүзеге асыратын орган Қазақстан Республикасының Төтенше жағдайлар министрлігі (бұдан әрі – Министрлік) болып табылады.</w:t>
      </w:r>
    </w:p>
    <w:bookmarkEnd w:id="579"/>
    <w:bookmarkStart w:name="z3367" w:id="580"/>
    <w:p>
      <w:pPr>
        <w:spacing w:after="0"/>
        <w:ind w:left="0"/>
        <w:jc w:val="both"/>
      </w:pPr>
      <w:r>
        <w:rPr>
          <w:rFonts w:ascii="Times New Roman"/>
          <w:b w:val="false"/>
          <w:i w:val="false"/>
          <w:color w:val="000000"/>
          <w:sz w:val="28"/>
        </w:rPr>
        <w:t>
      6. Мемлекеттік мекеменің атауы: "Қазақстан Республикасы Төтенше жағдайлар министрлігінің 20982 әскери бөлімі" республикалық мемлекеттік мекемесі.</w:t>
      </w:r>
    </w:p>
    <w:bookmarkEnd w:id="580"/>
    <w:bookmarkStart w:name="z3368" w:id="581"/>
    <w:p>
      <w:pPr>
        <w:spacing w:after="0"/>
        <w:ind w:left="0"/>
        <w:jc w:val="both"/>
      </w:pPr>
      <w:r>
        <w:rPr>
          <w:rFonts w:ascii="Times New Roman"/>
          <w:b w:val="false"/>
          <w:i w:val="false"/>
          <w:color w:val="000000"/>
          <w:sz w:val="28"/>
        </w:rPr>
        <w:t>
      7. Мемлекеттік мекеменің тұрған жері: Қазақстан Республикасы, индексі 030001, Ақтөбе облысы, Ақтөбе қаласы, Астана ауданы, Құрашасай тұрғын алабы, Абай көшесі, 328 құрылыс.</w:t>
      </w:r>
    </w:p>
    <w:bookmarkEnd w:id="581"/>
    <w:bookmarkStart w:name="z3369" w:id="582"/>
    <w:p>
      <w:pPr>
        <w:spacing w:after="0"/>
        <w:ind w:left="0"/>
        <w:jc w:val="left"/>
      </w:pPr>
      <w:r>
        <w:rPr>
          <w:rFonts w:ascii="Times New Roman"/>
          <w:b/>
          <w:i w:val="false"/>
          <w:color w:val="000000"/>
        </w:rPr>
        <w:t xml:space="preserve"> 2-тарау. Мемлекеттік мекеменің заңды мәртебесі</w:t>
      </w:r>
    </w:p>
    <w:bookmarkEnd w:id="582"/>
    <w:bookmarkStart w:name="z3370" w:id="583"/>
    <w:p>
      <w:pPr>
        <w:spacing w:after="0"/>
        <w:ind w:left="0"/>
        <w:jc w:val="both"/>
      </w:pPr>
      <w:r>
        <w:rPr>
          <w:rFonts w:ascii="Times New Roman"/>
          <w:b w:val="false"/>
          <w:i w:val="false"/>
          <w:color w:val="000000"/>
          <w:sz w:val="28"/>
        </w:rPr>
        <w:t>
      8. Мемлекеттік мекеменің Қазақстан Республикасының заңнамасына сәйкес дербес теңгерімі, банкте шоттары, Жауынгерлік Туы, бланкілері, Қазақстан Республикасының Мемлекеттік Елтаңбасы бейнеленген және мемлекеттік мекеменің атауы жазылған мөрі болады.</w:t>
      </w:r>
    </w:p>
    <w:bookmarkEnd w:id="583"/>
    <w:bookmarkStart w:name="z3371" w:id="584"/>
    <w:p>
      <w:pPr>
        <w:spacing w:after="0"/>
        <w:ind w:left="0"/>
        <w:jc w:val="both"/>
      </w:pPr>
      <w:r>
        <w:rPr>
          <w:rFonts w:ascii="Times New Roman"/>
          <w:b w:val="false"/>
          <w:i w:val="false"/>
          <w:color w:val="000000"/>
          <w:sz w:val="28"/>
        </w:rPr>
        <w:t>
      9. Мемлекеттік мекеме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bookmarkEnd w:id="584"/>
    <w:bookmarkStart w:name="z3372" w:id="585"/>
    <w:p>
      <w:pPr>
        <w:spacing w:after="0"/>
        <w:ind w:left="0"/>
        <w:jc w:val="both"/>
      </w:pPr>
      <w:r>
        <w:rPr>
          <w:rFonts w:ascii="Times New Roman"/>
          <w:b w:val="false"/>
          <w:i w:val="false"/>
          <w:color w:val="000000"/>
          <w:sz w:val="28"/>
        </w:rPr>
        <w:t>
      10. Мемлекеттік мекеме өзiнiң мiндеттемелерi бойынша өзiнің кепілдігіндегі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bookmarkEnd w:id="585"/>
    <w:bookmarkStart w:name="z3373" w:id="586"/>
    <w:p>
      <w:pPr>
        <w:spacing w:after="0"/>
        <w:ind w:left="0"/>
        <w:jc w:val="both"/>
      </w:pPr>
      <w:r>
        <w:rPr>
          <w:rFonts w:ascii="Times New Roman"/>
          <w:b w:val="false"/>
          <w:i w:val="false"/>
          <w:color w:val="000000"/>
          <w:sz w:val="28"/>
        </w:rPr>
        <w:t>
      11. Мемлекеттік мекеменің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p>
    <w:bookmarkEnd w:id="586"/>
    <w:bookmarkStart w:name="z3374" w:id="587"/>
    <w:p>
      <w:pPr>
        <w:spacing w:after="0"/>
        <w:ind w:left="0"/>
        <w:jc w:val="left"/>
      </w:pPr>
      <w:r>
        <w:rPr>
          <w:rFonts w:ascii="Times New Roman"/>
          <w:b/>
          <w:i w:val="false"/>
          <w:color w:val="000000"/>
        </w:rPr>
        <w:t xml:space="preserve"> 3-тарау. Мемлекеттік мекеме қызметінің мәні мен мақсаттары</w:t>
      </w:r>
    </w:p>
    <w:bookmarkEnd w:id="587"/>
    <w:bookmarkStart w:name="z3375" w:id="588"/>
    <w:p>
      <w:pPr>
        <w:spacing w:after="0"/>
        <w:ind w:left="0"/>
        <w:jc w:val="both"/>
      </w:pPr>
      <w:r>
        <w:rPr>
          <w:rFonts w:ascii="Times New Roman"/>
          <w:b w:val="false"/>
          <w:i w:val="false"/>
          <w:color w:val="000000"/>
          <w:sz w:val="28"/>
        </w:rPr>
        <w:t>
      12. Мемлекеттік мекеме қызметінің мәні авариялық-құтқару жұмыстары мен кезек күттірмейтін жұмыстарды жүргізу арқылы халықты, объектілерді және аумақты табиғи және техногендік сипаттағы төтенше жағдайлардан қорғау болып табылады.</w:t>
      </w:r>
    </w:p>
    <w:bookmarkEnd w:id="588"/>
    <w:bookmarkStart w:name="z3376" w:id="589"/>
    <w:p>
      <w:pPr>
        <w:spacing w:after="0"/>
        <w:ind w:left="0"/>
        <w:jc w:val="both"/>
      </w:pPr>
      <w:r>
        <w:rPr>
          <w:rFonts w:ascii="Times New Roman"/>
          <w:b w:val="false"/>
          <w:i w:val="false"/>
          <w:color w:val="000000"/>
          <w:sz w:val="28"/>
        </w:rPr>
        <w:t>
      13. Мемлекеттік мекеменің мақсаты азаматтық қорғау саласында мемлекеттік саясатты іске асыру, табиғи және техногендік сипаттағы төтенше жағдайлар мен олардың салдарларының алдын алуға және оларды жоюға, төтенше жағдай аймағындағы халыққа шұғыл медициналық және психологиялық көмек көрсетуге бағытталған іс-шаралар кешенін жүзеге асыру болып табылады.</w:t>
      </w:r>
    </w:p>
    <w:bookmarkEnd w:id="589"/>
    <w:bookmarkStart w:name="z3377" w:id="590"/>
    <w:p>
      <w:pPr>
        <w:spacing w:after="0"/>
        <w:ind w:left="0"/>
        <w:jc w:val="both"/>
      </w:pPr>
      <w:r>
        <w:rPr>
          <w:rFonts w:ascii="Times New Roman"/>
          <w:b w:val="false"/>
          <w:i w:val="false"/>
          <w:color w:val="000000"/>
          <w:sz w:val="28"/>
        </w:rPr>
        <w:t>
      14. Мемлекеттік мекеме мақсатқа қол жеткізу үшін мынадай қызмет түрлерін жүзеге асырады:</w:t>
      </w:r>
    </w:p>
    <w:bookmarkEnd w:id="590"/>
    <w:bookmarkStart w:name="z3378" w:id="591"/>
    <w:p>
      <w:pPr>
        <w:spacing w:after="0"/>
        <w:ind w:left="0"/>
        <w:jc w:val="both"/>
      </w:pPr>
      <w:r>
        <w:rPr>
          <w:rFonts w:ascii="Times New Roman"/>
          <w:b w:val="false"/>
          <w:i w:val="false"/>
          <w:color w:val="000000"/>
          <w:sz w:val="28"/>
        </w:rPr>
        <w:t>
      1) бейбіт уақытта:</w:t>
      </w:r>
    </w:p>
    <w:bookmarkEnd w:id="591"/>
    <w:bookmarkStart w:name="z3379" w:id="592"/>
    <w:p>
      <w:pPr>
        <w:spacing w:after="0"/>
        <w:ind w:left="0"/>
        <w:jc w:val="both"/>
      </w:pPr>
      <w:r>
        <w:rPr>
          <w:rFonts w:ascii="Times New Roman"/>
          <w:b w:val="false"/>
          <w:i w:val="false"/>
          <w:color w:val="000000"/>
          <w:sz w:val="28"/>
        </w:rPr>
        <w:t>
      Қазақстан Республикасының аумағында төтенше жағдайларды жою;</w:t>
      </w:r>
    </w:p>
    <w:bookmarkEnd w:id="592"/>
    <w:bookmarkStart w:name="z3380" w:id="593"/>
    <w:p>
      <w:pPr>
        <w:spacing w:after="0"/>
        <w:ind w:left="0"/>
        <w:jc w:val="both"/>
      </w:pPr>
      <w:r>
        <w:rPr>
          <w:rFonts w:ascii="Times New Roman"/>
          <w:b w:val="false"/>
          <w:i w:val="false"/>
          <w:color w:val="000000"/>
          <w:sz w:val="28"/>
        </w:rPr>
        <w:t>
      жауынгерлік, жұмылдыру және саяси дайындықты ұйымдастыру;</w:t>
      </w:r>
    </w:p>
    <w:bookmarkEnd w:id="593"/>
    <w:bookmarkStart w:name="z3381" w:id="594"/>
    <w:p>
      <w:pPr>
        <w:spacing w:after="0"/>
        <w:ind w:left="0"/>
        <w:jc w:val="both"/>
      </w:pPr>
      <w:r>
        <w:rPr>
          <w:rFonts w:ascii="Times New Roman"/>
          <w:b w:val="false"/>
          <w:i w:val="false"/>
          <w:color w:val="000000"/>
          <w:sz w:val="28"/>
        </w:rPr>
        <w:t>
      төтенше жағдайлар аймақтарындағы халықтың тіршілігін қамтамасыз ету жөніндегі жұмыстарды орындау;</w:t>
      </w:r>
    </w:p>
    <w:bookmarkEnd w:id="594"/>
    <w:bookmarkStart w:name="z3382" w:id="595"/>
    <w:p>
      <w:pPr>
        <w:spacing w:after="0"/>
        <w:ind w:left="0"/>
        <w:jc w:val="both"/>
      </w:pPr>
      <w:r>
        <w:rPr>
          <w:rFonts w:ascii="Times New Roman"/>
          <w:b w:val="false"/>
          <w:i w:val="false"/>
          <w:color w:val="000000"/>
          <w:sz w:val="28"/>
        </w:rPr>
        <w:t>
      төтенше жағдайлардың алдын алуға бағытталған іс-шараларға қатысу;</w:t>
      </w:r>
    </w:p>
    <w:bookmarkEnd w:id="595"/>
    <w:bookmarkStart w:name="z3383" w:id="596"/>
    <w:p>
      <w:pPr>
        <w:spacing w:after="0"/>
        <w:ind w:left="0"/>
        <w:jc w:val="both"/>
      </w:pPr>
      <w:r>
        <w:rPr>
          <w:rFonts w:ascii="Times New Roman"/>
          <w:b w:val="false"/>
          <w:i w:val="false"/>
          <w:color w:val="000000"/>
          <w:sz w:val="28"/>
        </w:rPr>
        <w:t>
      Министрліктің қарауындағы басқару пункттерін күзетуді және оларға қызмет көрсетуді қамтамасыз ету;</w:t>
      </w:r>
    </w:p>
    <w:bookmarkEnd w:id="596"/>
    <w:bookmarkStart w:name="z3384" w:id="597"/>
    <w:p>
      <w:pPr>
        <w:spacing w:after="0"/>
        <w:ind w:left="0"/>
        <w:jc w:val="both"/>
      </w:pPr>
      <w:r>
        <w:rPr>
          <w:rFonts w:ascii="Times New Roman"/>
          <w:b w:val="false"/>
          <w:i w:val="false"/>
          <w:color w:val="000000"/>
          <w:sz w:val="28"/>
        </w:rPr>
        <w:t>
      төтенше жағдайлар аймақтарына, оның ішінде шет мемлекеттерге де жеткізілетін жүктерді тасымалдау, алып жүру және күзету;</w:t>
      </w:r>
    </w:p>
    <w:bookmarkEnd w:id="597"/>
    <w:bookmarkStart w:name="z3385" w:id="598"/>
    <w:p>
      <w:pPr>
        <w:spacing w:after="0"/>
        <w:ind w:left="0"/>
        <w:jc w:val="both"/>
      </w:pPr>
      <w:r>
        <w:rPr>
          <w:rFonts w:ascii="Times New Roman"/>
          <w:b w:val="false"/>
          <w:i w:val="false"/>
          <w:color w:val="000000"/>
          <w:sz w:val="28"/>
        </w:rPr>
        <w:t>
      жұмылдыра өрістетуге дайындық және жауынгерлiк әзiрлiктiң жоғары дәрежесіне келтiру жөнiндегi іс-шараларды жүзеге асыру;</w:t>
      </w:r>
    </w:p>
    <w:bookmarkEnd w:id="598"/>
    <w:bookmarkStart w:name="z3386" w:id="599"/>
    <w:p>
      <w:pPr>
        <w:spacing w:after="0"/>
        <w:ind w:left="0"/>
        <w:jc w:val="both"/>
      </w:pPr>
      <w:r>
        <w:rPr>
          <w:rFonts w:ascii="Times New Roman"/>
          <w:b w:val="false"/>
          <w:i w:val="false"/>
          <w:color w:val="000000"/>
          <w:sz w:val="28"/>
        </w:rPr>
        <w:t>
      оқу объектілерін, полигондарды әзірлікте ұстап тұру;</w:t>
      </w:r>
    </w:p>
    <w:bookmarkEnd w:id="599"/>
    <w:bookmarkStart w:name="z3387" w:id="600"/>
    <w:p>
      <w:pPr>
        <w:spacing w:after="0"/>
        <w:ind w:left="0"/>
        <w:jc w:val="both"/>
      </w:pPr>
      <w:r>
        <w:rPr>
          <w:rFonts w:ascii="Times New Roman"/>
          <w:b w:val="false"/>
          <w:i w:val="false"/>
          <w:color w:val="000000"/>
          <w:sz w:val="28"/>
        </w:rPr>
        <w:t>
      2) соғыс уақытында:</w:t>
      </w:r>
    </w:p>
    <w:bookmarkEnd w:id="600"/>
    <w:bookmarkStart w:name="z3388" w:id="601"/>
    <w:p>
      <w:pPr>
        <w:spacing w:after="0"/>
        <w:ind w:left="0"/>
        <w:jc w:val="both"/>
      </w:pPr>
      <w:r>
        <w:rPr>
          <w:rFonts w:ascii="Times New Roman"/>
          <w:b w:val="false"/>
          <w:i w:val="false"/>
          <w:color w:val="000000"/>
          <w:sz w:val="28"/>
        </w:rPr>
        <w:t>
      қорғаныс шептері мен позицияларын құру;</w:t>
      </w:r>
    </w:p>
    <w:bookmarkEnd w:id="601"/>
    <w:bookmarkStart w:name="z3389" w:id="602"/>
    <w:p>
      <w:pPr>
        <w:spacing w:after="0"/>
        <w:ind w:left="0"/>
        <w:jc w:val="both"/>
      </w:pPr>
      <w:r>
        <w:rPr>
          <w:rFonts w:ascii="Times New Roman"/>
          <w:b w:val="false"/>
          <w:i w:val="false"/>
          <w:color w:val="000000"/>
          <w:sz w:val="28"/>
        </w:rPr>
        <w:t>
      зақымдау ошақтары мен зарарлану аймақтарында радиациялық, химиялық барлау жүргiзу;</w:t>
      </w:r>
    </w:p>
    <w:bookmarkEnd w:id="602"/>
    <w:bookmarkStart w:name="z3390" w:id="603"/>
    <w:p>
      <w:pPr>
        <w:spacing w:after="0"/>
        <w:ind w:left="0"/>
        <w:jc w:val="both"/>
      </w:pPr>
      <w:r>
        <w:rPr>
          <w:rFonts w:ascii="Times New Roman"/>
          <w:b w:val="false"/>
          <w:i w:val="false"/>
          <w:color w:val="000000"/>
          <w:sz w:val="28"/>
        </w:rPr>
        <w:t>
      зақымдау ошақтарында, зарарлану және апатты су басқан аймақтарда авариялық-құтқару жұмыстары мен кезек күттірмейтін жұмыстарды жүргізу;</w:t>
      </w:r>
    </w:p>
    <w:bookmarkEnd w:id="603"/>
    <w:bookmarkStart w:name="z3391" w:id="604"/>
    <w:p>
      <w:pPr>
        <w:spacing w:after="0"/>
        <w:ind w:left="0"/>
        <w:jc w:val="both"/>
      </w:pPr>
      <w:r>
        <w:rPr>
          <w:rFonts w:ascii="Times New Roman"/>
          <w:b w:val="false"/>
          <w:i w:val="false"/>
          <w:color w:val="000000"/>
          <w:sz w:val="28"/>
        </w:rPr>
        <w:t>
      әуеайлақтарды, жолдарды, өткелдерді және тыл инфрақұрылымының басқа да маңызды бөліктерін қалпына келтіру, қайта тиеу пункттерін жабдықтау;</w:t>
      </w:r>
    </w:p>
    <w:bookmarkEnd w:id="604"/>
    <w:bookmarkStart w:name="z3392" w:id="605"/>
    <w:p>
      <w:pPr>
        <w:spacing w:after="0"/>
        <w:ind w:left="0"/>
        <w:jc w:val="both"/>
      </w:pPr>
      <w:r>
        <w:rPr>
          <w:rFonts w:ascii="Times New Roman"/>
          <w:b w:val="false"/>
          <w:i w:val="false"/>
          <w:color w:val="000000"/>
          <w:sz w:val="28"/>
        </w:rPr>
        <w:t>
      эвакуациялық іс-шаралар жүргізуге қатысу;</w:t>
      </w:r>
    </w:p>
    <w:bookmarkEnd w:id="605"/>
    <w:bookmarkStart w:name="z3393" w:id="606"/>
    <w:p>
      <w:pPr>
        <w:spacing w:after="0"/>
        <w:ind w:left="0"/>
        <w:jc w:val="both"/>
      </w:pPr>
      <w:r>
        <w:rPr>
          <w:rFonts w:ascii="Times New Roman"/>
          <w:b w:val="false"/>
          <w:i w:val="false"/>
          <w:color w:val="000000"/>
          <w:sz w:val="28"/>
        </w:rPr>
        <w:t>
      аумақтық қорғаныстың жекелеген міндеттерін орындау;</w:t>
      </w:r>
    </w:p>
    <w:bookmarkEnd w:id="606"/>
    <w:bookmarkStart w:name="z3394" w:id="607"/>
    <w:p>
      <w:pPr>
        <w:spacing w:after="0"/>
        <w:ind w:left="0"/>
        <w:jc w:val="both"/>
      </w:pPr>
      <w:r>
        <w:rPr>
          <w:rFonts w:ascii="Times New Roman"/>
          <w:b w:val="false"/>
          <w:i w:val="false"/>
          <w:color w:val="000000"/>
          <w:sz w:val="28"/>
        </w:rPr>
        <w:t>
      Қазақстан Республикасы Қарулы Күштері Бас штабының қорғанысты ұйымдастыру мәселелері жөніндегі нұсқауларын орындау.</w:t>
      </w:r>
    </w:p>
    <w:bookmarkEnd w:id="607"/>
    <w:bookmarkStart w:name="z3395" w:id="608"/>
    <w:p>
      <w:pPr>
        <w:spacing w:after="0"/>
        <w:ind w:left="0"/>
        <w:jc w:val="both"/>
      </w:pPr>
      <w:r>
        <w:rPr>
          <w:rFonts w:ascii="Times New Roman"/>
          <w:b w:val="false"/>
          <w:i w:val="false"/>
          <w:color w:val="000000"/>
          <w:sz w:val="28"/>
        </w:rPr>
        <w:t>
      15. Мемлекеттік мекемеге осы жарғыда бекітілген өз қызметінің мәні мен мақсаттарына сай келмейтін қызметті жүзеге асыруға, сондай-ақ мәмілелер жасауға тыйым салынады.</w:t>
      </w:r>
    </w:p>
    <w:bookmarkEnd w:id="608"/>
    <w:bookmarkStart w:name="z3396" w:id="609"/>
    <w:p>
      <w:pPr>
        <w:spacing w:after="0"/>
        <w:ind w:left="0"/>
        <w:jc w:val="both"/>
      </w:pPr>
      <w:r>
        <w:rPr>
          <w:rFonts w:ascii="Times New Roman"/>
          <w:b w:val="false"/>
          <w:i w:val="false"/>
          <w:color w:val="000000"/>
          <w:sz w:val="28"/>
        </w:rPr>
        <w:t>
      16. Мемлекеттік мекеме қызмет мақсаттарына қайшы жасалған мәміле, Қазақстан Республикасының шектеулі заңдарында немесе құрылтай құжаттарында не басшының жарғылық құзыретін бұза отырып, жасалған мәміле Министрліктің, мемлекеттік мүлік жөніндегі уәкілетті органның, прокурордың талабы бойынша жарамсыз деп танылуы мүмкін.</w:t>
      </w:r>
    </w:p>
    <w:bookmarkEnd w:id="609"/>
    <w:bookmarkStart w:name="z3397" w:id="610"/>
    <w:p>
      <w:pPr>
        <w:spacing w:after="0"/>
        <w:ind w:left="0"/>
        <w:jc w:val="left"/>
      </w:pPr>
      <w:r>
        <w:rPr>
          <w:rFonts w:ascii="Times New Roman"/>
          <w:b/>
          <w:i w:val="false"/>
          <w:color w:val="000000"/>
        </w:rPr>
        <w:t xml:space="preserve"> 4-тарау. Мемлекеттік мекемені басқару</w:t>
      </w:r>
    </w:p>
    <w:bookmarkEnd w:id="610"/>
    <w:bookmarkStart w:name="z3398" w:id="611"/>
    <w:p>
      <w:pPr>
        <w:spacing w:after="0"/>
        <w:ind w:left="0"/>
        <w:jc w:val="both"/>
      </w:pPr>
      <w:r>
        <w:rPr>
          <w:rFonts w:ascii="Times New Roman"/>
          <w:b w:val="false"/>
          <w:i w:val="false"/>
          <w:color w:val="000000"/>
          <w:sz w:val="28"/>
        </w:rPr>
        <w:t>
      17. Мемлекеттік мекемені жалпы басқаруды Министрлік жүзеге асырады.</w:t>
      </w:r>
    </w:p>
    <w:bookmarkEnd w:id="611"/>
    <w:bookmarkStart w:name="z3399" w:id="612"/>
    <w:p>
      <w:pPr>
        <w:spacing w:after="0"/>
        <w:ind w:left="0"/>
        <w:jc w:val="both"/>
      </w:pPr>
      <w:r>
        <w:rPr>
          <w:rFonts w:ascii="Times New Roman"/>
          <w:b w:val="false"/>
          <w:i w:val="false"/>
          <w:color w:val="000000"/>
          <w:sz w:val="28"/>
        </w:rPr>
        <w:t>
      18. Министрлік заңнамада белгіленген ретпен мынадай функцияларды жүзеге асырады:</w:t>
      </w:r>
    </w:p>
    <w:bookmarkEnd w:id="612"/>
    <w:bookmarkStart w:name="z3400" w:id="613"/>
    <w:p>
      <w:pPr>
        <w:spacing w:after="0"/>
        <w:ind w:left="0"/>
        <w:jc w:val="both"/>
      </w:pPr>
      <w:r>
        <w:rPr>
          <w:rFonts w:ascii="Times New Roman"/>
          <w:b w:val="false"/>
          <w:i w:val="false"/>
          <w:color w:val="000000"/>
          <w:sz w:val="28"/>
        </w:rPr>
        <w:t>
      1) мемлекеттік мекемеге мүлікті бекітіп береді;</w:t>
      </w:r>
    </w:p>
    <w:bookmarkEnd w:id="613"/>
    <w:bookmarkStart w:name="z3401" w:id="614"/>
    <w:p>
      <w:pPr>
        <w:spacing w:after="0"/>
        <w:ind w:left="0"/>
        <w:jc w:val="both"/>
      </w:pPr>
      <w:r>
        <w:rPr>
          <w:rFonts w:ascii="Times New Roman"/>
          <w:b w:val="false"/>
          <w:i w:val="false"/>
          <w:color w:val="000000"/>
          <w:sz w:val="28"/>
        </w:rPr>
        <w:t>
      2) мемлекеттік мекемені жеке қаржыландыру жоспарын бекітеді;</w:t>
      </w:r>
    </w:p>
    <w:bookmarkEnd w:id="614"/>
    <w:bookmarkStart w:name="z3402" w:id="615"/>
    <w:p>
      <w:pPr>
        <w:spacing w:after="0"/>
        <w:ind w:left="0"/>
        <w:jc w:val="both"/>
      </w:pPr>
      <w:r>
        <w:rPr>
          <w:rFonts w:ascii="Times New Roman"/>
          <w:b w:val="false"/>
          <w:i w:val="false"/>
          <w:color w:val="000000"/>
          <w:sz w:val="28"/>
        </w:rPr>
        <w:t>
      3) мемлекеттік мекеме мүлкінің сақталуын бақылауды жүзеге асырады;</w:t>
      </w:r>
    </w:p>
    <w:bookmarkEnd w:id="615"/>
    <w:bookmarkStart w:name="z3403" w:id="616"/>
    <w:p>
      <w:pPr>
        <w:spacing w:after="0"/>
        <w:ind w:left="0"/>
        <w:jc w:val="both"/>
      </w:pPr>
      <w:r>
        <w:rPr>
          <w:rFonts w:ascii="Times New Roman"/>
          <w:b w:val="false"/>
          <w:i w:val="false"/>
          <w:color w:val="000000"/>
          <w:sz w:val="28"/>
        </w:rPr>
        <w:t>
      4) мемлекеттік мекеменің жарғысын бекітеді, оған өзгерістер мен толықтырулар енгізеді;</w:t>
      </w:r>
    </w:p>
    <w:bookmarkEnd w:id="616"/>
    <w:bookmarkStart w:name="z3404" w:id="617"/>
    <w:p>
      <w:pPr>
        <w:spacing w:after="0"/>
        <w:ind w:left="0"/>
        <w:jc w:val="both"/>
      </w:pPr>
      <w:r>
        <w:rPr>
          <w:rFonts w:ascii="Times New Roman"/>
          <w:b w:val="false"/>
          <w:i w:val="false"/>
          <w:color w:val="000000"/>
          <w:sz w:val="28"/>
        </w:rPr>
        <w:t>
      5) мемлекеттік мекеменің құрылымын айқындайды;</w:t>
      </w:r>
    </w:p>
    <w:bookmarkEnd w:id="617"/>
    <w:bookmarkStart w:name="z3405" w:id="618"/>
    <w:p>
      <w:pPr>
        <w:spacing w:after="0"/>
        <w:ind w:left="0"/>
        <w:jc w:val="both"/>
      </w:pPr>
      <w:r>
        <w:rPr>
          <w:rFonts w:ascii="Times New Roman"/>
          <w:b w:val="false"/>
          <w:i w:val="false"/>
          <w:color w:val="000000"/>
          <w:sz w:val="28"/>
        </w:rPr>
        <w:t>
      6) мемлекеттік мекеме басшысының құқықтарын, міндеттері мен жауапкершілігін айқындайды;</w:t>
      </w:r>
    </w:p>
    <w:bookmarkEnd w:id="618"/>
    <w:bookmarkStart w:name="z3406" w:id="619"/>
    <w:p>
      <w:pPr>
        <w:spacing w:after="0"/>
        <w:ind w:left="0"/>
        <w:jc w:val="both"/>
      </w:pPr>
      <w:r>
        <w:rPr>
          <w:rFonts w:ascii="Times New Roman"/>
          <w:b w:val="false"/>
          <w:i w:val="false"/>
          <w:color w:val="000000"/>
          <w:sz w:val="28"/>
        </w:rPr>
        <w:t>
      7) мемлекеттік мекеменің құрылымы мен шекті штат санын бекітеді;</w:t>
      </w:r>
    </w:p>
    <w:bookmarkEnd w:id="619"/>
    <w:bookmarkStart w:name="z3407" w:id="620"/>
    <w:p>
      <w:pPr>
        <w:spacing w:after="0"/>
        <w:ind w:left="0"/>
        <w:jc w:val="both"/>
      </w:pPr>
      <w:r>
        <w:rPr>
          <w:rFonts w:ascii="Times New Roman"/>
          <w:b w:val="false"/>
          <w:i w:val="false"/>
          <w:color w:val="000000"/>
          <w:sz w:val="28"/>
        </w:rPr>
        <w:t>
      8) жылдық қаржы есептілікті бекітеді;</w:t>
      </w:r>
    </w:p>
    <w:bookmarkEnd w:id="620"/>
    <w:bookmarkStart w:name="z3408" w:id="621"/>
    <w:p>
      <w:pPr>
        <w:spacing w:after="0"/>
        <w:ind w:left="0"/>
        <w:jc w:val="both"/>
      </w:pPr>
      <w:r>
        <w:rPr>
          <w:rFonts w:ascii="Times New Roman"/>
          <w:b w:val="false"/>
          <w:i w:val="false"/>
          <w:color w:val="000000"/>
          <w:sz w:val="28"/>
        </w:rPr>
        <w:t>
      9) мемлекеттік мүлік жөніндегі уәкілетті органға, мемлекеттік мекемеге берілген немесе өзінің шаруашылық қызметінің нәтижесінде олар сатып алған мүлікті алып қоюға немесе қайта бөлуге келісім береді;</w:t>
      </w:r>
    </w:p>
    <w:bookmarkEnd w:id="621"/>
    <w:bookmarkStart w:name="z3409" w:id="622"/>
    <w:p>
      <w:pPr>
        <w:spacing w:after="0"/>
        <w:ind w:left="0"/>
        <w:jc w:val="both"/>
      </w:pPr>
      <w:r>
        <w:rPr>
          <w:rFonts w:ascii="Times New Roman"/>
          <w:b w:val="false"/>
          <w:i w:val="false"/>
          <w:color w:val="000000"/>
          <w:sz w:val="28"/>
        </w:rPr>
        <w:t>
      10) мемлекеттік мүлік жөніндегі уәкілетті органның келісімі бойынша мемлекеттік мекемені қайта ұйымдастыруды және таратуды жүзеге асырады;</w:t>
      </w:r>
    </w:p>
    <w:bookmarkEnd w:id="622"/>
    <w:bookmarkStart w:name="z3410" w:id="623"/>
    <w:p>
      <w:pPr>
        <w:spacing w:after="0"/>
        <w:ind w:left="0"/>
        <w:jc w:val="both"/>
      </w:pPr>
      <w:r>
        <w:rPr>
          <w:rFonts w:ascii="Times New Roman"/>
          <w:b w:val="false"/>
          <w:i w:val="false"/>
          <w:color w:val="000000"/>
          <w:sz w:val="28"/>
        </w:rPr>
        <w:t>
      11) осы жарғының және Қазақстан Республикасының заңнамасында белгіленген өзге де функцияларды жүзеге асырады.</w:t>
      </w:r>
    </w:p>
    <w:bookmarkEnd w:id="623"/>
    <w:bookmarkStart w:name="z3411" w:id="624"/>
    <w:p>
      <w:pPr>
        <w:spacing w:after="0"/>
        <w:ind w:left="0"/>
        <w:jc w:val="both"/>
      </w:pPr>
      <w:r>
        <w:rPr>
          <w:rFonts w:ascii="Times New Roman"/>
          <w:b w:val="false"/>
          <w:i w:val="false"/>
          <w:color w:val="000000"/>
          <w:sz w:val="28"/>
        </w:rPr>
        <w:t>
      19. Мемлекеттік мекеменің жедел-қызметтік қызметіне басшылық жасауды және үйлестіруді Министрліктің Азаматтық қорғаныс және әскери бөлімдер комитеті (бұдан әрі – Комитет) жүзеге асырады.</w:t>
      </w:r>
    </w:p>
    <w:bookmarkEnd w:id="624"/>
    <w:bookmarkStart w:name="z3412" w:id="625"/>
    <w:p>
      <w:pPr>
        <w:spacing w:after="0"/>
        <w:ind w:left="0"/>
        <w:jc w:val="both"/>
      </w:pPr>
      <w:r>
        <w:rPr>
          <w:rFonts w:ascii="Times New Roman"/>
          <w:b w:val="false"/>
          <w:i w:val="false"/>
          <w:color w:val="000000"/>
          <w:sz w:val="28"/>
        </w:rPr>
        <w:t>
      20. Әскери бөлімнің командирі (бұдан әрі - Командир) заңнамаға сәйкес қызметке тағайындалады және қызметтен босатылады.</w:t>
      </w:r>
    </w:p>
    <w:bookmarkEnd w:id="625"/>
    <w:bookmarkStart w:name="z3413" w:id="626"/>
    <w:p>
      <w:pPr>
        <w:spacing w:after="0"/>
        <w:ind w:left="0"/>
        <w:jc w:val="both"/>
      </w:pPr>
      <w:r>
        <w:rPr>
          <w:rFonts w:ascii="Times New Roman"/>
          <w:b w:val="false"/>
          <w:i w:val="false"/>
          <w:color w:val="000000"/>
          <w:sz w:val="28"/>
        </w:rPr>
        <w:t>
      21. Командир мемлекеттік мекеменің қызметтік-жауынгерлік қызметін ұйымдастырады, оған басшылық етеді және мемлекеттік мекемеге жүктелген міндеттер мен оның функцияларын жүзеге асыруына жеке жауапты болады.</w:t>
      </w:r>
    </w:p>
    <w:bookmarkEnd w:id="626"/>
    <w:bookmarkStart w:name="z3414" w:id="627"/>
    <w:p>
      <w:pPr>
        <w:spacing w:after="0"/>
        <w:ind w:left="0"/>
        <w:jc w:val="both"/>
      </w:pPr>
      <w:r>
        <w:rPr>
          <w:rFonts w:ascii="Times New Roman"/>
          <w:b w:val="false"/>
          <w:i w:val="false"/>
          <w:color w:val="000000"/>
          <w:sz w:val="28"/>
        </w:rPr>
        <w:t>
      22. Командир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627"/>
    <w:bookmarkStart w:name="z3415" w:id="628"/>
    <w:p>
      <w:pPr>
        <w:spacing w:after="0"/>
        <w:ind w:left="0"/>
        <w:jc w:val="both"/>
      </w:pPr>
      <w:r>
        <w:rPr>
          <w:rFonts w:ascii="Times New Roman"/>
          <w:b w:val="false"/>
          <w:i w:val="false"/>
          <w:color w:val="000000"/>
          <w:sz w:val="28"/>
        </w:rPr>
        <w:t>
      23. Командирдің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628"/>
    <w:bookmarkStart w:name="z3416" w:id="629"/>
    <w:p>
      <w:pPr>
        <w:spacing w:after="0"/>
        <w:ind w:left="0"/>
        <w:jc w:val="both"/>
      </w:pPr>
      <w:r>
        <w:rPr>
          <w:rFonts w:ascii="Times New Roman"/>
          <w:b w:val="false"/>
          <w:i w:val="false"/>
          <w:color w:val="000000"/>
          <w:sz w:val="28"/>
        </w:rPr>
        <w:t>
      24. Мемлекеттік мекеменің қызметті жүзеге асыруы барысында Командир Қазақстан Республикасы заңнамасында белгіленген тәртіппен:</w:t>
      </w:r>
    </w:p>
    <w:bookmarkEnd w:id="629"/>
    <w:bookmarkStart w:name="z3417" w:id="630"/>
    <w:p>
      <w:pPr>
        <w:spacing w:after="0"/>
        <w:ind w:left="0"/>
        <w:jc w:val="both"/>
      </w:pPr>
      <w:r>
        <w:rPr>
          <w:rFonts w:ascii="Times New Roman"/>
          <w:b w:val="false"/>
          <w:i w:val="false"/>
          <w:color w:val="000000"/>
          <w:sz w:val="28"/>
        </w:rPr>
        <w:t>
      1) мемлекеттік мекеменің атынан сенімхатсыз әрекет етеді;</w:t>
      </w:r>
    </w:p>
    <w:bookmarkEnd w:id="630"/>
    <w:bookmarkStart w:name="z3418" w:id="631"/>
    <w:p>
      <w:pPr>
        <w:spacing w:after="0"/>
        <w:ind w:left="0"/>
        <w:jc w:val="both"/>
      </w:pPr>
      <w:r>
        <w:rPr>
          <w:rFonts w:ascii="Times New Roman"/>
          <w:b w:val="false"/>
          <w:i w:val="false"/>
          <w:color w:val="000000"/>
          <w:sz w:val="28"/>
        </w:rPr>
        <w:t>
      2) мемлекеттік органдарда, өзге де ұйымдарда мемлекеттік мекеменің мүддесін білдіреді;</w:t>
      </w:r>
    </w:p>
    <w:bookmarkEnd w:id="631"/>
    <w:bookmarkStart w:name="z3419" w:id="632"/>
    <w:p>
      <w:pPr>
        <w:spacing w:after="0"/>
        <w:ind w:left="0"/>
        <w:jc w:val="both"/>
      </w:pPr>
      <w:r>
        <w:rPr>
          <w:rFonts w:ascii="Times New Roman"/>
          <w:b w:val="false"/>
          <w:i w:val="false"/>
          <w:color w:val="000000"/>
          <w:sz w:val="28"/>
        </w:rPr>
        <w:t>
      3) шарттар жасайды;</w:t>
      </w:r>
    </w:p>
    <w:bookmarkEnd w:id="632"/>
    <w:bookmarkStart w:name="z3420" w:id="633"/>
    <w:p>
      <w:pPr>
        <w:spacing w:after="0"/>
        <w:ind w:left="0"/>
        <w:jc w:val="both"/>
      </w:pPr>
      <w:r>
        <w:rPr>
          <w:rFonts w:ascii="Times New Roman"/>
          <w:b w:val="false"/>
          <w:i w:val="false"/>
          <w:color w:val="000000"/>
          <w:sz w:val="28"/>
        </w:rPr>
        <w:t>
      4) сенімхаттар береді;</w:t>
      </w:r>
    </w:p>
    <w:bookmarkEnd w:id="633"/>
    <w:bookmarkStart w:name="z3421" w:id="634"/>
    <w:p>
      <w:pPr>
        <w:spacing w:after="0"/>
        <w:ind w:left="0"/>
        <w:jc w:val="both"/>
      </w:pPr>
      <w:r>
        <w:rPr>
          <w:rFonts w:ascii="Times New Roman"/>
          <w:b w:val="false"/>
          <w:i w:val="false"/>
          <w:color w:val="000000"/>
          <w:sz w:val="28"/>
        </w:rPr>
        <w:t>
      5) Министрліктің және Комитеттің келісімі бойынша мемлекеттік мекеменің іссапарлар, тағылымдамалар, оқу орындарында (орталықтарда) оқыту және біліктілікті арттырудың өзге де түрлері жөніндегі жоспарларын бекітеді;</w:t>
      </w:r>
    </w:p>
    <w:bookmarkEnd w:id="634"/>
    <w:bookmarkStart w:name="z3422" w:id="635"/>
    <w:p>
      <w:pPr>
        <w:spacing w:after="0"/>
        <w:ind w:left="0"/>
        <w:jc w:val="both"/>
      </w:pPr>
      <w:r>
        <w:rPr>
          <w:rFonts w:ascii="Times New Roman"/>
          <w:b w:val="false"/>
          <w:i w:val="false"/>
          <w:color w:val="000000"/>
          <w:sz w:val="28"/>
        </w:rPr>
        <w:t>
      6) барлық әскери қызметшілер мен азаматтық қызметшілер үшін міндетті бұйрықтар шығарады және нұсқаулар береді;</w:t>
      </w:r>
    </w:p>
    <w:bookmarkEnd w:id="635"/>
    <w:bookmarkStart w:name="z3423" w:id="636"/>
    <w:p>
      <w:pPr>
        <w:spacing w:after="0"/>
        <w:ind w:left="0"/>
        <w:jc w:val="both"/>
      </w:pPr>
      <w:r>
        <w:rPr>
          <w:rFonts w:ascii="Times New Roman"/>
          <w:b w:val="false"/>
          <w:i w:val="false"/>
          <w:color w:val="000000"/>
          <w:sz w:val="28"/>
        </w:rPr>
        <w:t>
      7) белгіленген тәртіппен банк шоттарын ашу үшін қажетті құжаттарды ұсынады;</w:t>
      </w:r>
    </w:p>
    <w:bookmarkEnd w:id="636"/>
    <w:bookmarkStart w:name="z3424" w:id="637"/>
    <w:p>
      <w:pPr>
        <w:spacing w:after="0"/>
        <w:ind w:left="0"/>
        <w:jc w:val="both"/>
      </w:pPr>
      <w:r>
        <w:rPr>
          <w:rFonts w:ascii="Times New Roman"/>
          <w:b w:val="false"/>
          <w:i w:val="false"/>
          <w:color w:val="000000"/>
          <w:sz w:val="28"/>
        </w:rPr>
        <w:t>
      8) әскери қызметшілерге және азаматтық қызметшілерге, Қазақстан Республикасының заңнамасына сәйкес көтермелеу және жазалау шараларын қолданады;</w:t>
      </w:r>
    </w:p>
    <w:bookmarkEnd w:id="637"/>
    <w:bookmarkStart w:name="z3425" w:id="638"/>
    <w:p>
      <w:pPr>
        <w:spacing w:after="0"/>
        <w:ind w:left="0"/>
        <w:jc w:val="both"/>
      </w:pPr>
      <w:r>
        <w:rPr>
          <w:rFonts w:ascii="Times New Roman"/>
          <w:b w:val="false"/>
          <w:i w:val="false"/>
          <w:color w:val="000000"/>
          <w:sz w:val="28"/>
        </w:rPr>
        <w:t>
      9) бұйрықтар шығаруға құқығы бар лауазымды адамдардың тізбесіне сәйкес әскери атақтар беру туралы ұсынымдар береді және енгізеді;</w:t>
      </w:r>
    </w:p>
    <w:bookmarkEnd w:id="638"/>
    <w:bookmarkStart w:name="z3426" w:id="639"/>
    <w:p>
      <w:pPr>
        <w:spacing w:after="0"/>
        <w:ind w:left="0"/>
        <w:jc w:val="both"/>
      </w:pPr>
      <w:r>
        <w:rPr>
          <w:rFonts w:ascii="Times New Roman"/>
          <w:b w:val="false"/>
          <w:i w:val="false"/>
          <w:color w:val="000000"/>
          <w:sz w:val="28"/>
        </w:rPr>
        <w:t>
      10) өз орынбасарларының және мемлекеттік мекеменің басқа да лауазымды адамдарының міндеттері мен өкілеттіктер аясын айқындайды;</w:t>
      </w:r>
    </w:p>
    <w:bookmarkEnd w:id="639"/>
    <w:bookmarkStart w:name="z3427" w:id="640"/>
    <w:p>
      <w:pPr>
        <w:spacing w:after="0"/>
        <w:ind w:left="0"/>
        <w:jc w:val="both"/>
      </w:pPr>
      <w:r>
        <w:rPr>
          <w:rFonts w:ascii="Times New Roman"/>
          <w:b w:val="false"/>
          <w:i w:val="false"/>
          <w:color w:val="000000"/>
          <w:sz w:val="28"/>
        </w:rPr>
        <w:t>
      11) қаржы құжаттарына бірінші қол қоюға құқығы бар;</w:t>
      </w:r>
    </w:p>
    <w:bookmarkEnd w:id="640"/>
    <w:bookmarkStart w:name="z3428" w:id="641"/>
    <w:p>
      <w:pPr>
        <w:spacing w:after="0"/>
        <w:ind w:left="0"/>
        <w:jc w:val="both"/>
      </w:pPr>
      <w:r>
        <w:rPr>
          <w:rFonts w:ascii="Times New Roman"/>
          <w:b w:val="false"/>
          <w:i w:val="false"/>
          <w:color w:val="000000"/>
          <w:sz w:val="28"/>
        </w:rPr>
        <w:t xml:space="preserve">
      12) мемлекеттік мекеменің күшері мен құралдарын төтенше жағдайлар аймақтарына аттануға тұрақты дайын болу және құтқару және кезек күттірмейтін жұмыстарды жүргізуге кәсіби шеберлігін жетілдіру және қолдау бойынша шаралар қабылдайды;  </w:t>
      </w:r>
    </w:p>
    <w:bookmarkEnd w:id="641"/>
    <w:bookmarkStart w:name="z3429" w:id="642"/>
    <w:p>
      <w:pPr>
        <w:spacing w:after="0"/>
        <w:ind w:left="0"/>
        <w:jc w:val="both"/>
      </w:pPr>
      <w:r>
        <w:rPr>
          <w:rFonts w:ascii="Times New Roman"/>
          <w:b w:val="false"/>
          <w:i w:val="false"/>
          <w:color w:val="000000"/>
          <w:sz w:val="28"/>
        </w:rPr>
        <w:t>
      13) жеке құрамды даярлауды, қайта даярлауды және олардың біліктілігін арттыруды қамтамасыз етеді;</w:t>
      </w:r>
    </w:p>
    <w:bookmarkEnd w:id="642"/>
    <w:bookmarkStart w:name="z3430" w:id="643"/>
    <w:p>
      <w:pPr>
        <w:spacing w:after="0"/>
        <w:ind w:left="0"/>
        <w:jc w:val="both"/>
      </w:pPr>
      <w:r>
        <w:rPr>
          <w:rFonts w:ascii="Times New Roman"/>
          <w:b w:val="false"/>
          <w:i w:val="false"/>
          <w:color w:val="000000"/>
          <w:sz w:val="28"/>
        </w:rPr>
        <w:t>
      14) әкімшілік – тұрмыстық кешенді пайдалануды, әскери және басқа да техниканы, авариялық-құтқару жабдығын, байланыс құралдарын, мүкәммалды және басқа да мүлікті жөндеуді және оларға техникалық қызмет көрсетуді қамтамасыз етеді және бақылайды;</w:t>
      </w:r>
    </w:p>
    <w:bookmarkEnd w:id="643"/>
    <w:bookmarkStart w:name="z3431" w:id="644"/>
    <w:p>
      <w:pPr>
        <w:spacing w:after="0"/>
        <w:ind w:left="0"/>
        <w:jc w:val="both"/>
      </w:pPr>
      <w:r>
        <w:rPr>
          <w:rFonts w:ascii="Times New Roman"/>
          <w:b w:val="false"/>
          <w:i w:val="false"/>
          <w:color w:val="000000"/>
          <w:sz w:val="28"/>
        </w:rPr>
        <w:t>
      15) өз құзыреті шегінде мемлекеттік сатып алуды өткізуді, сондай-ақ қаржылық жоспарлауды, бухгалтерлік есепті және қаржылық есептілікті жүргізуді ұйымдастырады;</w:t>
      </w:r>
    </w:p>
    <w:bookmarkEnd w:id="644"/>
    <w:bookmarkStart w:name="z3432" w:id="645"/>
    <w:p>
      <w:pPr>
        <w:spacing w:after="0"/>
        <w:ind w:left="0"/>
        <w:jc w:val="both"/>
      </w:pPr>
      <w:r>
        <w:rPr>
          <w:rFonts w:ascii="Times New Roman"/>
          <w:b w:val="false"/>
          <w:i w:val="false"/>
          <w:color w:val="000000"/>
          <w:sz w:val="28"/>
        </w:rPr>
        <w:t>
      16) Комитет пен Министрлік белгілеген нысандарға сәйкес есептіліктің уақтылы жасалуын қамтамасыз етеді;</w:t>
      </w:r>
    </w:p>
    <w:bookmarkEnd w:id="645"/>
    <w:bookmarkStart w:name="z3433" w:id="646"/>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646"/>
    <w:bookmarkStart w:name="z3434" w:id="647"/>
    <w:p>
      <w:pPr>
        <w:spacing w:after="0"/>
        <w:ind w:left="0"/>
        <w:jc w:val="both"/>
      </w:pPr>
      <w:r>
        <w:rPr>
          <w:rFonts w:ascii="Times New Roman"/>
          <w:b w:val="false"/>
          <w:i w:val="false"/>
          <w:color w:val="000000"/>
          <w:sz w:val="28"/>
        </w:rPr>
        <w:t>
      18) ұжымда моральдық-психологиялық ахуалды сақтауға, бағынысты әскери қызметшілердің әдеп кодексін және қызметте және тұрмыста міндетті мінез-құлық нормаларын сақтауына, құрылымдық бөлімшелердегі сыбайлас жемқорлыққа қарсы іс-қимылға дербес жауапты болады;</w:t>
      </w:r>
    </w:p>
    <w:bookmarkEnd w:id="647"/>
    <w:bookmarkStart w:name="z3435" w:id="648"/>
    <w:p>
      <w:pPr>
        <w:spacing w:after="0"/>
        <w:ind w:left="0"/>
        <w:jc w:val="both"/>
      </w:pPr>
      <w:r>
        <w:rPr>
          <w:rFonts w:ascii="Times New Roman"/>
          <w:b w:val="false"/>
          <w:i w:val="false"/>
          <w:color w:val="000000"/>
          <w:sz w:val="28"/>
        </w:rPr>
        <w:t>
      19) қарамағындағылардың сыбайлас жемқорлық қылмыс және құқық бұзушылық жасаған әрбір фактісі бойынша сыбайлас жемқорлыққа қарсы шаралар қолданады;</w:t>
      </w:r>
    </w:p>
    <w:bookmarkEnd w:id="648"/>
    <w:bookmarkStart w:name="z3436" w:id="649"/>
    <w:p>
      <w:pPr>
        <w:spacing w:after="0"/>
        <w:ind w:left="0"/>
        <w:jc w:val="both"/>
      </w:pPr>
      <w:r>
        <w:rPr>
          <w:rFonts w:ascii="Times New Roman"/>
          <w:b w:val="false"/>
          <w:i w:val="false"/>
          <w:color w:val="000000"/>
          <w:sz w:val="28"/>
        </w:rPr>
        <w:t>
      20) алғашқы медициналық және медициналық көмек көрсету бойынша қызметкерлерді даярлау және оқыту жөнінде шаралар қабылдайды;</w:t>
      </w:r>
    </w:p>
    <w:bookmarkEnd w:id="649"/>
    <w:bookmarkStart w:name="z3437" w:id="650"/>
    <w:p>
      <w:pPr>
        <w:spacing w:after="0"/>
        <w:ind w:left="0"/>
        <w:jc w:val="both"/>
      </w:pPr>
      <w:r>
        <w:rPr>
          <w:rFonts w:ascii="Times New Roman"/>
          <w:b w:val="false"/>
          <w:i w:val="false"/>
          <w:color w:val="000000"/>
          <w:sz w:val="28"/>
        </w:rPr>
        <w:t>
      21) жеке және заңды тұлғалардың өтініштерін қарау кезінде жүйелі мәселелерді анықтауды және талдауды жүзеге асырады;</w:t>
      </w:r>
    </w:p>
    <w:bookmarkEnd w:id="650"/>
    <w:bookmarkStart w:name="z3438" w:id="651"/>
    <w:p>
      <w:pPr>
        <w:spacing w:after="0"/>
        <w:ind w:left="0"/>
        <w:jc w:val="both"/>
      </w:pPr>
      <w:r>
        <w:rPr>
          <w:rFonts w:ascii="Times New Roman"/>
          <w:b w:val="false"/>
          <w:i w:val="false"/>
          <w:color w:val="000000"/>
          <w:sz w:val="28"/>
        </w:rPr>
        <w:t>
      22) қойылған міндеттердің орындалуын қамтамасыз ететін жағдайда әскери бөлімнің жауынгерлік әзірлігі мен жауынгерлік қабілеттілігін қамтамасыз етеді;</w:t>
      </w:r>
    </w:p>
    <w:bookmarkEnd w:id="651"/>
    <w:bookmarkStart w:name="z3439" w:id="652"/>
    <w:p>
      <w:pPr>
        <w:spacing w:after="0"/>
        <w:ind w:left="0"/>
        <w:jc w:val="both"/>
      </w:pPr>
      <w:r>
        <w:rPr>
          <w:rFonts w:ascii="Times New Roman"/>
          <w:b w:val="false"/>
          <w:i w:val="false"/>
          <w:color w:val="000000"/>
          <w:sz w:val="28"/>
        </w:rPr>
        <w:t>
      23) оған Қазақстан Республикасы заңнамасымен, осы жарғымен және Министрлікпен жүктелген өзге де функцияларды жүзеге асырады.</w:t>
      </w:r>
    </w:p>
    <w:bookmarkEnd w:id="652"/>
    <w:bookmarkStart w:name="z3440" w:id="653"/>
    <w:p>
      <w:pPr>
        <w:spacing w:after="0"/>
        <w:ind w:left="0"/>
        <w:jc w:val="both"/>
      </w:pPr>
      <w:r>
        <w:rPr>
          <w:rFonts w:ascii="Times New Roman"/>
          <w:b w:val="false"/>
          <w:i w:val="false"/>
          <w:color w:val="000000"/>
          <w:sz w:val="28"/>
        </w:rPr>
        <w:t>
      Командир болмаған кезеңде оның өкілеттіктерін орындауды қолданыстағы заңнамаға сәйкес оны алмастыратын тұлға жүзеге асырады.</w:t>
      </w:r>
    </w:p>
    <w:bookmarkEnd w:id="653"/>
    <w:bookmarkStart w:name="z3441" w:id="654"/>
    <w:p>
      <w:pPr>
        <w:spacing w:after="0"/>
        <w:ind w:left="0"/>
        <w:jc w:val="left"/>
      </w:pPr>
      <w:r>
        <w:rPr>
          <w:rFonts w:ascii="Times New Roman"/>
          <w:b/>
          <w:i w:val="false"/>
          <w:color w:val="000000"/>
        </w:rPr>
        <w:t xml:space="preserve"> 5-тарау. Мемлекеттік мекеме мүлкінің құрылу тәртібі</w:t>
      </w:r>
    </w:p>
    <w:bookmarkEnd w:id="654"/>
    <w:bookmarkStart w:name="z3442" w:id="655"/>
    <w:p>
      <w:pPr>
        <w:spacing w:after="0"/>
        <w:ind w:left="0"/>
        <w:jc w:val="both"/>
      </w:pPr>
      <w:r>
        <w:rPr>
          <w:rFonts w:ascii="Times New Roman"/>
          <w:b w:val="false"/>
          <w:i w:val="false"/>
          <w:color w:val="000000"/>
          <w:sz w:val="28"/>
        </w:rPr>
        <w:t>
      25. Мемлекеттік мекеме мүлкін құны оның теңгерімінде айқындалатын заңды тұлғаның активтері құрайды. Мемлекеттік мекеменің мүлкі мыналардың:</w:t>
      </w:r>
    </w:p>
    <w:bookmarkEnd w:id="655"/>
    <w:bookmarkStart w:name="z3443" w:id="656"/>
    <w:p>
      <w:pPr>
        <w:spacing w:after="0"/>
        <w:ind w:left="0"/>
        <w:jc w:val="both"/>
      </w:pPr>
      <w:r>
        <w:rPr>
          <w:rFonts w:ascii="Times New Roman"/>
          <w:b w:val="false"/>
          <w:i w:val="false"/>
          <w:color w:val="000000"/>
          <w:sz w:val="28"/>
        </w:rPr>
        <w:t>
      1) оған меншік иесі берген мүлік;</w:t>
      </w:r>
    </w:p>
    <w:bookmarkEnd w:id="656"/>
    <w:bookmarkStart w:name="z3444" w:id="657"/>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көздерден тұрады.</w:t>
      </w:r>
    </w:p>
    <w:bookmarkEnd w:id="657"/>
    <w:bookmarkStart w:name="z3445" w:id="658"/>
    <w:p>
      <w:pPr>
        <w:spacing w:after="0"/>
        <w:ind w:left="0"/>
        <w:jc w:val="both"/>
      </w:pPr>
      <w:r>
        <w:rPr>
          <w:rFonts w:ascii="Times New Roman"/>
          <w:b w:val="false"/>
          <w:i w:val="false"/>
          <w:color w:val="000000"/>
          <w:sz w:val="28"/>
        </w:rPr>
        <w:t>
      26. Мемлекеттік мекеме дербес иеліктен шығаруға немесе оған бекітілген мүлік пен оған смета қаражаты бойынша мүлікке өзгеше тәсілмен иелік етуге бөлінген құқығы жоқ.</w:t>
      </w:r>
    </w:p>
    <w:bookmarkEnd w:id="658"/>
    <w:bookmarkStart w:name="z3446" w:id="659"/>
    <w:p>
      <w:pPr>
        <w:spacing w:after="0"/>
        <w:ind w:left="0"/>
        <w:jc w:val="both"/>
      </w:pPr>
      <w:r>
        <w:rPr>
          <w:rFonts w:ascii="Times New Roman"/>
          <w:b w:val="false"/>
          <w:i w:val="false"/>
          <w:color w:val="000000"/>
          <w:sz w:val="28"/>
        </w:rPr>
        <w:t>
      27. Егер Қазақстан Республикасының заңдарында қосымша қаржыландыру көзі белгіленбесе, мемлекеттік мекеменің қызметін Министрлік бюджеттен қаржыландырады.</w:t>
      </w:r>
    </w:p>
    <w:bookmarkEnd w:id="659"/>
    <w:bookmarkStart w:name="z3447" w:id="660"/>
    <w:p>
      <w:pPr>
        <w:spacing w:after="0"/>
        <w:ind w:left="0"/>
        <w:jc w:val="both"/>
      </w:pPr>
      <w:r>
        <w:rPr>
          <w:rFonts w:ascii="Times New Roman"/>
          <w:b w:val="false"/>
          <w:i w:val="false"/>
          <w:color w:val="000000"/>
          <w:sz w:val="28"/>
        </w:rPr>
        <w:t>
      28. Мемлекеттік мекеме бухгалтерлік есеп жүргізеді және Қазақстан Республикасының заңнамасына сәйкес есептілік ұсынады.</w:t>
      </w:r>
    </w:p>
    <w:bookmarkEnd w:id="660"/>
    <w:bookmarkStart w:name="z3448" w:id="661"/>
    <w:p>
      <w:pPr>
        <w:spacing w:after="0"/>
        <w:ind w:left="0"/>
        <w:jc w:val="both"/>
      </w:pPr>
      <w:r>
        <w:rPr>
          <w:rFonts w:ascii="Times New Roman"/>
          <w:b w:val="false"/>
          <w:i w:val="false"/>
          <w:color w:val="000000"/>
          <w:sz w:val="28"/>
        </w:rPr>
        <w:t>
      29. Мемлекеттік мекеменің қаржы-шаруашылық қызметін тексеру және ревизияны Қазақстан Республикасы заңнамасында белгіленген тәртіппен Министрлігік жүзеге асырады.</w:t>
      </w:r>
    </w:p>
    <w:bookmarkEnd w:id="661"/>
    <w:bookmarkStart w:name="z3449" w:id="662"/>
    <w:p>
      <w:pPr>
        <w:spacing w:after="0"/>
        <w:ind w:left="0"/>
        <w:jc w:val="left"/>
      </w:pPr>
      <w:r>
        <w:rPr>
          <w:rFonts w:ascii="Times New Roman"/>
          <w:b/>
          <w:i w:val="false"/>
          <w:color w:val="000000"/>
        </w:rPr>
        <w:t xml:space="preserve"> 6-тарау. Мемлекеттік мекемедегі жұмыс тәртібі</w:t>
      </w:r>
    </w:p>
    <w:bookmarkEnd w:id="662"/>
    <w:bookmarkStart w:name="z3450" w:id="663"/>
    <w:p>
      <w:pPr>
        <w:spacing w:after="0"/>
        <w:ind w:left="0"/>
        <w:jc w:val="both"/>
      </w:pPr>
      <w:r>
        <w:rPr>
          <w:rFonts w:ascii="Times New Roman"/>
          <w:b w:val="false"/>
          <w:i w:val="false"/>
          <w:color w:val="000000"/>
          <w:sz w:val="28"/>
        </w:rPr>
        <w:t>
      30. Мемлекеттік мекеменің жұмыс тәртібі ішкі еңбек тәртібінің қағидаларымен белгіленеді және Қазақстан Республикасы еңбек заңнамасының нормаларына қайшы келмеуі тиіс.</w:t>
      </w:r>
    </w:p>
    <w:bookmarkEnd w:id="663"/>
    <w:bookmarkStart w:name="z3451" w:id="664"/>
    <w:p>
      <w:pPr>
        <w:spacing w:after="0"/>
        <w:ind w:left="0"/>
        <w:jc w:val="left"/>
      </w:pPr>
      <w:r>
        <w:rPr>
          <w:rFonts w:ascii="Times New Roman"/>
          <w:b/>
          <w:i w:val="false"/>
          <w:color w:val="000000"/>
        </w:rPr>
        <w:t xml:space="preserve"> 7-тарау. Құрылтайшы құжаттарына өзгерістер мен толықтырулар енгізу тәртібі</w:t>
      </w:r>
    </w:p>
    <w:bookmarkEnd w:id="664"/>
    <w:bookmarkStart w:name="z3452" w:id="665"/>
    <w:p>
      <w:pPr>
        <w:spacing w:after="0"/>
        <w:ind w:left="0"/>
        <w:jc w:val="both"/>
      </w:pPr>
      <w:r>
        <w:rPr>
          <w:rFonts w:ascii="Times New Roman"/>
          <w:b w:val="false"/>
          <w:i w:val="false"/>
          <w:color w:val="000000"/>
          <w:sz w:val="28"/>
        </w:rPr>
        <w:t xml:space="preserve">
      31. Мемлекеттік мекеменің құрылтай құжаттарына өзгерістер мен толықтырулар Министрліктің шешімі бойынша жүзеге асырылады, және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аумақтық әділет органдарында мемлекеттік тіркеу рәсімінен өтеді.</w:t>
      </w:r>
    </w:p>
    <w:bookmarkEnd w:id="665"/>
    <w:bookmarkStart w:name="z3453" w:id="666"/>
    <w:p>
      <w:pPr>
        <w:spacing w:after="0"/>
        <w:ind w:left="0"/>
        <w:jc w:val="left"/>
      </w:pPr>
      <w:r>
        <w:rPr>
          <w:rFonts w:ascii="Times New Roman"/>
          <w:b/>
          <w:i w:val="false"/>
          <w:color w:val="000000"/>
        </w:rPr>
        <w:t xml:space="preserve"> 8-тарау. Мемлекеттік мекемені қайта ұйымдастыру және тарату шарттары</w:t>
      </w:r>
    </w:p>
    <w:bookmarkEnd w:id="666"/>
    <w:bookmarkStart w:name="z3454" w:id="667"/>
    <w:p>
      <w:pPr>
        <w:spacing w:after="0"/>
        <w:ind w:left="0"/>
        <w:jc w:val="both"/>
      </w:pPr>
      <w:r>
        <w:rPr>
          <w:rFonts w:ascii="Times New Roman"/>
          <w:b w:val="false"/>
          <w:i w:val="false"/>
          <w:color w:val="000000"/>
          <w:sz w:val="28"/>
        </w:rPr>
        <w:t>
      32. Мемлекеттік мекемені қайта ұйымдастыру және тарату Қазақстан Республикасының заңнамасына сәйкес жүзеге асырылады.</w:t>
      </w:r>
    </w:p>
    <w:bookmarkEnd w:id="6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№17 бұйрығына</w:t>
            </w:r>
            <w:r>
              <w:br/>
            </w:r>
            <w:r>
              <w:rPr>
                <w:rFonts w:ascii="Times New Roman"/>
                <w:b w:val="false"/>
                <w:i w:val="false"/>
                <w:color w:val="000000"/>
                <w:sz w:val="20"/>
              </w:rPr>
              <w:t>6-қосымша</w:t>
            </w:r>
          </w:p>
        </w:tc>
      </w:tr>
    </w:tbl>
    <w:bookmarkStart w:name="z602" w:id="668"/>
    <w:p>
      <w:pPr>
        <w:spacing w:after="0"/>
        <w:ind w:left="0"/>
        <w:jc w:val="left"/>
      </w:pPr>
      <w:r>
        <w:rPr>
          <w:rFonts w:ascii="Times New Roman"/>
          <w:b/>
          <w:i w:val="false"/>
          <w:color w:val="000000"/>
        </w:rPr>
        <w:t xml:space="preserve"> "Қазақстан Республикасы Төтенше жағдайлар министрлігінің 68303 әскери бөлімі" республикалық мемлекеттік мекемесінің жарғысы</w:t>
      </w:r>
    </w:p>
    <w:bookmarkEnd w:id="668"/>
    <w:p>
      <w:pPr>
        <w:spacing w:after="0"/>
        <w:ind w:left="0"/>
        <w:jc w:val="both"/>
      </w:pPr>
      <w:r>
        <w:rPr>
          <w:rFonts w:ascii="Times New Roman"/>
          <w:b w:val="false"/>
          <w:i w:val="false"/>
          <w:color w:val="ff0000"/>
          <w:sz w:val="28"/>
        </w:rPr>
        <w:t xml:space="preserve">
      Ескерту. 6-қосымша жаңа редакцияда – ҚР Төтенше жағдайлар министрінің 27.03.2023 </w:t>
      </w:r>
      <w:r>
        <w:rPr>
          <w:rFonts w:ascii="Times New Roman"/>
          <w:b w:val="false"/>
          <w:i w:val="false"/>
          <w:color w:val="ff0000"/>
          <w:sz w:val="28"/>
        </w:rPr>
        <w:t>№ 136</w:t>
      </w:r>
      <w:r>
        <w:rPr>
          <w:rFonts w:ascii="Times New Roman"/>
          <w:b w:val="false"/>
          <w:i w:val="false"/>
          <w:color w:val="ff0000"/>
          <w:sz w:val="28"/>
        </w:rPr>
        <w:t xml:space="preserve"> бұйрығымен.</w:t>
      </w:r>
    </w:p>
    <w:bookmarkStart w:name="z3455" w:id="669"/>
    <w:p>
      <w:pPr>
        <w:spacing w:after="0"/>
        <w:ind w:left="0"/>
        <w:jc w:val="left"/>
      </w:pPr>
      <w:r>
        <w:rPr>
          <w:rFonts w:ascii="Times New Roman"/>
          <w:b/>
          <w:i w:val="false"/>
          <w:color w:val="000000"/>
        </w:rPr>
        <w:t xml:space="preserve"> 1-тарау. Жалпы ережелер</w:t>
      </w:r>
    </w:p>
    <w:bookmarkEnd w:id="669"/>
    <w:bookmarkStart w:name="z3456" w:id="670"/>
    <w:p>
      <w:pPr>
        <w:spacing w:after="0"/>
        <w:ind w:left="0"/>
        <w:jc w:val="both"/>
      </w:pPr>
      <w:r>
        <w:rPr>
          <w:rFonts w:ascii="Times New Roman"/>
          <w:b w:val="false"/>
          <w:i w:val="false"/>
          <w:color w:val="000000"/>
          <w:sz w:val="28"/>
        </w:rPr>
        <w:t>
      1. "Қазақстан Республикасы Төтенше жағдайлар министрлігінің 68303 әскери бөлімі" республикалық мемлекеттік мекемесі (бұдан әpi - мемлекеттік мекеме) бейбіт уақытта және соғыс уақытында азаматтық қорғау іс-шараларын орындау функцияларын жүзеге асыру үшін мемлекеттік мекеме ұйымдық құқықтық нысанында құрылған, заңды тұлға мәртебесіне ие коммерциялық емес мекеме болып табылады.</w:t>
      </w:r>
    </w:p>
    <w:bookmarkEnd w:id="670"/>
    <w:bookmarkStart w:name="z3457" w:id="671"/>
    <w:p>
      <w:pPr>
        <w:spacing w:after="0"/>
        <w:ind w:left="0"/>
        <w:jc w:val="both"/>
      </w:pPr>
      <w:r>
        <w:rPr>
          <w:rFonts w:ascii="Times New Roman"/>
          <w:b w:val="false"/>
          <w:i w:val="false"/>
          <w:color w:val="000000"/>
          <w:sz w:val="28"/>
        </w:rPr>
        <w:t>
      2. Мемлекеттік мекеменің түpi: республикалық.</w:t>
      </w:r>
    </w:p>
    <w:bookmarkEnd w:id="671"/>
    <w:bookmarkStart w:name="z3458" w:id="672"/>
    <w:p>
      <w:pPr>
        <w:spacing w:after="0"/>
        <w:ind w:left="0"/>
        <w:jc w:val="both"/>
      </w:pPr>
      <w:r>
        <w:rPr>
          <w:rFonts w:ascii="Times New Roman"/>
          <w:b w:val="false"/>
          <w:i w:val="false"/>
          <w:color w:val="000000"/>
          <w:sz w:val="28"/>
        </w:rPr>
        <w:t>
      3. Мемлекеттік мекеме КСРО Ішкі істер министрінің 1959 жылғы 04 қазандағы № 087 бұйрығымен құрылды.</w:t>
      </w:r>
    </w:p>
    <w:bookmarkEnd w:id="672"/>
    <w:bookmarkStart w:name="z3459" w:id="673"/>
    <w:p>
      <w:pPr>
        <w:spacing w:after="0"/>
        <w:ind w:left="0"/>
        <w:jc w:val="both"/>
      </w:pPr>
      <w:r>
        <w:rPr>
          <w:rFonts w:ascii="Times New Roman"/>
          <w:b w:val="false"/>
          <w:i w:val="false"/>
          <w:color w:val="000000"/>
          <w:sz w:val="28"/>
        </w:rPr>
        <w:t>
      4. Мемлекеттік мекеменің құрылтайшысы Қазақстан Республикасының Yкімeтi болып табылады.</w:t>
      </w:r>
    </w:p>
    <w:bookmarkEnd w:id="673"/>
    <w:bookmarkStart w:name="z3460" w:id="674"/>
    <w:p>
      <w:pPr>
        <w:spacing w:after="0"/>
        <w:ind w:left="0"/>
        <w:jc w:val="both"/>
      </w:pPr>
      <w:r>
        <w:rPr>
          <w:rFonts w:ascii="Times New Roman"/>
          <w:b w:val="false"/>
          <w:i w:val="false"/>
          <w:color w:val="000000"/>
          <w:sz w:val="28"/>
        </w:rPr>
        <w:t>
      5. Тиісті саланың уәкілетті органы, сондай-ақ оған байланысты мемлекеттік мекеменің мүлкіне қатысты құқық субъектісінің функцияларын жүзеге асыратын орган Қазақстан Республикасының Төтенше жағдайлар министрлігі (бұдан әрі – Министрлік) болып табылады.</w:t>
      </w:r>
    </w:p>
    <w:bookmarkEnd w:id="674"/>
    <w:bookmarkStart w:name="z3461" w:id="675"/>
    <w:p>
      <w:pPr>
        <w:spacing w:after="0"/>
        <w:ind w:left="0"/>
        <w:jc w:val="both"/>
      </w:pPr>
      <w:r>
        <w:rPr>
          <w:rFonts w:ascii="Times New Roman"/>
          <w:b w:val="false"/>
          <w:i w:val="false"/>
          <w:color w:val="000000"/>
          <w:sz w:val="28"/>
        </w:rPr>
        <w:t>
      6. Мемлекеттік мекеменің атауы: "Қазақстан Республикасы Төтенше жағдайлар министрлігінің 68303 әскери бөлімі" республикалық мемлекеттік мекемесі.</w:t>
      </w:r>
    </w:p>
    <w:bookmarkEnd w:id="675"/>
    <w:bookmarkStart w:name="z3462" w:id="676"/>
    <w:p>
      <w:pPr>
        <w:spacing w:after="0"/>
        <w:ind w:left="0"/>
        <w:jc w:val="both"/>
      </w:pPr>
      <w:r>
        <w:rPr>
          <w:rFonts w:ascii="Times New Roman"/>
          <w:b w:val="false"/>
          <w:i w:val="false"/>
          <w:color w:val="000000"/>
          <w:sz w:val="28"/>
        </w:rPr>
        <w:t>
      7. Мемлекеттік мекеменің тұрған жері: Қазақстан Республикасы, индексі 071400, Абай облысы, Семей қаласы, Сорокина көшесі, 18 үй.</w:t>
      </w:r>
    </w:p>
    <w:bookmarkEnd w:id="676"/>
    <w:bookmarkStart w:name="z3463" w:id="677"/>
    <w:p>
      <w:pPr>
        <w:spacing w:after="0"/>
        <w:ind w:left="0"/>
        <w:jc w:val="left"/>
      </w:pPr>
      <w:r>
        <w:rPr>
          <w:rFonts w:ascii="Times New Roman"/>
          <w:b/>
          <w:i w:val="false"/>
          <w:color w:val="000000"/>
        </w:rPr>
        <w:t xml:space="preserve"> 2-тарау. Мемлекеттік мекеменің заңды мәртебесі</w:t>
      </w:r>
    </w:p>
    <w:bookmarkEnd w:id="677"/>
    <w:bookmarkStart w:name="z3464" w:id="678"/>
    <w:p>
      <w:pPr>
        <w:spacing w:after="0"/>
        <w:ind w:left="0"/>
        <w:jc w:val="both"/>
      </w:pPr>
      <w:r>
        <w:rPr>
          <w:rFonts w:ascii="Times New Roman"/>
          <w:b w:val="false"/>
          <w:i w:val="false"/>
          <w:color w:val="000000"/>
          <w:sz w:val="28"/>
        </w:rPr>
        <w:t>
      8. Мемлекеттік мекеменің Қазақстан Республикасының заңнамасына сәйкес дербес теңгерімі, банкте шоттары, Жауынгерлік Туы, бланкілері, Қазақстан Республикасының Мемлекеттік Елтаңбасы бейнеленген және мемлекеттік мекеменің атауы жазылған мөрі болады.</w:t>
      </w:r>
    </w:p>
    <w:bookmarkEnd w:id="678"/>
    <w:bookmarkStart w:name="z3465" w:id="679"/>
    <w:p>
      <w:pPr>
        <w:spacing w:after="0"/>
        <w:ind w:left="0"/>
        <w:jc w:val="both"/>
      </w:pPr>
      <w:r>
        <w:rPr>
          <w:rFonts w:ascii="Times New Roman"/>
          <w:b w:val="false"/>
          <w:i w:val="false"/>
          <w:color w:val="000000"/>
          <w:sz w:val="28"/>
        </w:rPr>
        <w:t>
      9. Мемлекеттік мекеме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bookmarkEnd w:id="679"/>
    <w:bookmarkStart w:name="z3466" w:id="680"/>
    <w:p>
      <w:pPr>
        <w:spacing w:after="0"/>
        <w:ind w:left="0"/>
        <w:jc w:val="both"/>
      </w:pPr>
      <w:r>
        <w:rPr>
          <w:rFonts w:ascii="Times New Roman"/>
          <w:b w:val="false"/>
          <w:i w:val="false"/>
          <w:color w:val="000000"/>
          <w:sz w:val="28"/>
        </w:rPr>
        <w:t>
      10. Мемлекеттік мекеме өзiнiң мiндеттемелерi бойынша өзiнің кепілдігіндегі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bookmarkEnd w:id="680"/>
    <w:bookmarkStart w:name="z3467" w:id="681"/>
    <w:p>
      <w:pPr>
        <w:spacing w:after="0"/>
        <w:ind w:left="0"/>
        <w:jc w:val="both"/>
      </w:pPr>
      <w:r>
        <w:rPr>
          <w:rFonts w:ascii="Times New Roman"/>
          <w:b w:val="false"/>
          <w:i w:val="false"/>
          <w:color w:val="000000"/>
          <w:sz w:val="28"/>
        </w:rPr>
        <w:t>
      11. Мемлекеттік мекеменің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p>
    <w:bookmarkEnd w:id="681"/>
    <w:bookmarkStart w:name="z3468" w:id="682"/>
    <w:p>
      <w:pPr>
        <w:spacing w:after="0"/>
        <w:ind w:left="0"/>
        <w:jc w:val="left"/>
      </w:pPr>
      <w:r>
        <w:rPr>
          <w:rFonts w:ascii="Times New Roman"/>
          <w:b/>
          <w:i w:val="false"/>
          <w:color w:val="000000"/>
        </w:rPr>
        <w:t xml:space="preserve"> 3-тарау. Мемлекеттік мекеме қызметінің мәні мен мақсаттары</w:t>
      </w:r>
    </w:p>
    <w:bookmarkEnd w:id="682"/>
    <w:bookmarkStart w:name="z3469" w:id="683"/>
    <w:p>
      <w:pPr>
        <w:spacing w:after="0"/>
        <w:ind w:left="0"/>
        <w:jc w:val="both"/>
      </w:pPr>
      <w:r>
        <w:rPr>
          <w:rFonts w:ascii="Times New Roman"/>
          <w:b w:val="false"/>
          <w:i w:val="false"/>
          <w:color w:val="000000"/>
          <w:sz w:val="28"/>
        </w:rPr>
        <w:t>
      12. Мемлекеттік мекеме қызметінің мәні авариялық-құтқару жұмыстары мен кезек күттірмейтін жұмыстарды жүргізу арқылы халықты, объектілерді және аумақты табиғи және техногендік сипаттағы төтенше жағдайлардан қорғау болып табылады.</w:t>
      </w:r>
    </w:p>
    <w:bookmarkEnd w:id="683"/>
    <w:bookmarkStart w:name="z3470" w:id="684"/>
    <w:p>
      <w:pPr>
        <w:spacing w:after="0"/>
        <w:ind w:left="0"/>
        <w:jc w:val="both"/>
      </w:pPr>
      <w:r>
        <w:rPr>
          <w:rFonts w:ascii="Times New Roman"/>
          <w:b w:val="false"/>
          <w:i w:val="false"/>
          <w:color w:val="000000"/>
          <w:sz w:val="28"/>
        </w:rPr>
        <w:t>
      13. Мемлекеттік мекеменің мақсаты азаматтық қорғау саласында мемлекеттік саясатты іске асыру, табиғи және техногендік сипаттағы төтенше жағдайлар мен олардың салдарларының алдын алуға және оларды жоюға, төтенше жағдай аймағындағы халыққа шұғыл медициналық және психологиялық көмек көрсетуге бағытталған іс-шаралар кешенін жүзеге асыру болып табылады.</w:t>
      </w:r>
    </w:p>
    <w:bookmarkEnd w:id="684"/>
    <w:bookmarkStart w:name="z3471" w:id="685"/>
    <w:p>
      <w:pPr>
        <w:spacing w:after="0"/>
        <w:ind w:left="0"/>
        <w:jc w:val="both"/>
      </w:pPr>
      <w:r>
        <w:rPr>
          <w:rFonts w:ascii="Times New Roman"/>
          <w:b w:val="false"/>
          <w:i w:val="false"/>
          <w:color w:val="000000"/>
          <w:sz w:val="28"/>
        </w:rPr>
        <w:t>
      14. Мемлекеттік мекеме мақсатқа қол жеткізу үшін мынадай қызмет түрлерін жүзеге асырады:</w:t>
      </w:r>
    </w:p>
    <w:bookmarkEnd w:id="685"/>
    <w:bookmarkStart w:name="z3472" w:id="686"/>
    <w:p>
      <w:pPr>
        <w:spacing w:after="0"/>
        <w:ind w:left="0"/>
        <w:jc w:val="both"/>
      </w:pPr>
      <w:r>
        <w:rPr>
          <w:rFonts w:ascii="Times New Roman"/>
          <w:b w:val="false"/>
          <w:i w:val="false"/>
          <w:color w:val="000000"/>
          <w:sz w:val="28"/>
        </w:rPr>
        <w:t>
      1) бейбіт уақытта:</w:t>
      </w:r>
    </w:p>
    <w:bookmarkEnd w:id="686"/>
    <w:bookmarkStart w:name="z3473" w:id="687"/>
    <w:p>
      <w:pPr>
        <w:spacing w:after="0"/>
        <w:ind w:left="0"/>
        <w:jc w:val="both"/>
      </w:pPr>
      <w:r>
        <w:rPr>
          <w:rFonts w:ascii="Times New Roman"/>
          <w:b w:val="false"/>
          <w:i w:val="false"/>
          <w:color w:val="000000"/>
          <w:sz w:val="28"/>
        </w:rPr>
        <w:t>
      Қазақстан Республикасының аумағында төтенше жағдайларды жою;</w:t>
      </w:r>
    </w:p>
    <w:bookmarkEnd w:id="687"/>
    <w:bookmarkStart w:name="z3474" w:id="688"/>
    <w:p>
      <w:pPr>
        <w:spacing w:after="0"/>
        <w:ind w:left="0"/>
        <w:jc w:val="both"/>
      </w:pPr>
      <w:r>
        <w:rPr>
          <w:rFonts w:ascii="Times New Roman"/>
          <w:b w:val="false"/>
          <w:i w:val="false"/>
          <w:color w:val="000000"/>
          <w:sz w:val="28"/>
        </w:rPr>
        <w:t>
      жауынгерлік, жұмылдыру және саяси дайындықты ұйымдастыру;</w:t>
      </w:r>
    </w:p>
    <w:bookmarkEnd w:id="688"/>
    <w:bookmarkStart w:name="z3475" w:id="689"/>
    <w:p>
      <w:pPr>
        <w:spacing w:after="0"/>
        <w:ind w:left="0"/>
        <w:jc w:val="both"/>
      </w:pPr>
      <w:r>
        <w:rPr>
          <w:rFonts w:ascii="Times New Roman"/>
          <w:b w:val="false"/>
          <w:i w:val="false"/>
          <w:color w:val="000000"/>
          <w:sz w:val="28"/>
        </w:rPr>
        <w:t>
      төтенше жағдайлар аймақтарындағы халықтың тіршілігін қамтамасыз ету жөніндегі жұмыстарды орындау;</w:t>
      </w:r>
    </w:p>
    <w:bookmarkEnd w:id="689"/>
    <w:bookmarkStart w:name="z3476" w:id="690"/>
    <w:p>
      <w:pPr>
        <w:spacing w:after="0"/>
        <w:ind w:left="0"/>
        <w:jc w:val="both"/>
      </w:pPr>
      <w:r>
        <w:rPr>
          <w:rFonts w:ascii="Times New Roman"/>
          <w:b w:val="false"/>
          <w:i w:val="false"/>
          <w:color w:val="000000"/>
          <w:sz w:val="28"/>
        </w:rPr>
        <w:t>
      төтенше жағдайлардың алдын алуға бағытталған іс-шараларға қатысу;</w:t>
      </w:r>
    </w:p>
    <w:bookmarkEnd w:id="690"/>
    <w:bookmarkStart w:name="z3477" w:id="691"/>
    <w:p>
      <w:pPr>
        <w:spacing w:after="0"/>
        <w:ind w:left="0"/>
        <w:jc w:val="both"/>
      </w:pPr>
      <w:r>
        <w:rPr>
          <w:rFonts w:ascii="Times New Roman"/>
          <w:b w:val="false"/>
          <w:i w:val="false"/>
          <w:color w:val="000000"/>
          <w:sz w:val="28"/>
        </w:rPr>
        <w:t>
      Министрліктің қарауындағы басқару пункттерін күзетуді және оларға қызмет көрсетуді қамтамасыз ету;</w:t>
      </w:r>
    </w:p>
    <w:bookmarkEnd w:id="691"/>
    <w:bookmarkStart w:name="z3478" w:id="692"/>
    <w:p>
      <w:pPr>
        <w:spacing w:after="0"/>
        <w:ind w:left="0"/>
        <w:jc w:val="both"/>
      </w:pPr>
      <w:r>
        <w:rPr>
          <w:rFonts w:ascii="Times New Roman"/>
          <w:b w:val="false"/>
          <w:i w:val="false"/>
          <w:color w:val="000000"/>
          <w:sz w:val="28"/>
        </w:rPr>
        <w:t>
      төтенше жағдайлар аймақтарына, оның ішінде шет мемлекеттерге де жеткізілетін жүктерді тасымалдау, алып жүру және күзету;</w:t>
      </w:r>
    </w:p>
    <w:bookmarkEnd w:id="692"/>
    <w:bookmarkStart w:name="z3479" w:id="693"/>
    <w:p>
      <w:pPr>
        <w:spacing w:after="0"/>
        <w:ind w:left="0"/>
        <w:jc w:val="both"/>
      </w:pPr>
      <w:r>
        <w:rPr>
          <w:rFonts w:ascii="Times New Roman"/>
          <w:b w:val="false"/>
          <w:i w:val="false"/>
          <w:color w:val="000000"/>
          <w:sz w:val="28"/>
        </w:rPr>
        <w:t>
      жұмылдыра өрістетуге дайындық және жауынгерлiк әзiрлiктiң жоғары дәрежесіне келтiру жөнiндегi іс-шараларды жүзеге асыру;</w:t>
      </w:r>
    </w:p>
    <w:bookmarkEnd w:id="693"/>
    <w:bookmarkStart w:name="z3480" w:id="694"/>
    <w:p>
      <w:pPr>
        <w:spacing w:after="0"/>
        <w:ind w:left="0"/>
        <w:jc w:val="both"/>
      </w:pPr>
      <w:r>
        <w:rPr>
          <w:rFonts w:ascii="Times New Roman"/>
          <w:b w:val="false"/>
          <w:i w:val="false"/>
          <w:color w:val="000000"/>
          <w:sz w:val="28"/>
        </w:rPr>
        <w:t>
      оқу объектілерін, полигондарды әзірлікте ұстап тұру;</w:t>
      </w:r>
    </w:p>
    <w:bookmarkEnd w:id="694"/>
    <w:bookmarkStart w:name="z3481" w:id="695"/>
    <w:p>
      <w:pPr>
        <w:spacing w:after="0"/>
        <w:ind w:left="0"/>
        <w:jc w:val="both"/>
      </w:pPr>
      <w:r>
        <w:rPr>
          <w:rFonts w:ascii="Times New Roman"/>
          <w:b w:val="false"/>
          <w:i w:val="false"/>
          <w:color w:val="000000"/>
          <w:sz w:val="28"/>
        </w:rPr>
        <w:t>
      2) соғыс уақытында:</w:t>
      </w:r>
    </w:p>
    <w:bookmarkEnd w:id="695"/>
    <w:bookmarkStart w:name="z3482" w:id="696"/>
    <w:p>
      <w:pPr>
        <w:spacing w:after="0"/>
        <w:ind w:left="0"/>
        <w:jc w:val="both"/>
      </w:pPr>
      <w:r>
        <w:rPr>
          <w:rFonts w:ascii="Times New Roman"/>
          <w:b w:val="false"/>
          <w:i w:val="false"/>
          <w:color w:val="000000"/>
          <w:sz w:val="28"/>
        </w:rPr>
        <w:t>
      қорғаныс шептері мен позицияларын құру;</w:t>
      </w:r>
    </w:p>
    <w:bookmarkEnd w:id="696"/>
    <w:bookmarkStart w:name="z3483" w:id="697"/>
    <w:p>
      <w:pPr>
        <w:spacing w:after="0"/>
        <w:ind w:left="0"/>
        <w:jc w:val="both"/>
      </w:pPr>
      <w:r>
        <w:rPr>
          <w:rFonts w:ascii="Times New Roman"/>
          <w:b w:val="false"/>
          <w:i w:val="false"/>
          <w:color w:val="000000"/>
          <w:sz w:val="28"/>
        </w:rPr>
        <w:t>
      зақымдау ошақтары мен зарарлану аймақтарында радиациялық, химиялық барлау жүргiзу;</w:t>
      </w:r>
    </w:p>
    <w:bookmarkEnd w:id="697"/>
    <w:bookmarkStart w:name="z3484" w:id="698"/>
    <w:p>
      <w:pPr>
        <w:spacing w:after="0"/>
        <w:ind w:left="0"/>
        <w:jc w:val="both"/>
      </w:pPr>
      <w:r>
        <w:rPr>
          <w:rFonts w:ascii="Times New Roman"/>
          <w:b w:val="false"/>
          <w:i w:val="false"/>
          <w:color w:val="000000"/>
          <w:sz w:val="28"/>
        </w:rPr>
        <w:t>
      зақымдау ошақтарында, зарарлану және апатты су басқан аймақтарда авариялық-құтқару жұмыстары мен кезек күттірмейтін жұмыстарды жүргізу;</w:t>
      </w:r>
    </w:p>
    <w:bookmarkEnd w:id="698"/>
    <w:bookmarkStart w:name="z3485" w:id="699"/>
    <w:p>
      <w:pPr>
        <w:spacing w:after="0"/>
        <w:ind w:left="0"/>
        <w:jc w:val="both"/>
      </w:pPr>
      <w:r>
        <w:rPr>
          <w:rFonts w:ascii="Times New Roman"/>
          <w:b w:val="false"/>
          <w:i w:val="false"/>
          <w:color w:val="000000"/>
          <w:sz w:val="28"/>
        </w:rPr>
        <w:t>
      әуеайлақтарды, жолдарды, өткелдерді және тыл инфрақұрылымының басқа да маңызды бөліктерін қалпына келтіру, қайта тиеу пункттерін жабдықтау;</w:t>
      </w:r>
    </w:p>
    <w:bookmarkEnd w:id="699"/>
    <w:bookmarkStart w:name="z3486" w:id="700"/>
    <w:p>
      <w:pPr>
        <w:spacing w:after="0"/>
        <w:ind w:left="0"/>
        <w:jc w:val="both"/>
      </w:pPr>
      <w:r>
        <w:rPr>
          <w:rFonts w:ascii="Times New Roman"/>
          <w:b w:val="false"/>
          <w:i w:val="false"/>
          <w:color w:val="000000"/>
          <w:sz w:val="28"/>
        </w:rPr>
        <w:t>
      эвакуациялық іс-шаралар жүргізуге қатысу;</w:t>
      </w:r>
    </w:p>
    <w:bookmarkEnd w:id="700"/>
    <w:bookmarkStart w:name="z3487" w:id="701"/>
    <w:p>
      <w:pPr>
        <w:spacing w:after="0"/>
        <w:ind w:left="0"/>
        <w:jc w:val="both"/>
      </w:pPr>
      <w:r>
        <w:rPr>
          <w:rFonts w:ascii="Times New Roman"/>
          <w:b w:val="false"/>
          <w:i w:val="false"/>
          <w:color w:val="000000"/>
          <w:sz w:val="28"/>
        </w:rPr>
        <w:t>
      аумақтық қорғаныстың жекелеген міндеттерін орындау;</w:t>
      </w:r>
    </w:p>
    <w:bookmarkEnd w:id="701"/>
    <w:bookmarkStart w:name="z3488" w:id="702"/>
    <w:p>
      <w:pPr>
        <w:spacing w:after="0"/>
        <w:ind w:left="0"/>
        <w:jc w:val="both"/>
      </w:pPr>
      <w:r>
        <w:rPr>
          <w:rFonts w:ascii="Times New Roman"/>
          <w:b w:val="false"/>
          <w:i w:val="false"/>
          <w:color w:val="000000"/>
          <w:sz w:val="28"/>
        </w:rPr>
        <w:t>
      Қазақстан Республикасы Қарулы Күштері Бас штабының қорғанысты ұйымдастыру мәселелері жөніндегі нұсқауларын орындау.</w:t>
      </w:r>
    </w:p>
    <w:bookmarkEnd w:id="702"/>
    <w:bookmarkStart w:name="z3489" w:id="703"/>
    <w:p>
      <w:pPr>
        <w:spacing w:after="0"/>
        <w:ind w:left="0"/>
        <w:jc w:val="both"/>
      </w:pPr>
      <w:r>
        <w:rPr>
          <w:rFonts w:ascii="Times New Roman"/>
          <w:b w:val="false"/>
          <w:i w:val="false"/>
          <w:color w:val="000000"/>
          <w:sz w:val="28"/>
        </w:rPr>
        <w:t>
      15. Мемлекеттік мекемеге осы жарғыда бекітілген өз қызметінің мәні мен мақсаттарына сай келмейтін қызметті жүзеге асыруға, сондай-ақ мәмілелер жасауға тыйым салынады.</w:t>
      </w:r>
    </w:p>
    <w:bookmarkEnd w:id="703"/>
    <w:bookmarkStart w:name="z3490" w:id="704"/>
    <w:p>
      <w:pPr>
        <w:spacing w:after="0"/>
        <w:ind w:left="0"/>
        <w:jc w:val="both"/>
      </w:pPr>
      <w:r>
        <w:rPr>
          <w:rFonts w:ascii="Times New Roman"/>
          <w:b w:val="false"/>
          <w:i w:val="false"/>
          <w:color w:val="000000"/>
          <w:sz w:val="28"/>
        </w:rPr>
        <w:t>
      16. Мемлекеттік мекеме қызмет мақсаттарына қайшы жасалған мәміле, Қазақстан Республикасының шектеулі заңдарында немесе құрылтай құжаттарында не басшының жарғылық құзыретін бұза отырып, жасалған мәміле Министрліктің, мемлекеттік мүлік жөніндегі уәкілетті органның, прокурордың талабы бойынша жарамсыз деп танылуы мүмкін.</w:t>
      </w:r>
    </w:p>
    <w:bookmarkEnd w:id="704"/>
    <w:bookmarkStart w:name="z3491" w:id="705"/>
    <w:p>
      <w:pPr>
        <w:spacing w:after="0"/>
        <w:ind w:left="0"/>
        <w:jc w:val="left"/>
      </w:pPr>
      <w:r>
        <w:rPr>
          <w:rFonts w:ascii="Times New Roman"/>
          <w:b/>
          <w:i w:val="false"/>
          <w:color w:val="000000"/>
        </w:rPr>
        <w:t xml:space="preserve"> 4-тарау. Мемлекеттік мекемені басқару</w:t>
      </w:r>
    </w:p>
    <w:bookmarkEnd w:id="705"/>
    <w:bookmarkStart w:name="z3492" w:id="706"/>
    <w:p>
      <w:pPr>
        <w:spacing w:after="0"/>
        <w:ind w:left="0"/>
        <w:jc w:val="both"/>
      </w:pPr>
      <w:r>
        <w:rPr>
          <w:rFonts w:ascii="Times New Roman"/>
          <w:b w:val="false"/>
          <w:i w:val="false"/>
          <w:color w:val="000000"/>
          <w:sz w:val="28"/>
        </w:rPr>
        <w:t>
      17. Мемлекеттік мекемені жалпы басқаруды Министрлік жүзеге асырады.</w:t>
      </w:r>
    </w:p>
    <w:bookmarkEnd w:id="706"/>
    <w:bookmarkStart w:name="z3493" w:id="707"/>
    <w:p>
      <w:pPr>
        <w:spacing w:after="0"/>
        <w:ind w:left="0"/>
        <w:jc w:val="both"/>
      </w:pPr>
      <w:r>
        <w:rPr>
          <w:rFonts w:ascii="Times New Roman"/>
          <w:b w:val="false"/>
          <w:i w:val="false"/>
          <w:color w:val="000000"/>
          <w:sz w:val="28"/>
        </w:rPr>
        <w:t>
      18. Министрлік заңнамада белгіленген ретпен мынадай функцияларды жүзеге асырады:</w:t>
      </w:r>
    </w:p>
    <w:bookmarkEnd w:id="707"/>
    <w:bookmarkStart w:name="z3494" w:id="708"/>
    <w:p>
      <w:pPr>
        <w:spacing w:after="0"/>
        <w:ind w:left="0"/>
        <w:jc w:val="both"/>
      </w:pPr>
      <w:r>
        <w:rPr>
          <w:rFonts w:ascii="Times New Roman"/>
          <w:b w:val="false"/>
          <w:i w:val="false"/>
          <w:color w:val="000000"/>
          <w:sz w:val="28"/>
        </w:rPr>
        <w:t>
      1) мемлекеттік мекемеге мүлікті бекітіп береді;</w:t>
      </w:r>
    </w:p>
    <w:bookmarkEnd w:id="708"/>
    <w:bookmarkStart w:name="z3495" w:id="709"/>
    <w:p>
      <w:pPr>
        <w:spacing w:after="0"/>
        <w:ind w:left="0"/>
        <w:jc w:val="both"/>
      </w:pPr>
      <w:r>
        <w:rPr>
          <w:rFonts w:ascii="Times New Roman"/>
          <w:b w:val="false"/>
          <w:i w:val="false"/>
          <w:color w:val="000000"/>
          <w:sz w:val="28"/>
        </w:rPr>
        <w:t>
      2) мемлекеттік мекемені жеке қаржыландыру жоспарын бекітеді;</w:t>
      </w:r>
    </w:p>
    <w:bookmarkEnd w:id="709"/>
    <w:bookmarkStart w:name="z3496" w:id="710"/>
    <w:p>
      <w:pPr>
        <w:spacing w:after="0"/>
        <w:ind w:left="0"/>
        <w:jc w:val="both"/>
      </w:pPr>
      <w:r>
        <w:rPr>
          <w:rFonts w:ascii="Times New Roman"/>
          <w:b w:val="false"/>
          <w:i w:val="false"/>
          <w:color w:val="000000"/>
          <w:sz w:val="28"/>
        </w:rPr>
        <w:t>
      3) мемлекеттік мекеме мүлкінің сақталуын бақылауды жүзеге асырады;</w:t>
      </w:r>
    </w:p>
    <w:bookmarkEnd w:id="710"/>
    <w:bookmarkStart w:name="z3497" w:id="711"/>
    <w:p>
      <w:pPr>
        <w:spacing w:after="0"/>
        <w:ind w:left="0"/>
        <w:jc w:val="both"/>
      </w:pPr>
      <w:r>
        <w:rPr>
          <w:rFonts w:ascii="Times New Roman"/>
          <w:b w:val="false"/>
          <w:i w:val="false"/>
          <w:color w:val="000000"/>
          <w:sz w:val="28"/>
        </w:rPr>
        <w:t>
      4) мемлекеттік мекеменің жарғысын бекітеді, оған өзгерістер мен толықтырулар енгізеді;</w:t>
      </w:r>
    </w:p>
    <w:bookmarkEnd w:id="711"/>
    <w:bookmarkStart w:name="z3498" w:id="712"/>
    <w:p>
      <w:pPr>
        <w:spacing w:after="0"/>
        <w:ind w:left="0"/>
        <w:jc w:val="both"/>
      </w:pPr>
      <w:r>
        <w:rPr>
          <w:rFonts w:ascii="Times New Roman"/>
          <w:b w:val="false"/>
          <w:i w:val="false"/>
          <w:color w:val="000000"/>
          <w:sz w:val="28"/>
        </w:rPr>
        <w:t>
      5) мемлекеттік мекеменің құрылымын айқындайды;</w:t>
      </w:r>
    </w:p>
    <w:bookmarkEnd w:id="712"/>
    <w:bookmarkStart w:name="z3499" w:id="713"/>
    <w:p>
      <w:pPr>
        <w:spacing w:after="0"/>
        <w:ind w:left="0"/>
        <w:jc w:val="both"/>
      </w:pPr>
      <w:r>
        <w:rPr>
          <w:rFonts w:ascii="Times New Roman"/>
          <w:b w:val="false"/>
          <w:i w:val="false"/>
          <w:color w:val="000000"/>
          <w:sz w:val="28"/>
        </w:rPr>
        <w:t>
      6) мемлекеттік мекеме басшысының құқықтарын, міндеттері мен жауапкершілігін айқындайды;</w:t>
      </w:r>
    </w:p>
    <w:bookmarkEnd w:id="713"/>
    <w:bookmarkStart w:name="z3500" w:id="714"/>
    <w:p>
      <w:pPr>
        <w:spacing w:after="0"/>
        <w:ind w:left="0"/>
        <w:jc w:val="both"/>
      </w:pPr>
      <w:r>
        <w:rPr>
          <w:rFonts w:ascii="Times New Roman"/>
          <w:b w:val="false"/>
          <w:i w:val="false"/>
          <w:color w:val="000000"/>
          <w:sz w:val="28"/>
        </w:rPr>
        <w:t>
      7) мемлекеттік мекеменің құрылымы мен шекті штат санын бекітеді;</w:t>
      </w:r>
    </w:p>
    <w:bookmarkEnd w:id="714"/>
    <w:bookmarkStart w:name="z3501" w:id="715"/>
    <w:p>
      <w:pPr>
        <w:spacing w:after="0"/>
        <w:ind w:left="0"/>
        <w:jc w:val="both"/>
      </w:pPr>
      <w:r>
        <w:rPr>
          <w:rFonts w:ascii="Times New Roman"/>
          <w:b w:val="false"/>
          <w:i w:val="false"/>
          <w:color w:val="000000"/>
          <w:sz w:val="28"/>
        </w:rPr>
        <w:t>
      8) жылдық қаржы есептілікті бекітеді;</w:t>
      </w:r>
    </w:p>
    <w:bookmarkEnd w:id="715"/>
    <w:bookmarkStart w:name="z3502" w:id="716"/>
    <w:p>
      <w:pPr>
        <w:spacing w:after="0"/>
        <w:ind w:left="0"/>
        <w:jc w:val="both"/>
      </w:pPr>
      <w:r>
        <w:rPr>
          <w:rFonts w:ascii="Times New Roman"/>
          <w:b w:val="false"/>
          <w:i w:val="false"/>
          <w:color w:val="000000"/>
          <w:sz w:val="28"/>
        </w:rPr>
        <w:t>
      9) мемлекеттік мүлік жөніндегі уәкілетті органға, мемлекеттік мекемеге берілген немесе өзінің шаруашылық қызметінің нәтижесінде олар сатып алған мүлікті алып қоюға немесе қайта бөлуге келісім береді;</w:t>
      </w:r>
    </w:p>
    <w:bookmarkEnd w:id="716"/>
    <w:bookmarkStart w:name="z3503" w:id="717"/>
    <w:p>
      <w:pPr>
        <w:spacing w:after="0"/>
        <w:ind w:left="0"/>
        <w:jc w:val="both"/>
      </w:pPr>
      <w:r>
        <w:rPr>
          <w:rFonts w:ascii="Times New Roman"/>
          <w:b w:val="false"/>
          <w:i w:val="false"/>
          <w:color w:val="000000"/>
          <w:sz w:val="28"/>
        </w:rPr>
        <w:t>
      10) мемлекеттік мүлік жөніндегі уәкілетті органның келісімі бойынша мемлекеттік мекемені қайта ұйымдастыруды және таратуды жүзеге асырады;</w:t>
      </w:r>
    </w:p>
    <w:bookmarkEnd w:id="717"/>
    <w:bookmarkStart w:name="z3504" w:id="718"/>
    <w:p>
      <w:pPr>
        <w:spacing w:after="0"/>
        <w:ind w:left="0"/>
        <w:jc w:val="both"/>
      </w:pPr>
      <w:r>
        <w:rPr>
          <w:rFonts w:ascii="Times New Roman"/>
          <w:b w:val="false"/>
          <w:i w:val="false"/>
          <w:color w:val="000000"/>
          <w:sz w:val="28"/>
        </w:rPr>
        <w:t>
      11) осы жарғының және Қазақстан Республикасының заңнамасында белгіленген өзге де функцияларды жүзеге асырады.</w:t>
      </w:r>
    </w:p>
    <w:bookmarkEnd w:id="718"/>
    <w:bookmarkStart w:name="z3505" w:id="719"/>
    <w:p>
      <w:pPr>
        <w:spacing w:after="0"/>
        <w:ind w:left="0"/>
        <w:jc w:val="both"/>
      </w:pPr>
      <w:r>
        <w:rPr>
          <w:rFonts w:ascii="Times New Roman"/>
          <w:b w:val="false"/>
          <w:i w:val="false"/>
          <w:color w:val="000000"/>
          <w:sz w:val="28"/>
        </w:rPr>
        <w:t>
      19. Мемлекеттік мекеменің жедел-қызметтік қызметіне басшылық жасауды және үйлестіруді Министрліктің Азаматтық қорғаныс және әскери бөлімдер комитеті (бұдан әрі – Комитет) жүзеге асырады.</w:t>
      </w:r>
    </w:p>
    <w:bookmarkEnd w:id="719"/>
    <w:bookmarkStart w:name="z3506" w:id="720"/>
    <w:p>
      <w:pPr>
        <w:spacing w:after="0"/>
        <w:ind w:left="0"/>
        <w:jc w:val="both"/>
      </w:pPr>
      <w:r>
        <w:rPr>
          <w:rFonts w:ascii="Times New Roman"/>
          <w:b w:val="false"/>
          <w:i w:val="false"/>
          <w:color w:val="000000"/>
          <w:sz w:val="28"/>
        </w:rPr>
        <w:t>
      20. Әскери бөлімнің командирі (бұдан әрі - Командир) заңнамаға сәйкес қызметке тағайындалады және қызметтен босатылады.</w:t>
      </w:r>
    </w:p>
    <w:bookmarkEnd w:id="720"/>
    <w:bookmarkStart w:name="z3507" w:id="721"/>
    <w:p>
      <w:pPr>
        <w:spacing w:after="0"/>
        <w:ind w:left="0"/>
        <w:jc w:val="both"/>
      </w:pPr>
      <w:r>
        <w:rPr>
          <w:rFonts w:ascii="Times New Roman"/>
          <w:b w:val="false"/>
          <w:i w:val="false"/>
          <w:color w:val="000000"/>
          <w:sz w:val="28"/>
        </w:rPr>
        <w:t>
      21. Командир мемлекеттік мекеменің қызметтік-жауынгерлік қызметін ұйымдастырады, оған басшылық етеді және мемлекеттік мекемеге жүктелген міндеттер мен оның функцияларын жүзеге асыруына жеке жауапты болады.</w:t>
      </w:r>
    </w:p>
    <w:bookmarkEnd w:id="721"/>
    <w:bookmarkStart w:name="z3508" w:id="722"/>
    <w:p>
      <w:pPr>
        <w:spacing w:after="0"/>
        <w:ind w:left="0"/>
        <w:jc w:val="both"/>
      </w:pPr>
      <w:r>
        <w:rPr>
          <w:rFonts w:ascii="Times New Roman"/>
          <w:b w:val="false"/>
          <w:i w:val="false"/>
          <w:color w:val="000000"/>
          <w:sz w:val="28"/>
        </w:rPr>
        <w:t>
      22. Командир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722"/>
    <w:bookmarkStart w:name="z3509" w:id="723"/>
    <w:p>
      <w:pPr>
        <w:spacing w:after="0"/>
        <w:ind w:left="0"/>
        <w:jc w:val="both"/>
      </w:pPr>
      <w:r>
        <w:rPr>
          <w:rFonts w:ascii="Times New Roman"/>
          <w:b w:val="false"/>
          <w:i w:val="false"/>
          <w:color w:val="000000"/>
          <w:sz w:val="28"/>
        </w:rPr>
        <w:t>
      23. Командирдің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723"/>
    <w:bookmarkStart w:name="z3510" w:id="724"/>
    <w:p>
      <w:pPr>
        <w:spacing w:after="0"/>
        <w:ind w:left="0"/>
        <w:jc w:val="both"/>
      </w:pPr>
      <w:r>
        <w:rPr>
          <w:rFonts w:ascii="Times New Roman"/>
          <w:b w:val="false"/>
          <w:i w:val="false"/>
          <w:color w:val="000000"/>
          <w:sz w:val="28"/>
        </w:rPr>
        <w:t>
      24. Мемлекеттік мекеменің қызметті жүзеге асыруы барысында Командир Қазақстан Республикасы заңнамасында белгіленген тәртіппен:</w:t>
      </w:r>
    </w:p>
    <w:bookmarkEnd w:id="724"/>
    <w:bookmarkStart w:name="z3511" w:id="725"/>
    <w:p>
      <w:pPr>
        <w:spacing w:after="0"/>
        <w:ind w:left="0"/>
        <w:jc w:val="both"/>
      </w:pPr>
      <w:r>
        <w:rPr>
          <w:rFonts w:ascii="Times New Roman"/>
          <w:b w:val="false"/>
          <w:i w:val="false"/>
          <w:color w:val="000000"/>
          <w:sz w:val="28"/>
        </w:rPr>
        <w:t>
      1) мемлекеттік мекеменің атынан сенімхатсыз әрекет етеді;</w:t>
      </w:r>
    </w:p>
    <w:bookmarkEnd w:id="725"/>
    <w:bookmarkStart w:name="z3512" w:id="726"/>
    <w:p>
      <w:pPr>
        <w:spacing w:after="0"/>
        <w:ind w:left="0"/>
        <w:jc w:val="both"/>
      </w:pPr>
      <w:r>
        <w:rPr>
          <w:rFonts w:ascii="Times New Roman"/>
          <w:b w:val="false"/>
          <w:i w:val="false"/>
          <w:color w:val="000000"/>
          <w:sz w:val="28"/>
        </w:rPr>
        <w:t>
      2) мемлекеттік органдарда, өзге де ұйымдарда мемлекеттік мекеменің мүддесін білдіреді;</w:t>
      </w:r>
    </w:p>
    <w:bookmarkEnd w:id="726"/>
    <w:bookmarkStart w:name="z3513" w:id="727"/>
    <w:p>
      <w:pPr>
        <w:spacing w:after="0"/>
        <w:ind w:left="0"/>
        <w:jc w:val="both"/>
      </w:pPr>
      <w:r>
        <w:rPr>
          <w:rFonts w:ascii="Times New Roman"/>
          <w:b w:val="false"/>
          <w:i w:val="false"/>
          <w:color w:val="000000"/>
          <w:sz w:val="28"/>
        </w:rPr>
        <w:t>
      3) шарттар жасайды;</w:t>
      </w:r>
    </w:p>
    <w:bookmarkEnd w:id="727"/>
    <w:bookmarkStart w:name="z3514" w:id="728"/>
    <w:p>
      <w:pPr>
        <w:spacing w:after="0"/>
        <w:ind w:left="0"/>
        <w:jc w:val="both"/>
      </w:pPr>
      <w:r>
        <w:rPr>
          <w:rFonts w:ascii="Times New Roman"/>
          <w:b w:val="false"/>
          <w:i w:val="false"/>
          <w:color w:val="000000"/>
          <w:sz w:val="28"/>
        </w:rPr>
        <w:t>
      4) сенімхаттар береді;</w:t>
      </w:r>
    </w:p>
    <w:bookmarkEnd w:id="728"/>
    <w:bookmarkStart w:name="z3515" w:id="729"/>
    <w:p>
      <w:pPr>
        <w:spacing w:after="0"/>
        <w:ind w:left="0"/>
        <w:jc w:val="both"/>
      </w:pPr>
      <w:r>
        <w:rPr>
          <w:rFonts w:ascii="Times New Roman"/>
          <w:b w:val="false"/>
          <w:i w:val="false"/>
          <w:color w:val="000000"/>
          <w:sz w:val="28"/>
        </w:rPr>
        <w:t>
      5) Министрліктің және Комитеттің келісімі бойынша мемлекеттік мекеменің іссапарлар, тағылымдамалар, оқу орындарында (орталықтарда) оқыту және біліктілікті арттырудың өзге де түрлері жөніндегі жоспарларын бекітеді;</w:t>
      </w:r>
    </w:p>
    <w:bookmarkEnd w:id="729"/>
    <w:bookmarkStart w:name="z3516" w:id="730"/>
    <w:p>
      <w:pPr>
        <w:spacing w:after="0"/>
        <w:ind w:left="0"/>
        <w:jc w:val="both"/>
      </w:pPr>
      <w:r>
        <w:rPr>
          <w:rFonts w:ascii="Times New Roman"/>
          <w:b w:val="false"/>
          <w:i w:val="false"/>
          <w:color w:val="000000"/>
          <w:sz w:val="28"/>
        </w:rPr>
        <w:t>
      6) барлық әскери қызметшілер мен азаматтық қызметшілер үшін міндетті бұйрықтар шығарады және нұсқаулар береді;</w:t>
      </w:r>
    </w:p>
    <w:bookmarkEnd w:id="730"/>
    <w:bookmarkStart w:name="z3517" w:id="731"/>
    <w:p>
      <w:pPr>
        <w:spacing w:after="0"/>
        <w:ind w:left="0"/>
        <w:jc w:val="both"/>
      </w:pPr>
      <w:r>
        <w:rPr>
          <w:rFonts w:ascii="Times New Roman"/>
          <w:b w:val="false"/>
          <w:i w:val="false"/>
          <w:color w:val="000000"/>
          <w:sz w:val="28"/>
        </w:rPr>
        <w:t>
      7) белгіленген тәртіппен банк шоттарын ашу үшін қажетті құжаттарды ұсынады;</w:t>
      </w:r>
    </w:p>
    <w:bookmarkEnd w:id="731"/>
    <w:bookmarkStart w:name="z3518" w:id="732"/>
    <w:p>
      <w:pPr>
        <w:spacing w:after="0"/>
        <w:ind w:left="0"/>
        <w:jc w:val="both"/>
      </w:pPr>
      <w:r>
        <w:rPr>
          <w:rFonts w:ascii="Times New Roman"/>
          <w:b w:val="false"/>
          <w:i w:val="false"/>
          <w:color w:val="000000"/>
          <w:sz w:val="28"/>
        </w:rPr>
        <w:t>
      8) әскери қызметшілерге және азаматтық қызметшілерге, Қазақстан Республикасының заңнамасына сәйкес көтермелеу және жазалау шараларын қолданады;</w:t>
      </w:r>
    </w:p>
    <w:bookmarkEnd w:id="732"/>
    <w:bookmarkStart w:name="z3519" w:id="733"/>
    <w:p>
      <w:pPr>
        <w:spacing w:after="0"/>
        <w:ind w:left="0"/>
        <w:jc w:val="both"/>
      </w:pPr>
      <w:r>
        <w:rPr>
          <w:rFonts w:ascii="Times New Roman"/>
          <w:b w:val="false"/>
          <w:i w:val="false"/>
          <w:color w:val="000000"/>
          <w:sz w:val="28"/>
        </w:rPr>
        <w:t>
      9) бұйрықтар шығаруға құқығы бар лауазымды адамдардың тізбесіне сәйкес әскери атақтар беру туралы ұсынымдар береді және енгізеді;</w:t>
      </w:r>
    </w:p>
    <w:bookmarkEnd w:id="733"/>
    <w:bookmarkStart w:name="z3520" w:id="734"/>
    <w:p>
      <w:pPr>
        <w:spacing w:after="0"/>
        <w:ind w:left="0"/>
        <w:jc w:val="both"/>
      </w:pPr>
      <w:r>
        <w:rPr>
          <w:rFonts w:ascii="Times New Roman"/>
          <w:b w:val="false"/>
          <w:i w:val="false"/>
          <w:color w:val="000000"/>
          <w:sz w:val="28"/>
        </w:rPr>
        <w:t>
      10) өз орынбасарларының және мемлекеттік мекеменің басқа да лауазымды адамдарының міндеттері мен өкілеттіктер аясын айқындайды;</w:t>
      </w:r>
    </w:p>
    <w:bookmarkEnd w:id="734"/>
    <w:bookmarkStart w:name="z3521" w:id="735"/>
    <w:p>
      <w:pPr>
        <w:spacing w:after="0"/>
        <w:ind w:left="0"/>
        <w:jc w:val="both"/>
      </w:pPr>
      <w:r>
        <w:rPr>
          <w:rFonts w:ascii="Times New Roman"/>
          <w:b w:val="false"/>
          <w:i w:val="false"/>
          <w:color w:val="000000"/>
          <w:sz w:val="28"/>
        </w:rPr>
        <w:t>
      11) қаржы құжаттарына бірінші қол қоюға құқығы бар;</w:t>
      </w:r>
    </w:p>
    <w:bookmarkEnd w:id="735"/>
    <w:bookmarkStart w:name="z3522" w:id="736"/>
    <w:p>
      <w:pPr>
        <w:spacing w:after="0"/>
        <w:ind w:left="0"/>
        <w:jc w:val="both"/>
      </w:pPr>
      <w:r>
        <w:rPr>
          <w:rFonts w:ascii="Times New Roman"/>
          <w:b w:val="false"/>
          <w:i w:val="false"/>
          <w:color w:val="000000"/>
          <w:sz w:val="28"/>
        </w:rPr>
        <w:t>
      12) мемлекеттік мекеменің күшері мен құралдарын төтенше жағдайлар аймақтарына аттануға тұрақты дайын болу және құтқару және кезек күттірмейтін жұмыстарды жүргізуге кәсіби шеберлігін жетілдіру және қолдау бойынша шаралар қабылдайды;</w:t>
      </w:r>
    </w:p>
    <w:bookmarkEnd w:id="736"/>
    <w:bookmarkStart w:name="z3523" w:id="737"/>
    <w:p>
      <w:pPr>
        <w:spacing w:after="0"/>
        <w:ind w:left="0"/>
        <w:jc w:val="both"/>
      </w:pPr>
      <w:r>
        <w:rPr>
          <w:rFonts w:ascii="Times New Roman"/>
          <w:b w:val="false"/>
          <w:i w:val="false"/>
          <w:color w:val="000000"/>
          <w:sz w:val="28"/>
        </w:rPr>
        <w:t>
      13) жеке құрамды даярлауды, қайта даярлауды және олардың біліктілігін арттыруды қамтамасыз етеді;</w:t>
      </w:r>
    </w:p>
    <w:bookmarkEnd w:id="737"/>
    <w:bookmarkStart w:name="z3524" w:id="738"/>
    <w:p>
      <w:pPr>
        <w:spacing w:after="0"/>
        <w:ind w:left="0"/>
        <w:jc w:val="both"/>
      </w:pPr>
      <w:r>
        <w:rPr>
          <w:rFonts w:ascii="Times New Roman"/>
          <w:b w:val="false"/>
          <w:i w:val="false"/>
          <w:color w:val="000000"/>
          <w:sz w:val="28"/>
        </w:rPr>
        <w:t>
      14) әкімшілік – тұрмыстық кешенді пайдалануды, әскери және басқа да техниканы, авариялық-құтқару жабдығын, байланыс құралдарын, мүкәммалды және басқа да мүлікті жөндеуді және оларға техникалық қызмет көрсетуді қамтамасыз етеді және бақылайды;</w:t>
      </w:r>
    </w:p>
    <w:bookmarkEnd w:id="738"/>
    <w:bookmarkStart w:name="z3525" w:id="739"/>
    <w:p>
      <w:pPr>
        <w:spacing w:after="0"/>
        <w:ind w:left="0"/>
        <w:jc w:val="both"/>
      </w:pPr>
      <w:r>
        <w:rPr>
          <w:rFonts w:ascii="Times New Roman"/>
          <w:b w:val="false"/>
          <w:i w:val="false"/>
          <w:color w:val="000000"/>
          <w:sz w:val="28"/>
        </w:rPr>
        <w:t>
      15) өз құзыреті шегінде мемлекеттік сатып алуды өткізуді, сондай-ақ қаржылық жоспарлауды, бухгалтерлік есепті және қаржылық есептілікті жүргізуді ұйымдастырады;</w:t>
      </w:r>
    </w:p>
    <w:bookmarkEnd w:id="739"/>
    <w:bookmarkStart w:name="z3526" w:id="740"/>
    <w:p>
      <w:pPr>
        <w:spacing w:after="0"/>
        <w:ind w:left="0"/>
        <w:jc w:val="both"/>
      </w:pPr>
      <w:r>
        <w:rPr>
          <w:rFonts w:ascii="Times New Roman"/>
          <w:b w:val="false"/>
          <w:i w:val="false"/>
          <w:color w:val="000000"/>
          <w:sz w:val="28"/>
        </w:rPr>
        <w:t>
      16) Комитет пен Министрлік белгілеген нысандарға сәйкес есептіліктің уақтылы жасалуын қамтамасыз етеді;</w:t>
      </w:r>
    </w:p>
    <w:bookmarkEnd w:id="740"/>
    <w:bookmarkStart w:name="z3527" w:id="741"/>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741"/>
    <w:bookmarkStart w:name="z3528" w:id="742"/>
    <w:p>
      <w:pPr>
        <w:spacing w:after="0"/>
        <w:ind w:left="0"/>
        <w:jc w:val="both"/>
      </w:pPr>
      <w:r>
        <w:rPr>
          <w:rFonts w:ascii="Times New Roman"/>
          <w:b w:val="false"/>
          <w:i w:val="false"/>
          <w:color w:val="000000"/>
          <w:sz w:val="28"/>
        </w:rPr>
        <w:t>
      18) ұжымда моральдық-психологиялық ахуалды сақтауға, бағынысты әскери қызметшілердің әдеп кодексін және қызметте және тұрмыста міндетті мінез-құлық нормаларын сақтауына, құрылымдық бөлімшелердегі сыбайлас жемқорлыққа қарсы іс-қимылға дербес жауапты болады;</w:t>
      </w:r>
    </w:p>
    <w:bookmarkEnd w:id="742"/>
    <w:bookmarkStart w:name="z3529" w:id="743"/>
    <w:p>
      <w:pPr>
        <w:spacing w:after="0"/>
        <w:ind w:left="0"/>
        <w:jc w:val="both"/>
      </w:pPr>
      <w:r>
        <w:rPr>
          <w:rFonts w:ascii="Times New Roman"/>
          <w:b w:val="false"/>
          <w:i w:val="false"/>
          <w:color w:val="000000"/>
          <w:sz w:val="28"/>
        </w:rPr>
        <w:t>
      19) қарамағындағылардың сыбайлас жемқорлық қылмыс және құқық бұзушылық жасаған әрбір фактісі бойынша сыбайлас жемқорлыққа қарсы шаралар қолданады;</w:t>
      </w:r>
    </w:p>
    <w:bookmarkEnd w:id="743"/>
    <w:bookmarkStart w:name="z3530" w:id="744"/>
    <w:p>
      <w:pPr>
        <w:spacing w:after="0"/>
        <w:ind w:left="0"/>
        <w:jc w:val="both"/>
      </w:pPr>
      <w:r>
        <w:rPr>
          <w:rFonts w:ascii="Times New Roman"/>
          <w:b w:val="false"/>
          <w:i w:val="false"/>
          <w:color w:val="000000"/>
          <w:sz w:val="28"/>
        </w:rPr>
        <w:t>
      20) алғашқы медициналық және медициналық көмек көрсету бойынша қызметкерлерді даярлау және оқыту жөнінде шаралар қабылдайды;</w:t>
      </w:r>
    </w:p>
    <w:bookmarkEnd w:id="744"/>
    <w:bookmarkStart w:name="z3531" w:id="745"/>
    <w:p>
      <w:pPr>
        <w:spacing w:after="0"/>
        <w:ind w:left="0"/>
        <w:jc w:val="both"/>
      </w:pPr>
      <w:r>
        <w:rPr>
          <w:rFonts w:ascii="Times New Roman"/>
          <w:b w:val="false"/>
          <w:i w:val="false"/>
          <w:color w:val="000000"/>
          <w:sz w:val="28"/>
        </w:rPr>
        <w:t>
      21) жеке және заңды тұлғалардың өтініштерін қарау кезінде жүйелі мәселелерді анықтауды және талдауды жүзеге асырады;</w:t>
      </w:r>
    </w:p>
    <w:bookmarkEnd w:id="745"/>
    <w:bookmarkStart w:name="z3532" w:id="746"/>
    <w:p>
      <w:pPr>
        <w:spacing w:after="0"/>
        <w:ind w:left="0"/>
        <w:jc w:val="both"/>
      </w:pPr>
      <w:r>
        <w:rPr>
          <w:rFonts w:ascii="Times New Roman"/>
          <w:b w:val="false"/>
          <w:i w:val="false"/>
          <w:color w:val="000000"/>
          <w:sz w:val="28"/>
        </w:rPr>
        <w:t>
      22) қойылған міндеттердің орындалуын қамтамасыз ететін жағдайда әскери бөлімнің жауынгерлік әзірлігі мен жауынгерлік қабілеттілігін қамтамасыз етеді;</w:t>
      </w:r>
    </w:p>
    <w:bookmarkEnd w:id="746"/>
    <w:bookmarkStart w:name="z3533" w:id="747"/>
    <w:p>
      <w:pPr>
        <w:spacing w:after="0"/>
        <w:ind w:left="0"/>
        <w:jc w:val="both"/>
      </w:pPr>
      <w:r>
        <w:rPr>
          <w:rFonts w:ascii="Times New Roman"/>
          <w:b w:val="false"/>
          <w:i w:val="false"/>
          <w:color w:val="000000"/>
          <w:sz w:val="28"/>
        </w:rPr>
        <w:t>
      23) оған Қазақстан Республикасы заңнамасымен, осы жарғымен және Министрлікпен жүктелген өзге де функцияларды жүзеге асырады.</w:t>
      </w:r>
    </w:p>
    <w:bookmarkEnd w:id="747"/>
    <w:bookmarkStart w:name="z3534" w:id="748"/>
    <w:p>
      <w:pPr>
        <w:spacing w:after="0"/>
        <w:ind w:left="0"/>
        <w:jc w:val="both"/>
      </w:pPr>
      <w:r>
        <w:rPr>
          <w:rFonts w:ascii="Times New Roman"/>
          <w:b w:val="false"/>
          <w:i w:val="false"/>
          <w:color w:val="000000"/>
          <w:sz w:val="28"/>
        </w:rPr>
        <w:t>
      Командир болмаған кезеңде оның өкілеттіктерін орындауды қолданыстағы заңнамаға сәйкес оны алмастыратын тұлға жүзеге асырады.</w:t>
      </w:r>
    </w:p>
    <w:bookmarkEnd w:id="748"/>
    <w:bookmarkStart w:name="z3535" w:id="749"/>
    <w:p>
      <w:pPr>
        <w:spacing w:after="0"/>
        <w:ind w:left="0"/>
        <w:jc w:val="left"/>
      </w:pPr>
      <w:r>
        <w:rPr>
          <w:rFonts w:ascii="Times New Roman"/>
          <w:b/>
          <w:i w:val="false"/>
          <w:color w:val="000000"/>
        </w:rPr>
        <w:t xml:space="preserve"> 5-тарау. Мемлекеттік мекеме мүлкінің құрылу тәртібі</w:t>
      </w:r>
    </w:p>
    <w:bookmarkEnd w:id="749"/>
    <w:bookmarkStart w:name="z3536" w:id="750"/>
    <w:p>
      <w:pPr>
        <w:spacing w:after="0"/>
        <w:ind w:left="0"/>
        <w:jc w:val="both"/>
      </w:pPr>
      <w:r>
        <w:rPr>
          <w:rFonts w:ascii="Times New Roman"/>
          <w:b w:val="false"/>
          <w:i w:val="false"/>
          <w:color w:val="000000"/>
          <w:sz w:val="28"/>
        </w:rPr>
        <w:t>
      25. Мемлекеттік мекеме мүлкін құны оның теңгерімінде айқындалатын заңды тұлғаның активтері құрайды. Мемлекеттік мекеменің мүлкі мыналардың:</w:t>
      </w:r>
    </w:p>
    <w:bookmarkEnd w:id="750"/>
    <w:bookmarkStart w:name="z3537" w:id="751"/>
    <w:p>
      <w:pPr>
        <w:spacing w:after="0"/>
        <w:ind w:left="0"/>
        <w:jc w:val="both"/>
      </w:pPr>
      <w:r>
        <w:rPr>
          <w:rFonts w:ascii="Times New Roman"/>
          <w:b w:val="false"/>
          <w:i w:val="false"/>
          <w:color w:val="000000"/>
          <w:sz w:val="28"/>
        </w:rPr>
        <w:t>
      1) оған меншік иесі берген мүлік;</w:t>
      </w:r>
    </w:p>
    <w:bookmarkEnd w:id="751"/>
    <w:bookmarkStart w:name="z3538" w:id="752"/>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көздерден тұрады.</w:t>
      </w:r>
    </w:p>
    <w:bookmarkEnd w:id="752"/>
    <w:bookmarkStart w:name="z3539" w:id="753"/>
    <w:p>
      <w:pPr>
        <w:spacing w:after="0"/>
        <w:ind w:left="0"/>
        <w:jc w:val="both"/>
      </w:pPr>
      <w:r>
        <w:rPr>
          <w:rFonts w:ascii="Times New Roman"/>
          <w:b w:val="false"/>
          <w:i w:val="false"/>
          <w:color w:val="000000"/>
          <w:sz w:val="28"/>
        </w:rPr>
        <w:t>
      26. Мемлекеттік мекеме дербес иеліктен шығаруға немесе оған бекітілген мүлік пен оған смета қаражаты бойынша мүлікке өзгеше тәсілмен иелік етуге бөлінген құқығы жоқ.</w:t>
      </w:r>
    </w:p>
    <w:bookmarkEnd w:id="753"/>
    <w:bookmarkStart w:name="z3540" w:id="754"/>
    <w:p>
      <w:pPr>
        <w:spacing w:after="0"/>
        <w:ind w:left="0"/>
        <w:jc w:val="both"/>
      </w:pPr>
      <w:r>
        <w:rPr>
          <w:rFonts w:ascii="Times New Roman"/>
          <w:b w:val="false"/>
          <w:i w:val="false"/>
          <w:color w:val="000000"/>
          <w:sz w:val="28"/>
        </w:rPr>
        <w:t>
      27. Егер Қазақстан Республикасының заңдарында қосымша қаржыландыру көзі белгіленбесе, мемлекеттік мекеменің қызметін Министрлік бюджеттен қаржыландырады.</w:t>
      </w:r>
    </w:p>
    <w:bookmarkEnd w:id="754"/>
    <w:bookmarkStart w:name="z3541" w:id="755"/>
    <w:p>
      <w:pPr>
        <w:spacing w:after="0"/>
        <w:ind w:left="0"/>
        <w:jc w:val="both"/>
      </w:pPr>
      <w:r>
        <w:rPr>
          <w:rFonts w:ascii="Times New Roman"/>
          <w:b w:val="false"/>
          <w:i w:val="false"/>
          <w:color w:val="000000"/>
          <w:sz w:val="28"/>
        </w:rPr>
        <w:t>
      28. Мемлекеттік мекеме бухгалтерлік есеп жүргізеді және Қазақстан Республикасының заңнамасына сәйкес есептілік ұсынады.</w:t>
      </w:r>
    </w:p>
    <w:bookmarkEnd w:id="755"/>
    <w:bookmarkStart w:name="z3542" w:id="756"/>
    <w:p>
      <w:pPr>
        <w:spacing w:after="0"/>
        <w:ind w:left="0"/>
        <w:jc w:val="both"/>
      </w:pPr>
      <w:r>
        <w:rPr>
          <w:rFonts w:ascii="Times New Roman"/>
          <w:b w:val="false"/>
          <w:i w:val="false"/>
          <w:color w:val="000000"/>
          <w:sz w:val="28"/>
        </w:rPr>
        <w:t>
      29. Мемлекеттік мекеменің қаржы-шаруашылық қызметін тексеру және ревизияны Қазақстан Республикасы заңнамасында белгіленген тәртіппен Министрлігік жүзеге асырады.</w:t>
      </w:r>
    </w:p>
    <w:bookmarkEnd w:id="756"/>
    <w:bookmarkStart w:name="z3543" w:id="757"/>
    <w:p>
      <w:pPr>
        <w:spacing w:after="0"/>
        <w:ind w:left="0"/>
        <w:jc w:val="left"/>
      </w:pPr>
      <w:r>
        <w:rPr>
          <w:rFonts w:ascii="Times New Roman"/>
          <w:b/>
          <w:i w:val="false"/>
          <w:color w:val="000000"/>
        </w:rPr>
        <w:t xml:space="preserve"> 6-тарау. Мемлекеттік мекемедегі жұмыс тәртібі</w:t>
      </w:r>
    </w:p>
    <w:bookmarkEnd w:id="757"/>
    <w:bookmarkStart w:name="z3544" w:id="758"/>
    <w:p>
      <w:pPr>
        <w:spacing w:after="0"/>
        <w:ind w:left="0"/>
        <w:jc w:val="both"/>
      </w:pPr>
      <w:r>
        <w:rPr>
          <w:rFonts w:ascii="Times New Roman"/>
          <w:b w:val="false"/>
          <w:i w:val="false"/>
          <w:color w:val="000000"/>
          <w:sz w:val="28"/>
        </w:rPr>
        <w:t>
      30. Мемлекеттік мекеменің жұмыс тәртібі ішкі еңбек тәртібінің қағидаларымен белгіленеді және Қазақстан Республикасы еңбек заңнамасының нормаларына қайшы келмеуі тиіс.</w:t>
      </w:r>
    </w:p>
    <w:bookmarkEnd w:id="758"/>
    <w:bookmarkStart w:name="z3545" w:id="759"/>
    <w:p>
      <w:pPr>
        <w:spacing w:after="0"/>
        <w:ind w:left="0"/>
        <w:jc w:val="left"/>
      </w:pPr>
      <w:r>
        <w:rPr>
          <w:rFonts w:ascii="Times New Roman"/>
          <w:b/>
          <w:i w:val="false"/>
          <w:color w:val="000000"/>
        </w:rPr>
        <w:t xml:space="preserve"> 7-тарау. Құрылтайшы құжаттарына өзгерістер мен толықтырулар енгізу тәртібі</w:t>
      </w:r>
    </w:p>
    <w:bookmarkEnd w:id="759"/>
    <w:bookmarkStart w:name="z3546" w:id="760"/>
    <w:p>
      <w:pPr>
        <w:spacing w:after="0"/>
        <w:ind w:left="0"/>
        <w:jc w:val="both"/>
      </w:pPr>
      <w:r>
        <w:rPr>
          <w:rFonts w:ascii="Times New Roman"/>
          <w:b w:val="false"/>
          <w:i w:val="false"/>
          <w:color w:val="000000"/>
          <w:sz w:val="28"/>
        </w:rPr>
        <w:t xml:space="preserve">
      31. Мемлекеттік мекеменің құрылтай құжаттарына өзгерістер мен толықтырулар Министрліктің шешімі бойынша жүзеге асырылады, және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аумақтық әділет органдарында мемлекеттік тіркеу рәсімінен өтеді.</w:t>
      </w:r>
    </w:p>
    <w:bookmarkEnd w:id="760"/>
    <w:bookmarkStart w:name="z3547" w:id="761"/>
    <w:p>
      <w:pPr>
        <w:spacing w:after="0"/>
        <w:ind w:left="0"/>
        <w:jc w:val="left"/>
      </w:pPr>
      <w:r>
        <w:rPr>
          <w:rFonts w:ascii="Times New Roman"/>
          <w:b/>
          <w:i w:val="false"/>
          <w:color w:val="000000"/>
        </w:rPr>
        <w:t xml:space="preserve"> 8-тарау. Мемлекеттік мекемені қайта ұйымдастыру және тарату шарттары</w:t>
      </w:r>
    </w:p>
    <w:bookmarkEnd w:id="761"/>
    <w:bookmarkStart w:name="z3548" w:id="762"/>
    <w:p>
      <w:pPr>
        <w:spacing w:after="0"/>
        <w:ind w:left="0"/>
        <w:jc w:val="both"/>
      </w:pPr>
      <w:r>
        <w:rPr>
          <w:rFonts w:ascii="Times New Roman"/>
          <w:b w:val="false"/>
          <w:i w:val="false"/>
          <w:color w:val="000000"/>
          <w:sz w:val="28"/>
        </w:rPr>
        <w:t>
      32. Мемлекеттік мекемені қайта ұйымдастыру және тарату Қазақстан Республикасының заңнамасына сәйкес жүзеге асырылады.</w:t>
      </w:r>
    </w:p>
    <w:bookmarkEnd w:id="7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7-қосымша</w:t>
            </w:r>
          </w:p>
        </w:tc>
      </w:tr>
    </w:tbl>
    <w:bookmarkStart w:name="z696" w:id="763"/>
    <w:p>
      <w:pPr>
        <w:spacing w:after="0"/>
        <w:ind w:left="0"/>
        <w:jc w:val="left"/>
      </w:pPr>
      <w:r>
        <w:rPr>
          <w:rFonts w:ascii="Times New Roman"/>
          <w:b/>
          <w:i w:val="false"/>
          <w:color w:val="000000"/>
        </w:rPr>
        <w:t xml:space="preserve"> "Қазақстан Республикасы Төтенше жағдайлар министрлігінің 52859 әскери бөлімі" республикалық мемлекеттік мекемесінің жарғысы</w:t>
      </w:r>
    </w:p>
    <w:bookmarkEnd w:id="763"/>
    <w:p>
      <w:pPr>
        <w:spacing w:after="0"/>
        <w:ind w:left="0"/>
        <w:jc w:val="both"/>
      </w:pPr>
      <w:r>
        <w:rPr>
          <w:rFonts w:ascii="Times New Roman"/>
          <w:b w:val="false"/>
          <w:i w:val="false"/>
          <w:color w:val="ff0000"/>
          <w:sz w:val="28"/>
        </w:rPr>
        <w:t xml:space="preserve">
      Ескерту. 7-қосымша жаңа редакцияда – ҚР Төтенше жағдайлар министрінің 27.03.2023 </w:t>
      </w:r>
      <w:r>
        <w:rPr>
          <w:rFonts w:ascii="Times New Roman"/>
          <w:b w:val="false"/>
          <w:i w:val="false"/>
          <w:color w:val="ff0000"/>
          <w:sz w:val="28"/>
        </w:rPr>
        <w:t>№ 136</w:t>
      </w:r>
      <w:r>
        <w:rPr>
          <w:rFonts w:ascii="Times New Roman"/>
          <w:b w:val="false"/>
          <w:i w:val="false"/>
          <w:color w:val="ff0000"/>
          <w:sz w:val="28"/>
        </w:rPr>
        <w:t xml:space="preserve"> бұйрығымен.</w:t>
      </w:r>
    </w:p>
    <w:bookmarkStart w:name="z3549" w:id="764"/>
    <w:p>
      <w:pPr>
        <w:spacing w:after="0"/>
        <w:ind w:left="0"/>
        <w:jc w:val="left"/>
      </w:pPr>
      <w:r>
        <w:rPr>
          <w:rFonts w:ascii="Times New Roman"/>
          <w:b/>
          <w:i w:val="false"/>
          <w:color w:val="000000"/>
        </w:rPr>
        <w:t xml:space="preserve"> 1-тарау. Жалпы ережелер</w:t>
      </w:r>
    </w:p>
    <w:bookmarkEnd w:id="764"/>
    <w:bookmarkStart w:name="z3550" w:id="765"/>
    <w:p>
      <w:pPr>
        <w:spacing w:after="0"/>
        <w:ind w:left="0"/>
        <w:jc w:val="both"/>
      </w:pPr>
      <w:r>
        <w:rPr>
          <w:rFonts w:ascii="Times New Roman"/>
          <w:b w:val="false"/>
          <w:i w:val="false"/>
          <w:color w:val="000000"/>
          <w:sz w:val="28"/>
        </w:rPr>
        <w:t>
      1. "Қазақстан Республикасы Төтенше жағдайлар министрлігінің 52859 әскери бөлім" республикалық мемлекеттік мекемесі (бұдан әpi - мемлекеттік мекеме) бейбіт уақытта және соғыс уақытында азаматтық қорғау іс-шараларын орындау функцияларын жүзеге асыру үшін мемлекеттік мекеме ұйымдық құқықтық нысанында құрылған, заңды тұлға мәртебесіне ие коммерциялық емес мекеме болып табылады.</w:t>
      </w:r>
    </w:p>
    <w:bookmarkEnd w:id="765"/>
    <w:bookmarkStart w:name="z3551" w:id="766"/>
    <w:p>
      <w:pPr>
        <w:spacing w:after="0"/>
        <w:ind w:left="0"/>
        <w:jc w:val="both"/>
      </w:pPr>
      <w:r>
        <w:rPr>
          <w:rFonts w:ascii="Times New Roman"/>
          <w:b w:val="false"/>
          <w:i w:val="false"/>
          <w:color w:val="000000"/>
          <w:sz w:val="28"/>
        </w:rPr>
        <w:t>
      2. Мемлекеттік мекеменің түpi: республикалық.</w:t>
      </w:r>
    </w:p>
    <w:bookmarkEnd w:id="766"/>
    <w:bookmarkStart w:name="z3552" w:id="767"/>
    <w:p>
      <w:pPr>
        <w:spacing w:after="0"/>
        <w:ind w:left="0"/>
        <w:jc w:val="both"/>
      </w:pPr>
      <w:r>
        <w:rPr>
          <w:rFonts w:ascii="Times New Roman"/>
          <w:b w:val="false"/>
          <w:i w:val="false"/>
          <w:color w:val="000000"/>
          <w:sz w:val="28"/>
        </w:rPr>
        <w:t>
      3. Мемлекеттік мекеме КСРО Азаматтық қорғаныс бастығының 1967 жылғы 19 сәуірдегі № 4/18454 Директивасымен құрылды.</w:t>
      </w:r>
    </w:p>
    <w:bookmarkEnd w:id="767"/>
    <w:bookmarkStart w:name="z3553" w:id="768"/>
    <w:p>
      <w:pPr>
        <w:spacing w:after="0"/>
        <w:ind w:left="0"/>
        <w:jc w:val="both"/>
      </w:pPr>
      <w:r>
        <w:rPr>
          <w:rFonts w:ascii="Times New Roman"/>
          <w:b w:val="false"/>
          <w:i w:val="false"/>
          <w:color w:val="000000"/>
          <w:sz w:val="28"/>
        </w:rPr>
        <w:t>
      4. Мемлекеттік мекеменің құрылтайшысы Қазақстан Республикасының Yкімeтi болып табылады.</w:t>
      </w:r>
    </w:p>
    <w:bookmarkEnd w:id="768"/>
    <w:bookmarkStart w:name="z3554" w:id="769"/>
    <w:p>
      <w:pPr>
        <w:spacing w:after="0"/>
        <w:ind w:left="0"/>
        <w:jc w:val="both"/>
      </w:pPr>
      <w:r>
        <w:rPr>
          <w:rFonts w:ascii="Times New Roman"/>
          <w:b w:val="false"/>
          <w:i w:val="false"/>
          <w:color w:val="000000"/>
          <w:sz w:val="28"/>
        </w:rPr>
        <w:t>
      5. Тиісті саланың уәкілетті органы, сондай-ақ оған байланысты мемлекеттік мекеменің мүлкіне қатысты құқық субъектісінің функцияларын жүзеге асыратын орган Қазақстан Республикасының Төтенше жағдайлар министрлігі (бұдан әрі – Министрлік) болып табылады.</w:t>
      </w:r>
    </w:p>
    <w:bookmarkEnd w:id="769"/>
    <w:bookmarkStart w:name="z3555" w:id="770"/>
    <w:p>
      <w:pPr>
        <w:spacing w:after="0"/>
        <w:ind w:left="0"/>
        <w:jc w:val="both"/>
      </w:pPr>
      <w:r>
        <w:rPr>
          <w:rFonts w:ascii="Times New Roman"/>
          <w:b w:val="false"/>
          <w:i w:val="false"/>
          <w:color w:val="000000"/>
          <w:sz w:val="28"/>
        </w:rPr>
        <w:t>
      6. Мемлекеттік мекеменің атауы: "Қазақстан Республикасы Төтенше жағдайлар министрлігінің 52859 әскери бөлімі" республикалық мемлекеттік мекемесі.</w:t>
      </w:r>
    </w:p>
    <w:bookmarkEnd w:id="770"/>
    <w:bookmarkStart w:name="z3556" w:id="771"/>
    <w:p>
      <w:pPr>
        <w:spacing w:after="0"/>
        <w:ind w:left="0"/>
        <w:jc w:val="both"/>
      </w:pPr>
      <w:r>
        <w:rPr>
          <w:rFonts w:ascii="Times New Roman"/>
          <w:b w:val="false"/>
          <w:i w:val="false"/>
          <w:color w:val="000000"/>
          <w:sz w:val="28"/>
        </w:rPr>
        <w:t>
      7. Мемлекеттік мекеменің тұрған жері: Қазақстан Республикасы, индексі 100020, Қарағанды облысы, Қарағанды қаласы, Әлихан Бөкейхан ауданы, Зелинский көшесі, 34/2 үй.</w:t>
      </w:r>
    </w:p>
    <w:bookmarkEnd w:id="771"/>
    <w:bookmarkStart w:name="z3557" w:id="772"/>
    <w:p>
      <w:pPr>
        <w:spacing w:after="0"/>
        <w:ind w:left="0"/>
        <w:jc w:val="left"/>
      </w:pPr>
      <w:r>
        <w:rPr>
          <w:rFonts w:ascii="Times New Roman"/>
          <w:b/>
          <w:i w:val="false"/>
          <w:color w:val="000000"/>
        </w:rPr>
        <w:t xml:space="preserve"> 2-тарау. Мемлекеттік мекеменің заңды мәртебесі</w:t>
      </w:r>
    </w:p>
    <w:bookmarkEnd w:id="772"/>
    <w:bookmarkStart w:name="z3558" w:id="773"/>
    <w:p>
      <w:pPr>
        <w:spacing w:after="0"/>
        <w:ind w:left="0"/>
        <w:jc w:val="both"/>
      </w:pPr>
      <w:r>
        <w:rPr>
          <w:rFonts w:ascii="Times New Roman"/>
          <w:b w:val="false"/>
          <w:i w:val="false"/>
          <w:color w:val="000000"/>
          <w:sz w:val="28"/>
        </w:rPr>
        <w:t>
      8. Мемлекеттік мекеменің Қазақстан Республикасының заңнамасына сәйкес дербес теңгерімі, банкте шоттары, Жауынгерлік Туы, бланкілері, Қазақстан Республикасының Мемлекеттік Елтаңбасы бейнеленген және мемлекеттік мекеменің атауы жазылған мөрі болады.</w:t>
      </w:r>
    </w:p>
    <w:bookmarkEnd w:id="773"/>
    <w:bookmarkStart w:name="z3559" w:id="774"/>
    <w:p>
      <w:pPr>
        <w:spacing w:after="0"/>
        <w:ind w:left="0"/>
        <w:jc w:val="both"/>
      </w:pPr>
      <w:r>
        <w:rPr>
          <w:rFonts w:ascii="Times New Roman"/>
          <w:b w:val="false"/>
          <w:i w:val="false"/>
          <w:color w:val="000000"/>
          <w:sz w:val="28"/>
        </w:rPr>
        <w:t>
      9. Мемлекеттік мекеме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bookmarkEnd w:id="774"/>
    <w:bookmarkStart w:name="z3560" w:id="775"/>
    <w:p>
      <w:pPr>
        <w:spacing w:after="0"/>
        <w:ind w:left="0"/>
        <w:jc w:val="both"/>
      </w:pPr>
      <w:r>
        <w:rPr>
          <w:rFonts w:ascii="Times New Roman"/>
          <w:b w:val="false"/>
          <w:i w:val="false"/>
          <w:color w:val="000000"/>
          <w:sz w:val="28"/>
        </w:rPr>
        <w:t>
      10. Мемлекеттік мекеме өзiнiң мiндеттемелерi бойынша өзiнің кепілдігіндегі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bookmarkEnd w:id="775"/>
    <w:bookmarkStart w:name="z3561" w:id="776"/>
    <w:p>
      <w:pPr>
        <w:spacing w:after="0"/>
        <w:ind w:left="0"/>
        <w:jc w:val="both"/>
      </w:pPr>
      <w:r>
        <w:rPr>
          <w:rFonts w:ascii="Times New Roman"/>
          <w:b w:val="false"/>
          <w:i w:val="false"/>
          <w:color w:val="000000"/>
          <w:sz w:val="28"/>
        </w:rPr>
        <w:t>
      11. Мемлекеттік мекеменің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p>
    <w:bookmarkEnd w:id="776"/>
    <w:bookmarkStart w:name="z3562" w:id="777"/>
    <w:p>
      <w:pPr>
        <w:spacing w:after="0"/>
        <w:ind w:left="0"/>
        <w:jc w:val="left"/>
      </w:pPr>
      <w:r>
        <w:rPr>
          <w:rFonts w:ascii="Times New Roman"/>
          <w:b/>
          <w:i w:val="false"/>
          <w:color w:val="000000"/>
        </w:rPr>
        <w:t xml:space="preserve"> 3-тарау. Мемлекеттік мекеме қызметінің мәні мен мақсаттары</w:t>
      </w:r>
    </w:p>
    <w:bookmarkEnd w:id="777"/>
    <w:bookmarkStart w:name="z3563" w:id="778"/>
    <w:p>
      <w:pPr>
        <w:spacing w:after="0"/>
        <w:ind w:left="0"/>
        <w:jc w:val="both"/>
      </w:pPr>
      <w:r>
        <w:rPr>
          <w:rFonts w:ascii="Times New Roman"/>
          <w:b w:val="false"/>
          <w:i w:val="false"/>
          <w:color w:val="000000"/>
          <w:sz w:val="28"/>
        </w:rPr>
        <w:t>
      12. Мемлекеттік мекеме қызметінің мәні авариялық-құтқару жұмыстары мен кезек күттірмейтін жұмыстарды жүргізу арқылы халықты, объектілерді және аумақты табиғи және техногендік сипаттағы төтенше жағдайлардан қорғау болып табылады.</w:t>
      </w:r>
    </w:p>
    <w:bookmarkEnd w:id="778"/>
    <w:bookmarkStart w:name="z3564" w:id="779"/>
    <w:p>
      <w:pPr>
        <w:spacing w:after="0"/>
        <w:ind w:left="0"/>
        <w:jc w:val="both"/>
      </w:pPr>
      <w:r>
        <w:rPr>
          <w:rFonts w:ascii="Times New Roman"/>
          <w:b w:val="false"/>
          <w:i w:val="false"/>
          <w:color w:val="000000"/>
          <w:sz w:val="28"/>
        </w:rPr>
        <w:t>
      13. Мемлекеттік мекеменің мақсаты азаматтық қорғау саласында мемлекеттік саясатты іске асыру, табиғи және техногендік сипаттағы төтенше жағдайлар мен олардың салдарларының алдын алуға және оларды жоюға, төтенше жағдай аймағындағы халыққа шұғыл медициналық және психологиялық көмек көрсетуге бағытталған іс-шаралар кешенін жүзеге асыру болып табылады.</w:t>
      </w:r>
    </w:p>
    <w:bookmarkEnd w:id="779"/>
    <w:bookmarkStart w:name="z3565" w:id="780"/>
    <w:p>
      <w:pPr>
        <w:spacing w:after="0"/>
        <w:ind w:left="0"/>
        <w:jc w:val="both"/>
      </w:pPr>
      <w:r>
        <w:rPr>
          <w:rFonts w:ascii="Times New Roman"/>
          <w:b w:val="false"/>
          <w:i w:val="false"/>
          <w:color w:val="000000"/>
          <w:sz w:val="28"/>
        </w:rPr>
        <w:t>
      14. Мемлекеттік мекеме мақсатқа қол жеткізу үшін мынадай қызмет түрлерін жүзеге асырады:</w:t>
      </w:r>
    </w:p>
    <w:bookmarkEnd w:id="780"/>
    <w:bookmarkStart w:name="z3566" w:id="781"/>
    <w:p>
      <w:pPr>
        <w:spacing w:after="0"/>
        <w:ind w:left="0"/>
        <w:jc w:val="both"/>
      </w:pPr>
      <w:r>
        <w:rPr>
          <w:rFonts w:ascii="Times New Roman"/>
          <w:b w:val="false"/>
          <w:i w:val="false"/>
          <w:color w:val="000000"/>
          <w:sz w:val="28"/>
        </w:rPr>
        <w:t>
      1) бейбіт уақытта:</w:t>
      </w:r>
    </w:p>
    <w:bookmarkEnd w:id="781"/>
    <w:bookmarkStart w:name="z3567" w:id="782"/>
    <w:p>
      <w:pPr>
        <w:spacing w:after="0"/>
        <w:ind w:left="0"/>
        <w:jc w:val="both"/>
      </w:pPr>
      <w:r>
        <w:rPr>
          <w:rFonts w:ascii="Times New Roman"/>
          <w:b w:val="false"/>
          <w:i w:val="false"/>
          <w:color w:val="000000"/>
          <w:sz w:val="28"/>
        </w:rPr>
        <w:t>
      Қазақстан Республикасының аумағында төтенше жағдайларды жою;</w:t>
      </w:r>
    </w:p>
    <w:bookmarkEnd w:id="782"/>
    <w:bookmarkStart w:name="z3568" w:id="783"/>
    <w:p>
      <w:pPr>
        <w:spacing w:after="0"/>
        <w:ind w:left="0"/>
        <w:jc w:val="both"/>
      </w:pPr>
      <w:r>
        <w:rPr>
          <w:rFonts w:ascii="Times New Roman"/>
          <w:b w:val="false"/>
          <w:i w:val="false"/>
          <w:color w:val="000000"/>
          <w:sz w:val="28"/>
        </w:rPr>
        <w:t>
      жауынгерлік, жұмылдыру және саяси дайындықты ұйымдастыру;</w:t>
      </w:r>
    </w:p>
    <w:bookmarkEnd w:id="783"/>
    <w:bookmarkStart w:name="z3569" w:id="784"/>
    <w:p>
      <w:pPr>
        <w:spacing w:after="0"/>
        <w:ind w:left="0"/>
        <w:jc w:val="both"/>
      </w:pPr>
      <w:r>
        <w:rPr>
          <w:rFonts w:ascii="Times New Roman"/>
          <w:b w:val="false"/>
          <w:i w:val="false"/>
          <w:color w:val="000000"/>
          <w:sz w:val="28"/>
        </w:rPr>
        <w:t>
      төтенше жағдайлар аймақтарындағы халықтың тіршілігін қамтамасыз ету жөніндегі жұмыстарды орындау;</w:t>
      </w:r>
    </w:p>
    <w:bookmarkEnd w:id="784"/>
    <w:bookmarkStart w:name="z3570" w:id="785"/>
    <w:p>
      <w:pPr>
        <w:spacing w:after="0"/>
        <w:ind w:left="0"/>
        <w:jc w:val="both"/>
      </w:pPr>
      <w:r>
        <w:rPr>
          <w:rFonts w:ascii="Times New Roman"/>
          <w:b w:val="false"/>
          <w:i w:val="false"/>
          <w:color w:val="000000"/>
          <w:sz w:val="28"/>
        </w:rPr>
        <w:t>
      төтенше жағдайлардың алдын алуға бағытталған іс-шараларға қатысу;</w:t>
      </w:r>
    </w:p>
    <w:bookmarkEnd w:id="785"/>
    <w:bookmarkStart w:name="z3571" w:id="786"/>
    <w:p>
      <w:pPr>
        <w:spacing w:after="0"/>
        <w:ind w:left="0"/>
        <w:jc w:val="both"/>
      </w:pPr>
      <w:r>
        <w:rPr>
          <w:rFonts w:ascii="Times New Roman"/>
          <w:b w:val="false"/>
          <w:i w:val="false"/>
          <w:color w:val="000000"/>
          <w:sz w:val="28"/>
        </w:rPr>
        <w:t>
      Министрліктің қарауындағы басқару пункттерін күзетуді және оларға қызмет көрсетуді қамтамасыз ету;</w:t>
      </w:r>
    </w:p>
    <w:bookmarkEnd w:id="786"/>
    <w:bookmarkStart w:name="z3572" w:id="787"/>
    <w:p>
      <w:pPr>
        <w:spacing w:after="0"/>
        <w:ind w:left="0"/>
        <w:jc w:val="both"/>
      </w:pPr>
      <w:r>
        <w:rPr>
          <w:rFonts w:ascii="Times New Roman"/>
          <w:b w:val="false"/>
          <w:i w:val="false"/>
          <w:color w:val="000000"/>
          <w:sz w:val="28"/>
        </w:rPr>
        <w:t>
      төтенше жағдайлар аймақтарына, оның ішінде шет мемлекеттерге де жеткізілетін жүктерді тасымалдау, алып жүру және күзету;</w:t>
      </w:r>
    </w:p>
    <w:bookmarkEnd w:id="787"/>
    <w:bookmarkStart w:name="z3573" w:id="788"/>
    <w:p>
      <w:pPr>
        <w:spacing w:after="0"/>
        <w:ind w:left="0"/>
        <w:jc w:val="both"/>
      </w:pPr>
      <w:r>
        <w:rPr>
          <w:rFonts w:ascii="Times New Roman"/>
          <w:b w:val="false"/>
          <w:i w:val="false"/>
          <w:color w:val="000000"/>
          <w:sz w:val="28"/>
        </w:rPr>
        <w:t>
      жұмылдыра өрістетуге дайындық және жауынгерлiк әзiрлiктiң жоғары дәрежесіне келтiру жөнiндегi іс-шараларды жүзеге асыру;</w:t>
      </w:r>
    </w:p>
    <w:bookmarkEnd w:id="788"/>
    <w:bookmarkStart w:name="z3574" w:id="789"/>
    <w:p>
      <w:pPr>
        <w:spacing w:after="0"/>
        <w:ind w:left="0"/>
        <w:jc w:val="both"/>
      </w:pPr>
      <w:r>
        <w:rPr>
          <w:rFonts w:ascii="Times New Roman"/>
          <w:b w:val="false"/>
          <w:i w:val="false"/>
          <w:color w:val="000000"/>
          <w:sz w:val="28"/>
        </w:rPr>
        <w:t>
      оқу объектілерін, полигондарды әзірлікте ұстап тұру;</w:t>
      </w:r>
    </w:p>
    <w:bookmarkEnd w:id="789"/>
    <w:bookmarkStart w:name="z3575" w:id="790"/>
    <w:p>
      <w:pPr>
        <w:spacing w:after="0"/>
        <w:ind w:left="0"/>
        <w:jc w:val="both"/>
      </w:pPr>
      <w:r>
        <w:rPr>
          <w:rFonts w:ascii="Times New Roman"/>
          <w:b w:val="false"/>
          <w:i w:val="false"/>
          <w:color w:val="000000"/>
          <w:sz w:val="28"/>
        </w:rPr>
        <w:t>
      2) соғыс уақытында:</w:t>
      </w:r>
    </w:p>
    <w:bookmarkEnd w:id="790"/>
    <w:bookmarkStart w:name="z3576" w:id="791"/>
    <w:p>
      <w:pPr>
        <w:spacing w:after="0"/>
        <w:ind w:left="0"/>
        <w:jc w:val="both"/>
      </w:pPr>
      <w:r>
        <w:rPr>
          <w:rFonts w:ascii="Times New Roman"/>
          <w:b w:val="false"/>
          <w:i w:val="false"/>
          <w:color w:val="000000"/>
          <w:sz w:val="28"/>
        </w:rPr>
        <w:t>
      қорғаныс шептері мен позицияларын құру;</w:t>
      </w:r>
    </w:p>
    <w:bookmarkEnd w:id="791"/>
    <w:bookmarkStart w:name="z3577" w:id="792"/>
    <w:p>
      <w:pPr>
        <w:spacing w:after="0"/>
        <w:ind w:left="0"/>
        <w:jc w:val="both"/>
      </w:pPr>
      <w:r>
        <w:rPr>
          <w:rFonts w:ascii="Times New Roman"/>
          <w:b w:val="false"/>
          <w:i w:val="false"/>
          <w:color w:val="000000"/>
          <w:sz w:val="28"/>
        </w:rPr>
        <w:t>
      зақымдау ошақтары мен зарарлану аймақтарында радиациялық, химиялық барлау жүргiзу;</w:t>
      </w:r>
    </w:p>
    <w:bookmarkEnd w:id="792"/>
    <w:bookmarkStart w:name="z3578" w:id="793"/>
    <w:p>
      <w:pPr>
        <w:spacing w:after="0"/>
        <w:ind w:left="0"/>
        <w:jc w:val="both"/>
      </w:pPr>
      <w:r>
        <w:rPr>
          <w:rFonts w:ascii="Times New Roman"/>
          <w:b w:val="false"/>
          <w:i w:val="false"/>
          <w:color w:val="000000"/>
          <w:sz w:val="28"/>
        </w:rPr>
        <w:t>
      зақымдау ошақтарында, зарарлану және апатты су басқан аймақтарда авариялық-құтқару жұмыстары мен кезек күттірмейтін жұмыстарды жүргізу;</w:t>
      </w:r>
    </w:p>
    <w:bookmarkEnd w:id="793"/>
    <w:bookmarkStart w:name="z3579" w:id="794"/>
    <w:p>
      <w:pPr>
        <w:spacing w:after="0"/>
        <w:ind w:left="0"/>
        <w:jc w:val="both"/>
      </w:pPr>
      <w:r>
        <w:rPr>
          <w:rFonts w:ascii="Times New Roman"/>
          <w:b w:val="false"/>
          <w:i w:val="false"/>
          <w:color w:val="000000"/>
          <w:sz w:val="28"/>
        </w:rPr>
        <w:t>
      әуеайлақтарды, жолдарды, өткелдерді және тыл инфрақұрылымының басқа да маңызды бөліктерін қалпына келтіру, қайта тиеу пункттерін жабдықтау;</w:t>
      </w:r>
    </w:p>
    <w:bookmarkEnd w:id="794"/>
    <w:bookmarkStart w:name="z3580" w:id="795"/>
    <w:p>
      <w:pPr>
        <w:spacing w:after="0"/>
        <w:ind w:left="0"/>
        <w:jc w:val="both"/>
      </w:pPr>
      <w:r>
        <w:rPr>
          <w:rFonts w:ascii="Times New Roman"/>
          <w:b w:val="false"/>
          <w:i w:val="false"/>
          <w:color w:val="000000"/>
          <w:sz w:val="28"/>
        </w:rPr>
        <w:t>
      эвакуациялық іс-шаралар жүргізуге қатысу;</w:t>
      </w:r>
    </w:p>
    <w:bookmarkEnd w:id="795"/>
    <w:bookmarkStart w:name="z3581" w:id="796"/>
    <w:p>
      <w:pPr>
        <w:spacing w:after="0"/>
        <w:ind w:left="0"/>
        <w:jc w:val="both"/>
      </w:pPr>
      <w:r>
        <w:rPr>
          <w:rFonts w:ascii="Times New Roman"/>
          <w:b w:val="false"/>
          <w:i w:val="false"/>
          <w:color w:val="000000"/>
          <w:sz w:val="28"/>
        </w:rPr>
        <w:t>
      аумақтық қорғаныстың жекелеген міндеттерін орындау;</w:t>
      </w:r>
    </w:p>
    <w:bookmarkEnd w:id="796"/>
    <w:bookmarkStart w:name="z3582" w:id="797"/>
    <w:p>
      <w:pPr>
        <w:spacing w:after="0"/>
        <w:ind w:left="0"/>
        <w:jc w:val="both"/>
      </w:pPr>
      <w:r>
        <w:rPr>
          <w:rFonts w:ascii="Times New Roman"/>
          <w:b w:val="false"/>
          <w:i w:val="false"/>
          <w:color w:val="000000"/>
          <w:sz w:val="28"/>
        </w:rPr>
        <w:t>
      Қазақстан Республикасы Қарулы Күштері Бас штабының қорғанысты ұйымдастыру мәселелері жөніндегі нұсқауларын орындау.</w:t>
      </w:r>
    </w:p>
    <w:bookmarkEnd w:id="797"/>
    <w:bookmarkStart w:name="z3583" w:id="798"/>
    <w:p>
      <w:pPr>
        <w:spacing w:after="0"/>
        <w:ind w:left="0"/>
        <w:jc w:val="both"/>
      </w:pPr>
      <w:r>
        <w:rPr>
          <w:rFonts w:ascii="Times New Roman"/>
          <w:b w:val="false"/>
          <w:i w:val="false"/>
          <w:color w:val="000000"/>
          <w:sz w:val="28"/>
        </w:rPr>
        <w:t>
      15. Мемлекеттік мекемеге осы жарғыда бекітілген өз қызметінің мәні мен мақсаттарына сай келмейтін қызметті жүзеге асыруға, сондай-ақ мәмілелер жасауға тыйым салынады.</w:t>
      </w:r>
    </w:p>
    <w:bookmarkEnd w:id="798"/>
    <w:bookmarkStart w:name="z3584" w:id="799"/>
    <w:p>
      <w:pPr>
        <w:spacing w:after="0"/>
        <w:ind w:left="0"/>
        <w:jc w:val="both"/>
      </w:pPr>
      <w:r>
        <w:rPr>
          <w:rFonts w:ascii="Times New Roman"/>
          <w:b w:val="false"/>
          <w:i w:val="false"/>
          <w:color w:val="000000"/>
          <w:sz w:val="28"/>
        </w:rPr>
        <w:t>
      16. Мемлекеттік мекеме қызмет мақсаттарына қайшы жасалған мәміле, Қазақстан Республикасының шектеулі заңдарында немесе құрылтай құжаттарында не басшының жарғылық құзыретін бұза отырып, жасалған мәміле Министрліктің, мемлекеттік мүлік жөніндегі уәкілетті органның, прокурордың талабы бойынша жарамсыз деп танылуы мүмкін.</w:t>
      </w:r>
    </w:p>
    <w:bookmarkEnd w:id="799"/>
    <w:bookmarkStart w:name="z3585" w:id="800"/>
    <w:p>
      <w:pPr>
        <w:spacing w:after="0"/>
        <w:ind w:left="0"/>
        <w:jc w:val="left"/>
      </w:pPr>
      <w:r>
        <w:rPr>
          <w:rFonts w:ascii="Times New Roman"/>
          <w:b/>
          <w:i w:val="false"/>
          <w:color w:val="000000"/>
        </w:rPr>
        <w:t xml:space="preserve"> 4-тарау. Мемлекеттік мекемені басқару</w:t>
      </w:r>
    </w:p>
    <w:bookmarkEnd w:id="800"/>
    <w:bookmarkStart w:name="z3586" w:id="801"/>
    <w:p>
      <w:pPr>
        <w:spacing w:after="0"/>
        <w:ind w:left="0"/>
        <w:jc w:val="both"/>
      </w:pPr>
      <w:r>
        <w:rPr>
          <w:rFonts w:ascii="Times New Roman"/>
          <w:b w:val="false"/>
          <w:i w:val="false"/>
          <w:color w:val="000000"/>
          <w:sz w:val="28"/>
        </w:rPr>
        <w:t>
      17. Мемлекеттік мекемені жалпы басқаруды Министрлік жүзеге асырады.</w:t>
      </w:r>
    </w:p>
    <w:bookmarkEnd w:id="801"/>
    <w:bookmarkStart w:name="z3587" w:id="802"/>
    <w:p>
      <w:pPr>
        <w:spacing w:after="0"/>
        <w:ind w:left="0"/>
        <w:jc w:val="both"/>
      </w:pPr>
      <w:r>
        <w:rPr>
          <w:rFonts w:ascii="Times New Roman"/>
          <w:b w:val="false"/>
          <w:i w:val="false"/>
          <w:color w:val="000000"/>
          <w:sz w:val="28"/>
        </w:rPr>
        <w:t>
      18. Министрлік заңнамада белгіленген ретпен мынадай функцияларды жүзеге асырады:</w:t>
      </w:r>
    </w:p>
    <w:bookmarkEnd w:id="802"/>
    <w:bookmarkStart w:name="z3588" w:id="803"/>
    <w:p>
      <w:pPr>
        <w:spacing w:after="0"/>
        <w:ind w:left="0"/>
        <w:jc w:val="both"/>
      </w:pPr>
      <w:r>
        <w:rPr>
          <w:rFonts w:ascii="Times New Roman"/>
          <w:b w:val="false"/>
          <w:i w:val="false"/>
          <w:color w:val="000000"/>
          <w:sz w:val="28"/>
        </w:rPr>
        <w:t>
      1) мемлекеттік мекемеге мүлікті бекітіп береді;</w:t>
      </w:r>
    </w:p>
    <w:bookmarkEnd w:id="803"/>
    <w:bookmarkStart w:name="z3589" w:id="804"/>
    <w:p>
      <w:pPr>
        <w:spacing w:after="0"/>
        <w:ind w:left="0"/>
        <w:jc w:val="both"/>
      </w:pPr>
      <w:r>
        <w:rPr>
          <w:rFonts w:ascii="Times New Roman"/>
          <w:b w:val="false"/>
          <w:i w:val="false"/>
          <w:color w:val="000000"/>
          <w:sz w:val="28"/>
        </w:rPr>
        <w:t>
      2) мемлекеттік мекемені жеке қаржыландыру жоспарын бекітеді;</w:t>
      </w:r>
    </w:p>
    <w:bookmarkEnd w:id="804"/>
    <w:bookmarkStart w:name="z3590" w:id="805"/>
    <w:p>
      <w:pPr>
        <w:spacing w:after="0"/>
        <w:ind w:left="0"/>
        <w:jc w:val="both"/>
      </w:pPr>
      <w:r>
        <w:rPr>
          <w:rFonts w:ascii="Times New Roman"/>
          <w:b w:val="false"/>
          <w:i w:val="false"/>
          <w:color w:val="000000"/>
          <w:sz w:val="28"/>
        </w:rPr>
        <w:t>
      3) мемлекеттік мекеме мүлкінің сақталуын бақылауды жүзеге асырады;</w:t>
      </w:r>
    </w:p>
    <w:bookmarkEnd w:id="805"/>
    <w:bookmarkStart w:name="z3591" w:id="806"/>
    <w:p>
      <w:pPr>
        <w:spacing w:after="0"/>
        <w:ind w:left="0"/>
        <w:jc w:val="both"/>
      </w:pPr>
      <w:r>
        <w:rPr>
          <w:rFonts w:ascii="Times New Roman"/>
          <w:b w:val="false"/>
          <w:i w:val="false"/>
          <w:color w:val="000000"/>
          <w:sz w:val="28"/>
        </w:rPr>
        <w:t>
      4) мемлекеттік мекеменің жарғысын бекітеді, оған өзгерістер мен толықтырулар енгізеді;</w:t>
      </w:r>
    </w:p>
    <w:bookmarkEnd w:id="806"/>
    <w:bookmarkStart w:name="z3592" w:id="807"/>
    <w:p>
      <w:pPr>
        <w:spacing w:after="0"/>
        <w:ind w:left="0"/>
        <w:jc w:val="both"/>
      </w:pPr>
      <w:r>
        <w:rPr>
          <w:rFonts w:ascii="Times New Roman"/>
          <w:b w:val="false"/>
          <w:i w:val="false"/>
          <w:color w:val="000000"/>
          <w:sz w:val="28"/>
        </w:rPr>
        <w:t>
      5) мемлекеттік мекеменің құрылымын айқындайды;</w:t>
      </w:r>
    </w:p>
    <w:bookmarkEnd w:id="807"/>
    <w:bookmarkStart w:name="z3593" w:id="808"/>
    <w:p>
      <w:pPr>
        <w:spacing w:after="0"/>
        <w:ind w:left="0"/>
        <w:jc w:val="both"/>
      </w:pPr>
      <w:r>
        <w:rPr>
          <w:rFonts w:ascii="Times New Roman"/>
          <w:b w:val="false"/>
          <w:i w:val="false"/>
          <w:color w:val="000000"/>
          <w:sz w:val="28"/>
        </w:rPr>
        <w:t>
      6) мемлекеттік мекеме басшысының құқықтарын, міндеттері мен жауапкершілігін айқындайды;</w:t>
      </w:r>
    </w:p>
    <w:bookmarkEnd w:id="808"/>
    <w:bookmarkStart w:name="z3594" w:id="809"/>
    <w:p>
      <w:pPr>
        <w:spacing w:after="0"/>
        <w:ind w:left="0"/>
        <w:jc w:val="both"/>
      </w:pPr>
      <w:r>
        <w:rPr>
          <w:rFonts w:ascii="Times New Roman"/>
          <w:b w:val="false"/>
          <w:i w:val="false"/>
          <w:color w:val="000000"/>
          <w:sz w:val="28"/>
        </w:rPr>
        <w:t>
      7) мемлекеттік мекеменің құрылымы мен шекті штат санын бекітеді;</w:t>
      </w:r>
    </w:p>
    <w:bookmarkEnd w:id="809"/>
    <w:bookmarkStart w:name="z3595" w:id="810"/>
    <w:p>
      <w:pPr>
        <w:spacing w:after="0"/>
        <w:ind w:left="0"/>
        <w:jc w:val="both"/>
      </w:pPr>
      <w:r>
        <w:rPr>
          <w:rFonts w:ascii="Times New Roman"/>
          <w:b w:val="false"/>
          <w:i w:val="false"/>
          <w:color w:val="000000"/>
          <w:sz w:val="28"/>
        </w:rPr>
        <w:t>
      8) жылдық қаржы есептілікті бекітеді;</w:t>
      </w:r>
    </w:p>
    <w:bookmarkEnd w:id="810"/>
    <w:bookmarkStart w:name="z3596" w:id="811"/>
    <w:p>
      <w:pPr>
        <w:spacing w:after="0"/>
        <w:ind w:left="0"/>
        <w:jc w:val="both"/>
      </w:pPr>
      <w:r>
        <w:rPr>
          <w:rFonts w:ascii="Times New Roman"/>
          <w:b w:val="false"/>
          <w:i w:val="false"/>
          <w:color w:val="000000"/>
          <w:sz w:val="28"/>
        </w:rPr>
        <w:t>
      9) мемлекеттік мүлік жөніндегі уәкілетті органға, мемлекеттік мекемеге берілген немесе өзінің шаруашылық қызметінің нәтижесінде олар сатып алған мүлікті алып қоюға немесе қайта бөлуге келісім береді;</w:t>
      </w:r>
    </w:p>
    <w:bookmarkEnd w:id="811"/>
    <w:bookmarkStart w:name="z3597" w:id="812"/>
    <w:p>
      <w:pPr>
        <w:spacing w:after="0"/>
        <w:ind w:left="0"/>
        <w:jc w:val="both"/>
      </w:pPr>
      <w:r>
        <w:rPr>
          <w:rFonts w:ascii="Times New Roman"/>
          <w:b w:val="false"/>
          <w:i w:val="false"/>
          <w:color w:val="000000"/>
          <w:sz w:val="28"/>
        </w:rPr>
        <w:t>
      10) мемлекеттік мүлік жөніндегі уәкілетті органның келісімі бойынша мемлекеттік мекемені қайта ұйымдастыруды және таратуды жүзеге асырады;</w:t>
      </w:r>
    </w:p>
    <w:bookmarkEnd w:id="812"/>
    <w:bookmarkStart w:name="z3598" w:id="813"/>
    <w:p>
      <w:pPr>
        <w:spacing w:after="0"/>
        <w:ind w:left="0"/>
        <w:jc w:val="both"/>
      </w:pPr>
      <w:r>
        <w:rPr>
          <w:rFonts w:ascii="Times New Roman"/>
          <w:b w:val="false"/>
          <w:i w:val="false"/>
          <w:color w:val="000000"/>
          <w:sz w:val="28"/>
        </w:rPr>
        <w:t>
      11) осы жарғының және Қазақстан Республикасының заңнамасында белгіленген өзге де функцияларды жүзеге асырады.</w:t>
      </w:r>
    </w:p>
    <w:bookmarkEnd w:id="813"/>
    <w:bookmarkStart w:name="z3599" w:id="814"/>
    <w:p>
      <w:pPr>
        <w:spacing w:after="0"/>
        <w:ind w:left="0"/>
        <w:jc w:val="both"/>
      </w:pPr>
      <w:r>
        <w:rPr>
          <w:rFonts w:ascii="Times New Roman"/>
          <w:b w:val="false"/>
          <w:i w:val="false"/>
          <w:color w:val="000000"/>
          <w:sz w:val="28"/>
        </w:rPr>
        <w:t>
      19. Мемлекеттік мекеменің жедел-қызметтік қызметіне басшылық жасауды және үйлестіруді Министрліктің Азаматтық қорғаныс және әскери бөлімдер комитеті (бұдан әрі – Комитет) жүзеге асырады.</w:t>
      </w:r>
    </w:p>
    <w:bookmarkEnd w:id="814"/>
    <w:bookmarkStart w:name="z3600" w:id="815"/>
    <w:p>
      <w:pPr>
        <w:spacing w:after="0"/>
        <w:ind w:left="0"/>
        <w:jc w:val="both"/>
      </w:pPr>
      <w:r>
        <w:rPr>
          <w:rFonts w:ascii="Times New Roman"/>
          <w:b w:val="false"/>
          <w:i w:val="false"/>
          <w:color w:val="000000"/>
          <w:sz w:val="28"/>
        </w:rPr>
        <w:t>
      20. Әскери бөлімнің командирі (бұдан әрі - Командир) заңнамаға сәйкес қызметке тағайындалады және қызметтен босатылады.</w:t>
      </w:r>
    </w:p>
    <w:bookmarkEnd w:id="815"/>
    <w:bookmarkStart w:name="z3601" w:id="816"/>
    <w:p>
      <w:pPr>
        <w:spacing w:after="0"/>
        <w:ind w:left="0"/>
        <w:jc w:val="both"/>
      </w:pPr>
      <w:r>
        <w:rPr>
          <w:rFonts w:ascii="Times New Roman"/>
          <w:b w:val="false"/>
          <w:i w:val="false"/>
          <w:color w:val="000000"/>
          <w:sz w:val="28"/>
        </w:rPr>
        <w:t>
      21. Командир мемлекеттік мекеменің қызметтік-жауынгерлік қызметін ұйымдастырады, оған басшылық етеді және мемлекеттік мекемеге жүктелген міндеттер мен оның функцияларын жүзеге асыруына жеке жауапты болады.</w:t>
      </w:r>
    </w:p>
    <w:bookmarkEnd w:id="816"/>
    <w:bookmarkStart w:name="z3602" w:id="817"/>
    <w:p>
      <w:pPr>
        <w:spacing w:after="0"/>
        <w:ind w:left="0"/>
        <w:jc w:val="both"/>
      </w:pPr>
      <w:r>
        <w:rPr>
          <w:rFonts w:ascii="Times New Roman"/>
          <w:b w:val="false"/>
          <w:i w:val="false"/>
          <w:color w:val="000000"/>
          <w:sz w:val="28"/>
        </w:rPr>
        <w:t>
      22. Командир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817"/>
    <w:bookmarkStart w:name="z3603" w:id="818"/>
    <w:p>
      <w:pPr>
        <w:spacing w:after="0"/>
        <w:ind w:left="0"/>
        <w:jc w:val="both"/>
      </w:pPr>
      <w:r>
        <w:rPr>
          <w:rFonts w:ascii="Times New Roman"/>
          <w:b w:val="false"/>
          <w:i w:val="false"/>
          <w:color w:val="000000"/>
          <w:sz w:val="28"/>
        </w:rPr>
        <w:t>
      23. Командирдің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818"/>
    <w:bookmarkStart w:name="z3604" w:id="819"/>
    <w:p>
      <w:pPr>
        <w:spacing w:after="0"/>
        <w:ind w:left="0"/>
        <w:jc w:val="both"/>
      </w:pPr>
      <w:r>
        <w:rPr>
          <w:rFonts w:ascii="Times New Roman"/>
          <w:b w:val="false"/>
          <w:i w:val="false"/>
          <w:color w:val="000000"/>
          <w:sz w:val="28"/>
        </w:rPr>
        <w:t>
      24. Мемлекеттік мекеменің қызметті жүзеге асыруы барысында Командир Қазақстан Республикасы заңнамасында белгіленген тәртіппен:</w:t>
      </w:r>
    </w:p>
    <w:bookmarkEnd w:id="819"/>
    <w:bookmarkStart w:name="z3605" w:id="820"/>
    <w:p>
      <w:pPr>
        <w:spacing w:after="0"/>
        <w:ind w:left="0"/>
        <w:jc w:val="both"/>
      </w:pPr>
      <w:r>
        <w:rPr>
          <w:rFonts w:ascii="Times New Roman"/>
          <w:b w:val="false"/>
          <w:i w:val="false"/>
          <w:color w:val="000000"/>
          <w:sz w:val="28"/>
        </w:rPr>
        <w:t>
      1) мемлекеттік мекеменің атынан сенімхатсыз әрекет етеді;</w:t>
      </w:r>
    </w:p>
    <w:bookmarkEnd w:id="820"/>
    <w:bookmarkStart w:name="z3606" w:id="821"/>
    <w:p>
      <w:pPr>
        <w:spacing w:after="0"/>
        <w:ind w:left="0"/>
        <w:jc w:val="both"/>
      </w:pPr>
      <w:r>
        <w:rPr>
          <w:rFonts w:ascii="Times New Roman"/>
          <w:b w:val="false"/>
          <w:i w:val="false"/>
          <w:color w:val="000000"/>
          <w:sz w:val="28"/>
        </w:rPr>
        <w:t>
      2) мемлекеттік органдарда, өзге де ұйымдарда мемлекеттік мекеменің мүддесін білдіреді;</w:t>
      </w:r>
    </w:p>
    <w:bookmarkEnd w:id="821"/>
    <w:bookmarkStart w:name="z3607" w:id="822"/>
    <w:p>
      <w:pPr>
        <w:spacing w:after="0"/>
        <w:ind w:left="0"/>
        <w:jc w:val="both"/>
      </w:pPr>
      <w:r>
        <w:rPr>
          <w:rFonts w:ascii="Times New Roman"/>
          <w:b w:val="false"/>
          <w:i w:val="false"/>
          <w:color w:val="000000"/>
          <w:sz w:val="28"/>
        </w:rPr>
        <w:t>
      3) шарттар жасайды;</w:t>
      </w:r>
    </w:p>
    <w:bookmarkEnd w:id="822"/>
    <w:bookmarkStart w:name="z3608" w:id="823"/>
    <w:p>
      <w:pPr>
        <w:spacing w:after="0"/>
        <w:ind w:left="0"/>
        <w:jc w:val="both"/>
      </w:pPr>
      <w:r>
        <w:rPr>
          <w:rFonts w:ascii="Times New Roman"/>
          <w:b w:val="false"/>
          <w:i w:val="false"/>
          <w:color w:val="000000"/>
          <w:sz w:val="28"/>
        </w:rPr>
        <w:t>
      4) сенімхаттар береді;</w:t>
      </w:r>
    </w:p>
    <w:bookmarkEnd w:id="823"/>
    <w:bookmarkStart w:name="z3609" w:id="824"/>
    <w:p>
      <w:pPr>
        <w:spacing w:after="0"/>
        <w:ind w:left="0"/>
        <w:jc w:val="both"/>
      </w:pPr>
      <w:r>
        <w:rPr>
          <w:rFonts w:ascii="Times New Roman"/>
          <w:b w:val="false"/>
          <w:i w:val="false"/>
          <w:color w:val="000000"/>
          <w:sz w:val="28"/>
        </w:rPr>
        <w:t>
      5) Министрліктің және Комитеттің келісімі бойынша мемлекеттік мекеменің іссапарлар, тағылымдамалар, оқу орындарында (орталықтарда) оқыту және біліктілікті арттырудың өзге де түрлері жөніндегі жоспарларын бекітеді;</w:t>
      </w:r>
    </w:p>
    <w:bookmarkEnd w:id="824"/>
    <w:bookmarkStart w:name="z3610" w:id="825"/>
    <w:p>
      <w:pPr>
        <w:spacing w:after="0"/>
        <w:ind w:left="0"/>
        <w:jc w:val="both"/>
      </w:pPr>
      <w:r>
        <w:rPr>
          <w:rFonts w:ascii="Times New Roman"/>
          <w:b w:val="false"/>
          <w:i w:val="false"/>
          <w:color w:val="000000"/>
          <w:sz w:val="28"/>
        </w:rPr>
        <w:t>
      6) барлық әскери қызметшілер мен азаматтық қызметшілер үшін міндетті бұйрықтар шығарады және нұсқаулар береді;</w:t>
      </w:r>
    </w:p>
    <w:bookmarkEnd w:id="825"/>
    <w:bookmarkStart w:name="z3611" w:id="826"/>
    <w:p>
      <w:pPr>
        <w:spacing w:after="0"/>
        <w:ind w:left="0"/>
        <w:jc w:val="both"/>
      </w:pPr>
      <w:r>
        <w:rPr>
          <w:rFonts w:ascii="Times New Roman"/>
          <w:b w:val="false"/>
          <w:i w:val="false"/>
          <w:color w:val="000000"/>
          <w:sz w:val="28"/>
        </w:rPr>
        <w:t>
      7) белгіленген тәртіппен банк шоттарын ашу үшін қажетті құжаттарды ұсынады;</w:t>
      </w:r>
    </w:p>
    <w:bookmarkEnd w:id="826"/>
    <w:bookmarkStart w:name="z3612" w:id="827"/>
    <w:p>
      <w:pPr>
        <w:spacing w:after="0"/>
        <w:ind w:left="0"/>
        <w:jc w:val="both"/>
      </w:pPr>
      <w:r>
        <w:rPr>
          <w:rFonts w:ascii="Times New Roman"/>
          <w:b w:val="false"/>
          <w:i w:val="false"/>
          <w:color w:val="000000"/>
          <w:sz w:val="28"/>
        </w:rPr>
        <w:t>
      8) әскери қызметшілерге және азаматтық қызметшілерге, Қазақстан Республикасының заңнамасына сәйкес көтермелеу және жазалау шараларын қолданады;</w:t>
      </w:r>
    </w:p>
    <w:bookmarkEnd w:id="827"/>
    <w:bookmarkStart w:name="z3613" w:id="828"/>
    <w:p>
      <w:pPr>
        <w:spacing w:after="0"/>
        <w:ind w:left="0"/>
        <w:jc w:val="both"/>
      </w:pPr>
      <w:r>
        <w:rPr>
          <w:rFonts w:ascii="Times New Roman"/>
          <w:b w:val="false"/>
          <w:i w:val="false"/>
          <w:color w:val="000000"/>
          <w:sz w:val="28"/>
        </w:rPr>
        <w:t>
      9) бұйрықтар шығаруға құқығы бар лауазымды адамдардың тізбесіне сәйкес әскери атақтар беру туралы ұсынымдар береді және енгізеді;</w:t>
      </w:r>
    </w:p>
    <w:bookmarkEnd w:id="828"/>
    <w:bookmarkStart w:name="z3614" w:id="829"/>
    <w:p>
      <w:pPr>
        <w:spacing w:after="0"/>
        <w:ind w:left="0"/>
        <w:jc w:val="both"/>
      </w:pPr>
      <w:r>
        <w:rPr>
          <w:rFonts w:ascii="Times New Roman"/>
          <w:b w:val="false"/>
          <w:i w:val="false"/>
          <w:color w:val="000000"/>
          <w:sz w:val="28"/>
        </w:rPr>
        <w:t>
      10) өз орынбасарларының және мемлекеттік мекеменің басқа да лауазымды адамдарының міндеттері мен өкілеттіктер аясын айқындайды;</w:t>
      </w:r>
    </w:p>
    <w:bookmarkEnd w:id="829"/>
    <w:bookmarkStart w:name="z3615" w:id="830"/>
    <w:p>
      <w:pPr>
        <w:spacing w:after="0"/>
        <w:ind w:left="0"/>
        <w:jc w:val="both"/>
      </w:pPr>
      <w:r>
        <w:rPr>
          <w:rFonts w:ascii="Times New Roman"/>
          <w:b w:val="false"/>
          <w:i w:val="false"/>
          <w:color w:val="000000"/>
          <w:sz w:val="28"/>
        </w:rPr>
        <w:t>
      11) қаржы құжаттарына бірінші қол қоюға құқығы бар;</w:t>
      </w:r>
    </w:p>
    <w:bookmarkEnd w:id="830"/>
    <w:bookmarkStart w:name="z3616" w:id="831"/>
    <w:p>
      <w:pPr>
        <w:spacing w:after="0"/>
        <w:ind w:left="0"/>
        <w:jc w:val="both"/>
      </w:pPr>
      <w:r>
        <w:rPr>
          <w:rFonts w:ascii="Times New Roman"/>
          <w:b w:val="false"/>
          <w:i w:val="false"/>
          <w:color w:val="000000"/>
          <w:sz w:val="28"/>
        </w:rPr>
        <w:t>
      12) мемлекеттік мекеменің күшері мен құралдарын төтенше жағдайлар аймақтарына аттануға тұрақты дайын болу және құтқару және кезек күттірмейтін жұмыстарды жүргізуге кәсіби шеберлігін жетілдіру және қолдау бойынша шаралар қабылдайды;</w:t>
      </w:r>
    </w:p>
    <w:bookmarkEnd w:id="831"/>
    <w:bookmarkStart w:name="z3617" w:id="832"/>
    <w:p>
      <w:pPr>
        <w:spacing w:after="0"/>
        <w:ind w:left="0"/>
        <w:jc w:val="both"/>
      </w:pPr>
      <w:r>
        <w:rPr>
          <w:rFonts w:ascii="Times New Roman"/>
          <w:b w:val="false"/>
          <w:i w:val="false"/>
          <w:color w:val="000000"/>
          <w:sz w:val="28"/>
        </w:rPr>
        <w:t>
      13) жеке құрамды даярлауды, қайта даярлауды және олардың біліктілігін арттыруды қамтамасыз етеді;</w:t>
      </w:r>
    </w:p>
    <w:bookmarkEnd w:id="832"/>
    <w:bookmarkStart w:name="z3618" w:id="833"/>
    <w:p>
      <w:pPr>
        <w:spacing w:after="0"/>
        <w:ind w:left="0"/>
        <w:jc w:val="both"/>
      </w:pPr>
      <w:r>
        <w:rPr>
          <w:rFonts w:ascii="Times New Roman"/>
          <w:b w:val="false"/>
          <w:i w:val="false"/>
          <w:color w:val="000000"/>
          <w:sz w:val="28"/>
        </w:rPr>
        <w:t>
      14) әкімшілік – тұрмыстық кешенді пайдалануды, әскери және басқа да техниканы, авариялық-құтқару жабдығын, байланыс құралдарын, мүкәммалды және басқа да мүлікті жөндеуді және оларға техникалық қызмет көрсетуді қамтамасыз етеді және бақылайды;</w:t>
      </w:r>
    </w:p>
    <w:bookmarkEnd w:id="833"/>
    <w:bookmarkStart w:name="z3619" w:id="834"/>
    <w:p>
      <w:pPr>
        <w:spacing w:after="0"/>
        <w:ind w:left="0"/>
        <w:jc w:val="both"/>
      </w:pPr>
      <w:r>
        <w:rPr>
          <w:rFonts w:ascii="Times New Roman"/>
          <w:b w:val="false"/>
          <w:i w:val="false"/>
          <w:color w:val="000000"/>
          <w:sz w:val="28"/>
        </w:rPr>
        <w:t>
      15) өз құзыреті шегінде мемлекеттік сатып алуды өткізуді, сондай-ақ қаржылық жоспарлауды, бухгалтерлік есепті және қаржылық есептілікті жүргізуді ұйымдастырады;</w:t>
      </w:r>
    </w:p>
    <w:bookmarkEnd w:id="834"/>
    <w:bookmarkStart w:name="z3620" w:id="835"/>
    <w:p>
      <w:pPr>
        <w:spacing w:after="0"/>
        <w:ind w:left="0"/>
        <w:jc w:val="both"/>
      </w:pPr>
      <w:r>
        <w:rPr>
          <w:rFonts w:ascii="Times New Roman"/>
          <w:b w:val="false"/>
          <w:i w:val="false"/>
          <w:color w:val="000000"/>
          <w:sz w:val="28"/>
        </w:rPr>
        <w:t>
      16) Комитет пен Министрлік белгілеген нысандарға сәйкес есептіліктің уақтылы жасалуын қамтамасыз етеді;</w:t>
      </w:r>
    </w:p>
    <w:bookmarkEnd w:id="835"/>
    <w:bookmarkStart w:name="z3621" w:id="836"/>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836"/>
    <w:bookmarkStart w:name="z3622" w:id="837"/>
    <w:p>
      <w:pPr>
        <w:spacing w:after="0"/>
        <w:ind w:left="0"/>
        <w:jc w:val="both"/>
      </w:pPr>
      <w:r>
        <w:rPr>
          <w:rFonts w:ascii="Times New Roman"/>
          <w:b w:val="false"/>
          <w:i w:val="false"/>
          <w:color w:val="000000"/>
          <w:sz w:val="28"/>
        </w:rPr>
        <w:t>
      18) ұжымда моральдық-психологиялық ахуалды сақтауға, бағынысты әскери қызметшілердің әдеп кодексін және қызметте және тұрмыста міндетті мінез-құлық нормаларын сақтауына, құрылымдық бөлімшелердегі сыбайлас жемқорлыққа қарсы іс-қимылға дербес жауапты болады;</w:t>
      </w:r>
    </w:p>
    <w:bookmarkEnd w:id="837"/>
    <w:bookmarkStart w:name="z3623" w:id="838"/>
    <w:p>
      <w:pPr>
        <w:spacing w:after="0"/>
        <w:ind w:left="0"/>
        <w:jc w:val="both"/>
      </w:pPr>
      <w:r>
        <w:rPr>
          <w:rFonts w:ascii="Times New Roman"/>
          <w:b w:val="false"/>
          <w:i w:val="false"/>
          <w:color w:val="000000"/>
          <w:sz w:val="28"/>
        </w:rPr>
        <w:t>
      19) қарамағындағылардың сыбайлас жемқорлық қылмыс және құқық бұзушылық жасаған әрбір фактісі бойынша сыбайлас жемқорлыққа қарсы шаралар қолданады;</w:t>
      </w:r>
    </w:p>
    <w:bookmarkEnd w:id="838"/>
    <w:bookmarkStart w:name="z3624" w:id="839"/>
    <w:p>
      <w:pPr>
        <w:spacing w:after="0"/>
        <w:ind w:left="0"/>
        <w:jc w:val="both"/>
      </w:pPr>
      <w:r>
        <w:rPr>
          <w:rFonts w:ascii="Times New Roman"/>
          <w:b w:val="false"/>
          <w:i w:val="false"/>
          <w:color w:val="000000"/>
          <w:sz w:val="28"/>
        </w:rPr>
        <w:t>
      20) алғашқы медициналық және медициналық көмек көрсету бойынша қызметкерлерді даярлау және оқыту жөнінде шаралар қабылдайды;</w:t>
      </w:r>
    </w:p>
    <w:bookmarkEnd w:id="839"/>
    <w:bookmarkStart w:name="z3625" w:id="840"/>
    <w:p>
      <w:pPr>
        <w:spacing w:after="0"/>
        <w:ind w:left="0"/>
        <w:jc w:val="both"/>
      </w:pPr>
      <w:r>
        <w:rPr>
          <w:rFonts w:ascii="Times New Roman"/>
          <w:b w:val="false"/>
          <w:i w:val="false"/>
          <w:color w:val="000000"/>
          <w:sz w:val="28"/>
        </w:rPr>
        <w:t>
      21) жеке және заңды тұлғалардың өтініштерін қарау кезінде жүйелі мәселелерді анықтауды және талдауды жүзеге асырады;</w:t>
      </w:r>
    </w:p>
    <w:bookmarkEnd w:id="840"/>
    <w:bookmarkStart w:name="z3626" w:id="841"/>
    <w:p>
      <w:pPr>
        <w:spacing w:after="0"/>
        <w:ind w:left="0"/>
        <w:jc w:val="both"/>
      </w:pPr>
      <w:r>
        <w:rPr>
          <w:rFonts w:ascii="Times New Roman"/>
          <w:b w:val="false"/>
          <w:i w:val="false"/>
          <w:color w:val="000000"/>
          <w:sz w:val="28"/>
        </w:rPr>
        <w:t>
      22) қойылған міндеттердің орындалуын қамтамасыз ететін жағдайда әскери бөлімнің жауынгерлік әзірлігі мен жауынгерлік қабілеттілігін қамтамасыз етеді;</w:t>
      </w:r>
    </w:p>
    <w:bookmarkEnd w:id="841"/>
    <w:bookmarkStart w:name="z3627" w:id="842"/>
    <w:p>
      <w:pPr>
        <w:spacing w:after="0"/>
        <w:ind w:left="0"/>
        <w:jc w:val="both"/>
      </w:pPr>
      <w:r>
        <w:rPr>
          <w:rFonts w:ascii="Times New Roman"/>
          <w:b w:val="false"/>
          <w:i w:val="false"/>
          <w:color w:val="000000"/>
          <w:sz w:val="28"/>
        </w:rPr>
        <w:t>
      23) оған Қазақстан Республикасы заңнамасымен, осы жарғымен және Министрлікпен жүктелген өзге де функцияларды жүзеге асырады.</w:t>
      </w:r>
    </w:p>
    <w:bookmarkEnd w:id="842"/>
    <w:bookmarkStart w:name="z3628" w:id="843"/>
    <w:p>
      <w:pPr>
        <w:spacing w:after="0"/>
        <w:ind w:left="0"/>
        <w:jc w:val="both"/>
      </w:pPr>
      <w:r>
        <w:rPr>
          <w:rFonts w:ascii="Times New Roman"/>
          <w:b w:val="false"/>
          <w:i w:val="false"/>
          <w:color w:val="000000"/>
          <w:sz w:val="28"/>
        </w:rPr>
        <w:t>
      Командир болмаған кезеңде оның өкілеттіктерін орындауды қолданыстағы заңнамаға сәйкес оны алмастыратын тұлға жүзеге асырады.</w:t>
      </w:r>
    </w:p>
    <w:bookmarkEnd w:id="843"/>
    <w:bookmarkStart w:name="z3629" w:id="844"/>
    <w:p>
      <w:pPr>
        <w:spacing w:after="0"/>
        <w:ind w:left="0"/>
        <w:jc w:val="left"/>
      </w:pPr>
      <w:r>
        <w:rPr>
          <w:rFonts w:ascii="Times New Roman"/>
          <w:b/>
          <w:i w:val="false"/>
          <w:color w:val="000000"/>
        </w:rPr>
        <w:t xml:space="preserve"> 5-тарау. Мемлекеттік мекеме мүлкінің құрылу тәртібі</w:t>
      </w:r>
    </w:p>
    <w:bookmarkEnd w:id="844"/>
    <w:bookmarkStart w:name="z3630" w:id="845"/>
    <w:p>
      <w:pPr>
        <w:spacing w:after="0"/>
        <w:ind w:left="0"/>
        <w:jc w:val="both"/>
      </w:pPr>
      <w:r>
        <w:rPr>
          <w:rFonts w:ascii="Times New Roman"/>
          <w:b w:val="false"/>
          <w:i w:val="false"/>
          <w:color w:val="000000"/>
          <w:sz w:val="28"/>
        </w:rPr>
        <w:t>
      25. Мемлекеттік мекеме мүлкін құны оның теңгерімінде айқындалатын заңды тұлғаның активтері құрайды. Мемлекеттік мекеменің мүлкі мыналардың:</w:t>
      </w:r>
    </w:p>
    <w:bookmarkEnd w:id="845"/>
    <w:bookmarkStart w:name="z3631" w:id="846"/>
    <w:p>
      <w:pPr>
        <w:spacing w:after="0"/>
        <w:ind w:left="0"/>
        <w:jc w:val="both"/>
      </w:pPr>
      <w:r>
        <w:rPr>
          <w:rFonts w:ascii="Times New Roman"/>
          <w:b w:val="false"/>
          <w:i w:val="false"/>
          <w:color w:val="000000"/>
          <w:sz w:val="28"/>
        </w:rPr>
        <w:t>
      1) оған меншік иесі берген мүлік;</w:t>
      </w:r>
    </w:p>
    <w:bookmarkEnd w:id="846"/>
    <w:bookmarkStart w:name="z3632" w:id="847"/>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көздерден тұрады.</w:t>
      </w:r>
    </w:p>
    <w:bookmarkEnd w:id="847"/>
    <w:bookmarkStart w:name="z3633" w:id="848"/>
    <w:p>
      <w:pPr>
        <w:spacing w:after="0"/>
        <w:ind w:left="0"/>
        <w:jc w:val="both"/>
      </w:pPr>
      <w:r>
        <w:rPr>
          <w:rFonts w:ascii="Times New Roman"/>
          <w:b w:val="false"/>
          <w:i w:val="false"/>
          <w:color w:val="000000"/>
          <w:sz w:val="28"/>
        </w:rPr>
        <w:t>
      26. Мемлекеттік мекеме дербес иеліктен шығаруға немесе оған бекітілген мүлік пен оған смета қаражаты бойынша мүлікке өзгеше тәсілмен иелік етуге бөлінген құқығы жоқ.</w:t>
      </w:r>
    </w:p>
    <w:bookmarkEnd w:id="848"/>
    <w:bookmarkStart w:name="z3634" w:id="849"/>
    <w:p>
      <w:pPr>
        <w:spacing w:after="0"/>
        <w:ind w:left="0"/>
        <w:jc w:val="both"/>
      </w:pPr>
      <w:r>
        <w:rPr>
          <w:rFonts w:ascii="Times New Roman"/>
          <w:b w:val="false"/>
          <w:i w:val="false"/>
          <w:color w:val="000000"/>
          <w:sz w:val="28"/>
        </w:rPr>
        <w:t>
      27. Егер Қазақстан Республикасының заңдарында қосымша қаржыландыру көзі белгіленбесе, мемлекеттік мекеменің қызметін Министрлік бюджеттен қаржыландырады.</w:t>
      </w:r>
    </w:p>
    <w:bookmarkEnd w:id="849"/>
    <w:bookmarkStart w:name="z3635" w:id="850"/>
    <w:p>
      <w:pPr>
        <w:spacing w:after="0"/>
        <w:ind w:left="0"/>
        <w:jc w:val="both"/>
      </w:pPr>
      <w:r>
        <w:rPr>
          <w:rFonts w:ascii="Times New Roman"/>
          <w:b w:val="false"/>
          <w:i w:val="false"/>
          <w:color w:val="000000"/>
          <w:sz w:val="28"/>
        </w:rPr>
        <w:t>
      28. Мемлекеттік мекеме бухгалтерлік есеп жүргізеді және Қазақстан Республикасының заңнамасына сәйкес есептілік ұсынады.</w:t>
      </w:r>
    </w:p>
    <w:bookmarkEnd w:id="850"/>
    <w:bookmarkStart w:name="z3636" w:id="851"/>
    <w:p>
      <w:pPr>
        <w:spacing w:after="0"/>
        <w:ind w:left="0"/>
        <w:jc w:val="both"/>
      </w:pPr>
      <w:r>
        <w:rPr>
          <w:rFonts w:ascii="Times New Roman"/>
          <w:b w:val="false"/>
          <w:i w:val="false"/>
          <w:color w:val="000000"/>
          <w:sz w:val="28"/>
        </w:rPr>
        <w:t>
      29. Мемлекеттік мекеменің қаржы-шаруашылық қызметін тексеру және ревизияны Қазақстан Республикасы заңнамасында белгіленген тәртіппен Министрлігік жүзеге асырады.</w:t>
      </w:r>
    </w:p>
    <w:bookmarkEnd w:id="851"/>
    <w:bookmarkStart w:name="z3637" w:id="852"/>
    <w:p>
      <w:pPr>
        <w:spacing w:after="0"/>
        <w:ind w:left="0"/>
        <w:jc w:val="left"/>
      </w:pPr>
      <w:r>
        <w:rPr>
          <w:rFonts w:ascii="Times New Roman"/>
          <w:b/>
          <w:i w:val="false"/>
          <w:color w:val="000000"/>
        </w:rPr>
        <w:t xml:space="preserve"> 6-тарау. Мемлекеттік мекемедегі жұмыс тәртібі</w:t>
      </w:r>
    </w:p>
    <w:bookmarkEnd w:id="852"/>
    <w:bookmarkStart w:name="z3638" w:id="853"/>
    <w:p>
      <w:pPr>
        <w:spacing w:after="0"/>
        <w:ind w:left="0"/>
        <w:jc w:val="both"/>
      </w:pPr>
      <w:r>
        <w:rPr>
          <w:rFonts w:ascii="Times New Roman"/>
          <w:b w:val="false"/>
          <w:i w:val="false"/>
          <w:color w:val="000000"/>
          <w:sz w:val="28"/>
        </w:rPr>
        <w:t>
      30. Мемлекеттік мекеменің жұмыс тәртібі ішкі еңбек тәртібінің қағидаларымен белгіленеді және Қазақстан Республикасы еңбек заңнамасының нормаларына қайшы келмеуі тиіс.</w:t>
      </w:r>
    </w:p>
    <w:bookmarkEnd w:id="853"/>
    <w:bookmarkStart w:name="z3639" w:id="854"/>
    <w:p>
      <w:pPr>
        <w:spacing w:after="0"/>
        <w:ind w:left="0"/>
        <w:jc w:val="left"/>
      </w:pPr>
      <w:r>
        <w:rPr>
          <w:rFonts w:ascii="Times New Roman"/>
          <w:b/>
          <w:i w:val="false"/>
          <w:color w:val="000000"/>
        </w:rPr>
        <w:t xml:space="preserve"> 7-тарау. Құрылтайшы құжаттарына өзгерістер мен толықтырулар енгізу тәртібі</w:t>
      </w:r>
    </w:p>
    <w:bookmarkEnd w:id="854"/>
    <w:bookmarkStart w:name="z3640" w:id="855"/>
    <w:p>
      <w:pPr>
        <w:spacing w:after="0"/>
        <w:ind w:left="0"/>
        <w:jc w:val="both"/>
      </w:pPr>
      <w:r>
        <w:rPr>
          <w:rFonts w:ascii="Times New Roman"/>
          <w:b w:val="false"/>
          <w:i w:val="false"/>
          <w:color w:val="000000"/>
          <w:sz w:val="28"/>
        </w:rPr>
        <w:t xml:space="preserve">
      31. Мемлекеттік мекеменің құрылтай құжаттарына өзгерістер мен толықтырулар Министрліктің шешімі бойынша жүзеге асырылады, және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аумақтық әділет органдарында мемлекеттік тіркеу рәсімінен өтеді.</w:t>
      </w:r>
    </w:p>
    <w:bookmarkEnd w:id="855"/>
    <w:bookmarkStart w:name="z3641" w:id="856"/>
    <w:p>
      <w:pPr>
        <w:spacing w:after="0"/>
        <w:ind w:left="0"/>
        <w:jc w:val="left"/>
      </w:pPr>
      <w:r>
        <w:rPr>
          <w:rFonts w:ascii="Times New Roman"/>
          <w:b/>
          <w:i w:val="false"/>
          <w:color w:val="000000"/>
        </w:rPr>
        <w:t xml:space="preserve"> 8-тарау. Мемлекеттік мекемені қайта ұйымдастыру және тарату шарттары</w:t>
      </w:r>
    </w:p>
    <w:bookmarkEnd w:id="856"/>
    <w:bookmarkStart w:name="z3642" w:id="857"/>
    <w:p>
      <w:pPr>
        <w:spacing w:after="0"/>
        <w:ind w:left="0"/>
        <w:jc w:val="both"/>
      </w:pPr>
      <w:r>
        <w:rPr>
          <w:rFonts w:ascii="Times New Roman"/>
          <w:b w:val="false"/>
          <w:i w:val="false"/>
          <w:color w:val="000000"/>
          <w:sz w:val="28"/>
        </w:rPr>
        <w:t>
      32. Мемлекеттік мекемені қайта ұйымдастыру және тарату Қазақстан Республикасының заңнамасына сәйкес жүзеге асырылады.</w:t>
      </w:r>
    </w:p>
    <w:bookmarkEnd w:id="8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Төтенше жағдайлар министрінің </w:t>
            </w:r>
            <w:r>
              <w:br/>
            </w:r>
            <w:r>
              <w:rPr>
                <w:rFonts w:ascii="Times New Roman"/>
                <w:b w:val="false"/>
                <w:i w:val="false"/>
                <w:color w:val="000000"/>
                <w:sz w:val="20"/>
              </w:rPr>
              <w:t xml:space="preserve">2020 жылғы 3 қарашадағы </w:t>
            </w:r>
            <w:r>
              <w:br/>
            </w:r>
            <w:r>
              <w:rPr>
                <w:rFonts w:ascii="Times New Roman"/>
                <w:b w:val="false"/>
                <w:i w:val="false"/>
                <w:color w:val="000000"/>
                <w:sz w:val="20"/>
              </w:rPr>
              <w:t xml:space="preserve">№ 17 бұйрығына </w:t>
            </w:r>
            <w:r>
              <w:br/>
            </w:r>
            <w:r>
              <w:rPr>
                <w:rFonts w:ascii="Times New Roman"/>
                <w:b w:val="false"/>
                <w:i w:val="false"/>
                <w:color w:val="000000"/>
                <w:sz w:val="20"/>
              </w:rPr>
              <w:t>7-1-қосымша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Төтенше жағдайлар министрлігі Абай облысы Төтенше жағдайлар департаментінің Өрт сөндіру және авариялық-құтқару жұмыстары қызметі (Семей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7-1-қосымшамен толықтырылды – ҚР Төтенше жағдайлар министрінің м.а. 14.07.2022 </w:t>
      </w:r>
      <w:r>
        <w:rPr>
          <w:rFonts w:ascii="Times New Roman"/>
          <w:b w:val="false"/>
          <w:i w:val="false"/>
          <w:color w:val="ff0000"/>
          <w:sz w:val="28"/>
        </w:rPr>
        <w:t>№ 265</w:t>
      </w:r>
      <w:r>
        <w:rPr>
          <w:rFonts w:ascii="Times New Roman"/>
          <w:b w:val="false"/>
          <w:i w:val="false"/>
          <w:color w:val="ff0000"/>
          <w:sz w:val="28"/>
        </w:rPr>
        <w:t xml:space="preserve">;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бұйрықтарымен. </w:t>
      </w:r>
    </w:p>
    <w:bookmarkStart w:name="z5522" w:id="858"/>
    <w:p>
      <w:pPr>
        <w:spacing w:after="0"/>
        <w:ind w:left="0"/>
        <w:jc w:val="left"/>
      </w:pPr>
      <w:r>
        <w:rPr>
          <w:rFonts w:ascii="Times New Roman"/>
          <w:b/>
          <w:i w:val="false"/>
          <w:color w:val="000000"/>
        </w:rPr>
        <w:t xml:space="preserve"> 1-тарау. Жалпы ережелер</w:t>
      </w:r>
    </w:p>
    <w:bookmarkEnd w:id="858"/>
    <w:bookmarkStart w:name="z5523" w:id="859"/>
    <w:p>
      <w:pPr>
        <w:spacing w:after="0"/>
        <w:ind w:left="0"/>
        <w:jc w:val="both"/>
      </w:pPr>
      <w:r>
        <w:rPr>
          <w:rFonts w:ascii="Times New Roman"/>
          <w:b w:val="false"/>
          <w:i w:val="false"/>
          <w:color w:val="000000"/>
          <w:sz w:val="28"/>
        </w:rPr>
        <w:t>
      1. "Қазақстан Республикасы Төтенше жағдайлар министрлігі Абай облысы Төтенше жағдайлар департаментінің Өрт сөндіру және авариялық-құтқару жұмыстары қызметі (Семей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859"/>
    <w:bookmarkStart w:name="z5524" w:id="860"/>
    <w:p>
      <w:pPr>
        <w:spacing w:after="0"/>
        <w:ind w:left="0"/>
        <w:jc w:val="both"/>
      </w:pPr>
      <w:r>
        <w:rPr>
          <w:rFonts w:ascii="Times New Roman"/>
          <w:b w:val="false"/>
          <w:i w:val="false"/>
          <w:color w:val="000000"/>
          <w:sz w:val="28"/>
        </w:rPr>
        <w:t xml:space="preserve">
      2. Қызмет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құрылған.</w:t>
      </w:r>
    </w:p>
    <w:bookmarkEnd w:id="860"/>
    <w:bookmarkStart w:name="z5525" w:id="861"/>
    <w:p>
      <w:pPr>
        <w:spacing w:after="0"/>
        <w:ind w:left="0"/>
        <w:jc w:val="both"/>
      </w:pPr>
      <w:r>
        <w:rPr>
          <w:rFonts w:ascii="Times New Roman"/>
          <w:b w:val="false"/>
          <w:i w:val="false"/>
          <w:color w:val="000000"/>
          <w:sz w:val="28"/>
        </w:rPr>
        <w:t>
      3. Қызметтің құрылтайшысы Қазақстан Республикасының Үкіметі болып табылады.</w:t>
      </w:r>
    </w:p>
    <w:bookmarkEnd w:id="861"/>
    <w:bookmarkStart w:name="z5526" w:id="862"/>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862"/>
    <w:bookmarkStart w:name="z5527" w:id="863"/>
    <w:p>
      <w:pPr>
        <w:spacing w:after="0"/>
        <w:ind w:left="0"/>
        <w:jc w:val="both"/>
      </w:pPr>
      <w:r>
        <w:rPr>
          <w:rFonts w:ascii="Times New Roman"/>
          <w:b w:val="false"/>
          <w:i w:val="false"/>
          <w:color w:val="000000"/>
          <w:sz w:val="28"/>
        </w:rPr>
        <w:t>
      5. Мемлекеттік мекеменің түрі: республикалық.</w:t>
      </w:r>
    </w:p>
    <w:bookmarkEnd w:id="863"/>
    <w:bookmarkStart w:name="z5528" w:id="864"/>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Абай облысы Төтенше жағдайлар департаментінің Өрт сөндіру және авариялық-құтқару жұмыстары қызметі (Семей қаласы)" республикалық мемлекеттік мекемесі.</w:t>
      </w:r>
    </w:p>
    <w:bookmarkEnd w:id="864"/>
    <w:bookmarkStart w:name="z5529" w:id="865"/>
    <w:p>
      <w:pPr>
        <w:spacing w:after="0"/>
        <w:ind w:left="0"/>
        <w:jc w:val="both"/>
      </w:pPr>
      <w:r>
        <w:rPr>
          <w:rFonts w:ascii="Times New Roman"/>
          <w:b w:val="false"/>
          <w:i w:val="false"/>
          <w:color w:val="000000"/>
          <w:sz w:val="28"/>
        </w:rPr>
        <w:t>
      7. Қызметтің тұрған жері: Қазақстан Республикасы, 180000 индексі, Абай облысы, Семей қаласы, Дулатов көшесі, 137.</w:t>
      </w:r>
    </w:p>
    <w:bookmarkEnd w:id="865"/>
    <w:bookmarkStart w:name="z5530" w:id="866"/>
    <w:p>
      <w:pPr>
        <w:spacing w:after="0"/>
        <w:ind w:left="0"/>
        <w:jc w:val="left"/>
      </w:pPr>
      <w:r>
        <w:rPr>
          <w:rFonts w:ascii="Times New Roman"/>
          <w:b/>
          <w:i w:val="false"/>
          <w:color w:val="000000"/>
        </w:rPr>
        <w:t xml:space="preserve"> 2-тарау. Қызметтің заңдық мәртебесі</w:t>
      </w:r>
    </w:p>
    <w:bookmarkEnd w:id="866"/>
    <w:bookmarkStart w:name="z5531" w:id="867"/>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867"/>
    <w:bookmarkStart w:name="z5532" w:id="868"/>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868"/>
    <w:bookmarkStart w:name="z5533" w:id="869"/>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869"/>
    <w:bookmarkStart w:name="z5534" w:id="870"/>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870"/>
    <w:bookmarkStart w:name="z5535" w:id="871"/>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871"/>
    <w:bookmarkStart w:name="z5536" w:id="872"/>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872"/>
    <w:bookmarkStart w:name="z5537" w:id="873"/>
    <w:p>
      <w:pPr>
        <w:spacing w:after="0"/>
        <w:ind w:left="0"/>
        <w:jc w:val="left"/>
      </w:pPr>
      <w:r>
        <w:rPr>
          <w:rFonts w:ascii="Times New Roman"/>
          <w:b/>
          <w:i w:val="false"/>
          <w:color w:val="000000"/>
        </w:rPr>
        <w:t xml:space="preserve"> 3-тарау. Қызмет жұмысының мәні мен мақсаттары</w:t>
      </w:r>
    </w:p>
    <w:bookmarkEnd w:id="873"/>
    <w:bookmarkStart w:name="z5538" w:id="874"/>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874"/>
    <w:bookmarkStart w:name="z5539" w:id="875"/>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875"/>
    <w:bookmarkStart w:name="z5540" w:id="876"/>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876"/>
    <w:bookmarkStart w:name="z5541" w:id="877"/>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877"/>
    <w:bookmarkStart w:name="z5542" w:id="878"/>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878"/>
    <w:bookmarkStart w:name="z5543" w:id="879"/>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879"/>
    <w:bookmarkStart w:name="z5544" w:id="880"/>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880"/>
    <w:bookmarkStart w:name="z5545" w:id="881"/>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881"/>
    <w:bookmarkStart w:name="z5546" w:id="882"/>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882"/>
    <w:bookmarkStart w:name="z5547" w:id="883"/>
    <w:p>
      <w:pPr>
        <w:spacing w:after="0"/>
        <w:ind w:left="0"/>
        <w:jc w:val="both"/>
      </w:pPr>
      <w:r>
        <w:rPr>
          <w:rFonts w:ascii="Times New Roman"/>
          <w:b w:val="false"/>
          <w:i w:val="false"/>
          <w:color w:val="000000"/>
          <w:sz w:val="28"/>
        </w:rPr>
        <w:t>
      7) күштер мен құралдарды тарту тәртібін айқындау;</w:t>
      </w:r>
    </w:p>
    <w:bookmarkEnd w:id="883"/>
    <w:bookmarkStart w:name="z5548" w:id="884"/>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884"/>
    <w:bookmarkStart w:name="z5549" w:id="885"/>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885"/>
    <w:bookmarkStart w:name="z5550" w:id="886"/>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886"/>
    <w:bookmarkStart w:name="z5551" w:id="887"/>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887"/>
    <w:bookmarkStart w:name="z5552" w:id="888"/>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888"/>
    <w:bookmarkStart w:name="z5553" w:id="889"/>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889"/>
    <w:bookmarkStart w:name="z5554" w:id="890"/>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890"/>
    <w:bookmarkStart w:name="z5555" w:id="891"/>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891"/>
    <w:bookmarkStart w:name="z5556" w:id="892"/>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892"/>
    <w:bookmarkStart w:name="z5557" w:id="893"/>
    <w:p>
      <w:pPr>
        <w:spacing w:after="0"/>
        <w:ind w:left="0"/>
        <w:jc w:val="left"/>
      </w:pPr>
      <w:r>
        <w:rPr>
          <w:rFonts w:ascii="Times New Roman"/>
          <w:b/>
          <w:i w:val="false"/>
          <w:color w:val="000000"/>
        </w:rPr>
        <w:t xml:space="preserve"> 4-тарау. Қызметті басқару</w:t>
      </w:r>
    </w:p>
    <w:bookmarkEnd w:id="893"/>
    <w:bookmarkStart w:name="z5558" w:id="894"/>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894"/>
    <w:bookmarkStart w:name="z5559" w:id="895"/>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895"/>
    <w:bookmarkStart w:name="z5560" w:id="896"/>
    <w:p>
      <w:pPr>
        <w:spacing w:after="0"/>
        <w:ind w:left="0"/>
        <w:jc w:val="both"/>
      </w:pPr>
      <w:r>
        <w:rPr>
          <w:rFonts w:ascii="Times New Roman"/>
          <w:b w:val="false"/>
          <w:i w:val="false"/>
          <w:color w:val="000000"/>
          <w:sz w:val="28"/>
        </w:rPr>
        <w:t>
      1) Қызметке мүлікті бекітіп береді;</w:t>
      </w:r>
    </w:p>
    <w:bookmarkEnd w:id="896"/>
    <w:bookmarkStart w:name="z5561" w:id="897"/>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897"/>
    <w:bookmarkStart w:name="z5562" w:id="898"/>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898"/>
    <w:bookmarkStart w:name="z5563" w:id="899"/>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899"/>
    <w:bookmarkStart w:name="z5564" w:id="900"/>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900"/>
    <w:bookmarkStart w:name="z5565" w:id="901"/>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901"/>
    <w:bookmarkStart w:name="z5566" w:id="902"/>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Абай облысы Төтенше жағдайлар департаменті (бұдан әрі – Департамент) жүзеге асырады.</w:t>
      </w:r>
    </w:p>
    <w:bookmarkEnd w:id="902"/>
    <w:bookmarkStart w:name="z5567" w:id="903"/>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903"/>
    <w:bookmarkStart w:name="z5568" w:id="904"/>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904"/>
    <w:bookmarkStart w:name="z5569" w:id="905"/>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905"/>
    <w:bookmarkStart w:name="z5570" w:id="906"/>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906"/>
    <w:bookmarkStart w:name="z5571" w:id="907"/>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907"/>
    <w:bookmarkStart w:name="z5572" w:id="908"/>
    <w:p>
      <w:pPr>
        <w:spacing w:after="0"/>
        <w:ind w:left="0"/>
        <w:jc w:val="both"/>
      </w:pPr>
      <w:r>
        <w:rPr>
          <w:rFonts w:ascii="Times New Roman"/>
          <w:b w:val="false"/>
          <w:i w:val="false"/>
          <w:color w:val="000000"/>
          <w:sz w:val="28"/>
        </w:rPr>
        <w:t>
      1) қызмет атынан сенімхатсыз әрекет етеді;</w:t>
      </w:r>
    </w:p>
    <w:bookmarkEnd w:id="908"/>
    <w:bookmarkStart w:name="z5573" w:id="909"/>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909"/>
    <w:bookmarkStart w:name="z5574" w:id="910"/>
    <w:p>
      <w:pPr>
        <w:spacing w:after="0"/>
        <w:ind w:left="0"/>
        <w:jc w:val="both"/>
      </w:pPr>
      <w:r>
        <w:rPr>
          <w:rFonts w:ascii="Times New Roman"/>
          <w:b w:val="false"/>
          <w:i w:val="false"/>
          <w:color w:val="000000"/>
          <w:sz w:val="28"/>
        </w:rPr>
        <w:t>
      3) шарттар жасасады;</w:t>
      </w:r>
    </w:p>
    <w:bookmarkEnd w:id="910"/>
    <w:bookmarkStart w:name="z5575" w:id="911"/>
    <w:p>
      <w:pPr>
        <w:spacing w:after="0"/>
        <w:ind w:left="0"/>
        <w:jc w:val="both"/>
      </w:pPr>
      <w:r>
        <w:rPr>
          <w:rFonts w:ascii="Times New Roman"/>
          <w:b w:val="false"/>
          <w:i w:val="false"/>
          <w:color w:val="000000"/>
          <w:sz w:val="28"/>
        </w:rPr>
        <w:t>
      4) сенімхаттар береді;</w:t>
      </w:r>
    </w:p>
    <w:bookmarkEnd w:id="911"/>
    <w:bookmarkStart w:name="z5576" w:id="912"/>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912"/>
    <w:bookmarkStart w:name="z5577" w:id="913"/>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913"/>
    <w:bookmarkStart w:name="z5578" w:id="914"/>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914"/>
    <w:bookmarkStart w:name="z5579" w:id="915"/>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915"/>
    <w:bookmarkStart w:name="z5580" w:id="916"/>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916"/>
    <w:bookmarkStart w:name="z5581" w:id="917"/>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917"/>
    <w:bookmarkStart w:name="z5582" w:id="918"/>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918"/>
    <w:bookmarkStart w:name="z5583" w:id="919"/>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919"/>
    <w:bookmarkStart w:name="z5584" w:id="920"/>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920"/>
    <w:bookmarkStart w:name="z5585" w:id="921"/>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921"/>
    <w:bookmarkStart w:name="z5586" w:id="922"/>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922"/>
    <w:bookmarkStart w:name="z5587" w:id="923"/>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923"/>
    <w:bookmarkStart w:name="z5588" w:id="924"/>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924"/>
    <w:bookmarkStart w:name="z5589" w:id="925"/>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925"/>
    <w:bookmarkStart w:name="z5590" w:id="926"/>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926"/>
    <w:bookmarkStart w:name="z5591" w:id="927"/>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927"/>
    <w:bookmarkStart w:name="z5592" w:id="928"/>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928"/>
    <w:bookmarkStart w:name="z5593" w:id="929"/>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929"/>
    <w:bookmarkStart w:name="z5594" w:id="930"/>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930"/>
    <w:bookmarkStart w:name="z5595" w:id="931"/>
    <w:p>
      <w:pPr>
        <w:spacing w:after="0"/>
        <w:ind w:left="0"/>
        <w:jc w:val="both"/>
      </w:pPr>
      <w:r>
        <w:rPr>
          <w:rFonts w:ascii="Times New Roman"/>
          <w:b w:val="false"/>
          <w:i w:val="false"/>
          <w:color w:val="000000"/>
          <w:sz w:val="28"/>
        </w:rPr>
        <w:t>
      24) Қызметтің бірыңғай кадр саясатын жүргізеді;</w:t>
      </w:r>
    </w:p>
    <w:bookmarkEnd w:id="931"/>
    <w:bookmarkStart w:name="z5596" w:id="932"/>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932"/>
    <w:bookmarkStart w:name="z5597" w:id="933"/>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933"/>
    <w:bookmarkStart w:name="z5598" w:id="934"/>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934"/>
    <w:bookmarkStart w:name="z5599" w:id="935"/>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935"/>
    <w:bookmarkStart w:name="z5600" w:id="936"/>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936"/>
    <w:bookmarkStart w:name="z5601" w:id="937"/>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937"/>
    <w:bookmarkStart w:name="z5602" w:id="938"/>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938"/>
    <w:bookmarkStart w:name="z5603" w:id="939"/>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939"/>
    <w:bookmarkStart w:name="z5604" w:id="940"/>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940"/>
    <w:bookmarkStart w:name="z5605" w:id="941"/>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941"/>
    <w:bookmarkStart w:name="z5606" w:id="942"/>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942"/>
    <w:bookmarkStart w:name="z5607" w:id="943"/>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943"/>
    <w:bookmarkStart w:name="z5608" w:id="944"/>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944"/>
    <w:bookmarkStart w:name="z5609" w:id="945"/>
    <w:p>
      <w:pPr>
        <w:spacing w:after="0"/>
        <w:ind w:left="0"/>
        <w:jc w:val="left"/>
      </w:pPr>
      <w:r>
        <w:rPr>
          <w:rFonts w:ascii="Times New Roman"/>
          <w:b/>
          <w:i w:val="false"/>
          <w:color w:val="000000"/>
        </w:rPr>
        <w:t xml:space="preserve"> 5-тарау. Қызмет мүлкінің құрылу тәртібі</w:t>
      </w:r>
    </w:p>
    <w:bookmarkEnd w:id="945"/>
    <w:bookmarkStart w:name="z5610" w:id="946"/>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946"/>
    <w:bookmarkStart w:name="z5611" w:id="947"/>
    <w:p>
      <w:pPr>
        <w:spacing w:after="0"/>
        <w:ind w:left="0"/>
        <w:jc w:val="both"/>
      </w:pPr>
      <w:r>
        <w:rPr>
          <w:rFonts w:ascii="Times New Roman"/>
          <w:b w:val="false"/>
          <w:i w:val="false"/>
          <w:color w:val="000000"/>
          <w:sz w:val="28"/>
        </w:rPr>
        <w:t>
      1) мемлекет оған тапсырған мүлік;</w:t>
      </w:r>
    </w:p>
    <w:bookmarkEnd w:id="947"/>
    <w:bookmarkStart w:name="z5612" w:id="948"/>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948"/>
    <w:bookmarkStart w:name="z5613" w:id="949"/>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949"/>
    <w:bookmarkStart w:name="z5614" w:id="950"/>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950"/>
    <w:bookmarkStart w:name="z5615" w:id="951"/>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951"/>
    <w:bookmarkStart w:name="z5616" w:id="952"/>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952"/>
    <w:bookmarkStart w:name="z5617" w:id="953"/>
    <w:p>
      <w:pPr>
        <w:spacing w:after="0"/>
        <w:ind w:left="0"/>
        <w:jc w:val="left"/>
      </w:pPr>
      <w:r>
        <w:rPr>
          <w:rFonts w:ascii="Times New Roman"/>
          <w:b/>
          <w:i w:val="false"/>
          <w:color w:val="000000"/>
        </w:rPr>
        <w:t xml:space="preserve"> 6-тарау. Қызметтің жұмыс тәртібі</w:t>
      </w:r>
    </w:p>
    <w:bookmarkEnd w:id="953"/>
    <w:bookmarkStart w:name="z5618" w:id="954"/>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954"/>
    <w:bookmarkStart w:name="z5619" w:id="955"/>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955"/>
    <w:bookmarkStart w:name="z5620" w:id="956"/>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956"/>
    <w:bookmarkStart w:name="z5621" w:id="957"/>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957"/>
    <w:bookmarkStart w:name="z5622" w:id="958"/>
    <w:p>
      <w:pPr>
        <w:spacing w:after="0"/>
        <w:ind w:left="0"/>
        <w:jc w:val="left"/>
      </w:pPr>
      <w:r>
        <w:rPr>
          <w:rFonts w:ascii="Times New Roman"/>
          <w:b/>
          <w:i w:val="false"/>
          <w:color w:val="000000"/>
        </w:rPr>
        <w:t xml:space="preserve"> 8-тарау. Қызметті қайта ұйымдастыру және тарату шарттары</w:t>
      </w:r>
    </w:p>
    <w:bookmarkEnd w:id="958"/>
    <w:bookmarkStart w:name="z5623" w:id="959"/>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95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8-қосымша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Төтенше жағдайлар министрлігі Ақмола облысы Төтенше жағдайлар департаментінің Өрт сөндіру және авариялық-құтқару жұмыстары қызметі (Көкшетау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Жарғы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бұйрығымен. </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1-тарау. Жалпы ережелер</w:t>
      </w:r>
    </w:p>
    <w:bookmarkStart w:name="z5625" w:id="960"/>
    <w:p>
      <w:pPr>
        <w:spacing w:after="0"/>
        <w:ind w:left="0"/>
        <w:jc w:val="both"/>
      </w:pPr>
      <w:r>
        <w:rPr>
          <w:rFonts w:ascii="Times New Roman"/>
          <w:b w:val="false"/>
          <w:i w:val="false"/>
          <w:color w:val="000000"/>
          <w:sz w:val="28"/>
        </w:rPr>
        <w:t>
      1. "Қазақстан Республикасы Төтенше жағдайлар министрлігі Ақмола облысы Төтенше жағдайлар департаментінің Өрт сөндіру және авариялық-құтқару жұмыстары қызметі (Көкшетау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960"/>
    <w:bookmarkStart w:name="z5626" w:id="961"/>
    <w:p>
      <w:pPr>
        <w:spacing w:after="0"/>
        <w:ind w:left="0"/>
        <w:jc w:val="both"/>
      </w:pPr>
      <w:r>
        <w:rPr>
          <w:rFonts w:ascii="Times New Roman"/>
          <w:b w:val="false"/>
          <w:i w:val="false"/>
          <w:color w:val="000000"/>
          <w:sz w:val="28"/>
        </w:rPr>
        <w:t xml:space="preserve">
      2. Қызмет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құрылған.</w:t>
      </w:r>
    </w:p>
    <w:bookmarkEnd w:id="961"/>
    <w:bookmarkStart w:name="z5627" w:id="962"/>
    <w:p>
      <w:pPr>
        <w:spacing w:after="0"/>
        <w:ind w:left="0"/>
        <w:jc w:val="both"/>
      </w:pPr>
      <w:r>
        <w:rPr>
          <w:rFonts w:ascii="Times New Roman"/>
          <w:b w:val="false"/>
          <w:i w:val="false"/>
          <w:color w:val="000000"/>
          <w:sz w:val="28"/>
        </w:rPr>
        <w:t>
      3. Қызметтің құрылтайшысы Қазақстан Республикасының Үкіметі атынан мемлекет болып табылады.</w:t>
      </w:r>
    </w:p>
    <w:bookmarkEnd w:id="962"/>
    <w:bookmarkStart w:name="z5628" w:id="963"/>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963"/>
    <w:bookmarkStart w:name="z5629" w:id="964"/>
    <w:p>
      <w:pPr>
        <w:spacing w:after="0"/>
        <w:ind w:left="0"/>
        <w:jc w:val="both"/>
      </w:pPr>
      <w:r>
        <w:rPr>
          <w:rFonts w:ascii="Times New Roman"/>
          <w:b w:val="false"/>
          <w:i w:val="false"/>
          <w:color w:val="000000"/>
          <w:sz w:val="28"/>
        </w:rPr>
        <w:t>
      5. Мемлекеттік мекеменің түрі: республикалық.</w:t>
      </w:r>
    </w:p>
    <w:bookmarkEnd w:id="964"/>
    <w:bookmarkStart w:name="z5630" w:id="965"/>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Ақмола облысы Төтенше жағдайлар департаментінің өрт сөндіру және авариялық-құтқару жұмыстары қызметі (Көкшетау қаласы)" республикалық мемлекеттік мекемесі.</w:t>
      </w:r>
    </w:p>
    <w:bookmarkEnd w:id="965"/>
    <w:bookmarkStart w:name="z5631" w:id="966"/>
    <w:p>
      <w:pPr>
        <w:spacing w:after="0"/>
        <w:ind w:left="0"/>
        <w:jc w:val="both"/>
      </w:pPr>
      <w:r>
        <w:rPr>
          <w:rFonts w:ascii="Times New Roman"/>
          <w:b w:val="false"/>
          <w:i w:val="false"/>
          <w:color w:val="000000"/>
          <w:sz w:val="28"/>
        </w:rPr>
        <w:t>
      7. Қызметтің орналасқан жері: Қазақстан Республикасы, Ақмола облысы, 020000, Көкшетау қаласы, Ақан-Сері көшесі 124.</w:t>
      </w:r>
    </w:p>
    <w:bookmarkEnd w:id="966"/>
    <w:bookmarkStart w:name="z5632" w:id="967"/>
    <w:p>
      <w:pPr>
        <w:spacing w:after="0"/>
        <w:ind w:left="0"/>
        <w:jc w:val="left"/>
      </w:pPr>
      <w:r>
        <w:rPr>
          <w:rFonts w:ascii="Times New Roman"/>
          <w:b/>
          <w:i w:val="false"/>
          <w:color w:val="000000"/>
        </w:rPr>
        <w:t xml:space="preserve"> 2-тарау. Қызметтің заңдық мәртебесі</w:t>
      </w:r>
    </w:p>
    <w:bookmarkEnd w:id="967"/>
    <w:bookmarkStart w:name="z5633" w:id="968"/>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968"/>
    <w:bookmarkStart w:name="z5634" w:id="969"/>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969"/>
    <w:bookmarkStart w:name="z5635" w:id="970"/>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970"/>
    <w:bookmarkStart w:name="z5636" w:id="971"/>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971"/>
    <w:bookmarkStart w:name="z5637" w:id="972"/>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972"/>
    <w:bookmarkStart w:name="z5638" w:id="973"/>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973"/>
    <w:bookmarkStart w:name="z5639" w:id="974"/>
    <w:p>
      <w:pPr>
        <w:spacing w:after="0"/>
        <w:ind w:left="0"/>
        <w:jc w:val="left"/>
      </w:pPr>
      <w:r>
        <w:rPr>
          <w:rFonts w:ascii="Times New Roman"/>
          <w:b/>
          <w:i w:val="false"/>
          <w:color w:val="000000"/>
        </w:rPr>
        <w:t xml:space="preserve"> 3-тарау. Қызмет жұмысының мәні мен мақсаттары</w:t>
      </w:r>
    </w:p>
    <w:bookmarkEnd w:id="974"/>
    <w:bookmarkStart w:name="z5640" w:id="975"/>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975"/>
    <w:bookmarkStart w:name="z5641" w:id="976"/>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976"/>
    <w:bookmarkStart w:name="z5642" w:id="977"/>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977"/>
    <w:bookmarkStart w:name="z5643" w:id="978"/>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978"/>
    <w:bookmarkStart w:name="z5644" w:id="979"/>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979"/>
    <w:bookmarkStart w:name="z5645" w:id="980"/>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980"/>
    <w:bookmarkStart w:name="z5646" w:id="981"/>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981"/>
    <w:bookmarkStart w:name="z5647" w:id="982"/>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982"/>
    <w:bookmarkStart w:name="z5648" w:id="983"/>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983"/>
    <w:bookmarkStart w:name="z5649" w:id="984"/>
    <w:p>
      <w:pPr>
        <w:spacing w:after="0"/>
        <w:ind w:left="0"/>
        <w:jc w:val="both"/>
      </w:pPr>
      <w:r>
        <w:rPr>
          <w:rFonts w:ascii="Times New Roman"/>
          <w:b w:val="false"/>
          <w:i w:val="false"/>
          <w:color w:val="000000"/>
          <w:sz w:val="28"/>
        </w:rPr>
        <w:t>
      7) күштер мен құралдарды тарту тәртібін айқындау;</w:t>
      </w:r>
    </w:p>
    <w:bookmarkEnd w:id="984"/>
    <w:bookmarkStart w:name="z5650" w:id="985"/>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985"/>
    <w:bookmarkStart w:name="z5651" w:id="986"/>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986"/>
    <w:bookmarkStart w:name="z5652" w:id="987"/>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987"/>
    <w:bookmarkStart w:name="z5653" w:id="988"/>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988"/>
    <w:bookmarkStart w:name="z5654" w:id="989"/>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989"/>
    <w:bookmarkStart w:name="z5655" w:id="990"/>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990"/>
    <w:bookmarkStart w:name="z5656" w:id="991"/>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991"/>
    <w:bookmarkStart w:name="z5657" w:id="992"/>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992"/>
    <w:bookmarkStart w:name="z5658" w:id="993"/>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993"/>
    <w:bookmarkStart w:name="z5659" w:id="994"/>
    <w:p>
      <w:pPr>
        <w:spacing w:after="0"/>
        <w:ind w:left="0"/>
        <w:jc w:val="left"/>
      </w:pPr>
      <w:r>
        <w:rPr>
          <w:rFonts w:ascii="Times New Roman"/>
          <w:b/>
          <w:i w:val="false"/>
          <w:color w:val="000000"/>
        </w:rPr>
        <w:t xml:space="preserve"> 4-тарау. Қызметті басқару</w:t>
      </w:r>
    </w:p>
    <w:bookmarkEnd w:id="994"/>
    <w:bookmarkStart w:name="z5660" w:id="995"/>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995"/>
    <w:bookmarkStart w:name="z5661" w:id="996"/>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996"/>
    <w:bookmarkStart w:name="z5662" w:id="997"/>
    <w:p>
      <w:pPr>
        <w:spacing w:after="0"/>
        <w:ind w:left="0"/>
        <w:jc w:val="both"/>
      </w:pPr>
      <w:r>
        <w:rPr>
          <w:rFonts w:ascii="Times New Roman"/>
          <w:b w:val="false"/>
          <w:i w:val="false"/>
          <w:color w:val="000000"/>
          <w:sz w:val="28"/>
        </w:rPr>
        <w:t>
      1) Қызметке мүлікті бекітіп береді;</w:t>
      </w:r>
    </w:p>
    <w:bookmarkEnd w:id="997"/>
    <w:bookmarkStart w:name="z5663" w:id="998"/>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998"/>
    <w:bookmarkStart w:name="z5664" w:id="999"/>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999"/>
    <w:bookmarkStart w:name="z5665" w:id="1000"/>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1000"/>
    <w:bookmarkStart w:name="z5666" w:id="1001"/>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1001"/>
    <w:bookmarkStart w:name="z5667" w:id="1002"/>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1002"/>
    <w:bookmarkStart w:name="z5668" w:id="1003"/>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Ақмола облысы Төтенше жағдайлар департаменті (бұдан әрі – Департамент) жүзеге асырады.</w:t>
      </w:r>
    </w:p>
    <w:bookmarkEnd w:id="1003"/>
    <w:bookmarkStart w:name="z5669" w:id="1004"/>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1004"/>
    <w:bookmarkStart w:name="z5670" w:id="1005"/>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1005"/>
    <w:bookmarkStart w:name="z5671" w:id="1006"/>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1006"/>
    <w:bookmarkStart w:name="z5672" w:id="1007"/>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1007"/>
    <w:bookmarkStart w:name="z5673" w:id="1008"/>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1008"/>
    <w:bookmarkStart w:name="z5674" w:id="1009"/>
    <w:p>
      <w:pPr>
        <w:spacing w:after="0"/>
        <w:ind w:left="0"/>
        <w:jc w:val="both"/>
      </w:pPr>
      <w:r>
        <w:rPr>
          <w:rFonts w:ascii="Times New Roman"/>
          <w:b w:val="false"/>
          <w:i w:val="false"/>
          <w:color w:val="000000"/>
          <w:sz w:val="28"/>
        </w:rPr>
        <w:t>
      1) қызмет атынан сенімхатсыз әрекет етеді;</w:t>
      </w:r>
    </w:p>
    <w:bookmarkEnd w:id="1009"/>
    <w:bookmarkStart w:name="z5675" w:id="1010"/>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1010"/>
    <w:bookmarkStart w:name="z5676" w:id="1011"/>
    <w:p>
      <w:pPr>
        <w:spacing w:after="0"/>
        <w:ind w:left="0"/>
        <w:jc w:val="both"/>
      </w:pPr>
      <w:r>
        <w:rPr>
          <w:rFonts w:ascii="Times New Roman"/>
          <w:b w:val="false"/>
          <w:i w:val="false"/>
          <w:color w:val="000000"/>
          <w:sz w:val="28"/>
        </w:rPr>
        <w:t>
      3) шарттар жасасады;</w:t>
      </w:r>
    </w:p>
    <w:bookmarkEnd w:id="1011"/>
    <w:bookmarkStart w:name="z5677" w:id="1012"/>
    <w:p>
      <w:pPr>
        <w:spacing w:after="0"/>
        <w:ind w:left="0"/>
        <w:jc w:val="both"/>
      </w:pPr>
      <w:r>
        <w:rPr>
          <w:rFonts w:ascii="Times New Roman"/>
          <w:b w:val="false"/>
          <w:i w:val="false"/>
          <w:color w:val="000000"/>
          <w:sz w:val="28"/>
        </w:rPr>
        <w:t>
      4) сенімхаттар береді;</w:t>
      </w:r>
    </w:p>
    <w:bookmarkEnd w:id="1012"/>
    <w:bookmarkStart w:name="z5678" w:id="1013"/>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1013"/>
    <w:bookmarkStart w:name="z5679" w:id="1014"/>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1014"/>
    <w:bookmarkStart w:name="z5680" w:id="1015"/>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1015"/>
    <w:bookmarkStart w:name="z5681" w:id="1016"/>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1016"/>
    <w:bookmarkStart w:name="z5682" w:id="1017"/>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1017"/>
    <w:bookmarkStart w:name="z5683" w:id="1018"/>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1018"/>
    <w:bookmarkStart w:name="z5684" w:id="1019"/>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1019"/>
    <w:bookmarkStart w:name="z5685" w:id="1020"/>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1020"/>
    <w:bookmarkStart w:name="z5686" w:id="1021"/>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1021"/>
    <w:bookmarkStart w:name="z5687" w:id="1022"/>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1022"/>
    <w:bookmarkStart w:name="z5688" w:id="1023"/>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1023"/>
    <w:bookmarkStart w:name="z5689" w:id="1024"/>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1024"/>
    <w:bookmarkStart w:name="z5690" w:id="1025"/>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1025"/>
    <w:bookmarkStart w:name="z5691" w:id="1026"/>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1026"/>
    <w:bookmarkStart w:name="z5692" w:id="1027"/>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1027"/>
    <w:bookmarkStart w:name="z5693" w:id="1028"/>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1028"/>
    <w:bookmarkStart w:name="z5694" w:id="1029"/>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1029"/>
    <w:bookmarkStart w:name="z5695" w:id="1030"/>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1030"/>
    <w:bookmarkStart w:name="z5696" w:id="1031"/>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1031"/>
    <w:bookmarkStart w:name="z5697" w:id="1032"/>
    <w:p>
      <w:pPr>
        <w:spacing w:after="0"/>
        <w:ind w:left="0"/>
        <w:jc w:val="both"/>
      </w:pPr>
      <w:r>
        <w:rPr>
          <w:rFonts w:ascii="Times New Roman"/>
          <w:b w:val="false"/>
          <w:i w:val="false"/>
          <w:color w:val="000000"/>
          <w:sz w:val="28"/>
        </w:rPr>
        <w:t>
      24) Қызметтің бірыңғай кадр саясатын жүргізеді;</w:t>
      </w:r>
    </w:p>
    <w:bookmarkEnd w:id="1032"/>
    <w:bookmarkStart w:name="z5698" w:id="1033"/>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1033"/>
    <w:bookmarkStart w:name="z5699" w:id="1034"/>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1034"/>
    <w:bookmarkStart w:name="z5700" w:id="1035"/>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1035"/>
    <w:bookmarkStart w:name="z5701" w:id="1036"/>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1036"/>
    <w:bookmarkStart w:name="z5702" w:id="1037"/>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1037"/>
    <w:bookmarkStart w:name="z5703" w:id="1038"/>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1038"/>
    <w:bookmarkStart w:name="z5704" w:id="1039"/>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1039"/>
    <w:bookmarkStart w:name="z5705" w:id="1040"/>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1040"/>
    <w:bookmarkStart w:name="z5706" w:id="1041"/>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1041"/>
    <w:bookmarkStart w:name="z5707" w:id="1042"/>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1042"/>
    <w:bookmarkStart w:name="z5708" w:id="1043"/>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1043"/>
    <w:bookmarkStart w:name="z5709" w:id="1044"/>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1044"/>
    <w:bookmarkStart w:name="z5710" w:id="1045"/>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1045"/>
    <w:bookmarkStart w:name="z5711" w:id="1046"/>
    <w:p>
      <w:pPr>
        <w:spacing w:after="0"/>
        <w:ind w:left="0"/>
        <w:jc w:val="left"/>
      </w:pPr>
      <w:r>
        <w:rPr>
          <w:rFonts w:ascii="Times New Roman"/>
          <w:b/>
          <w:i w:val="false"/>
          <w:color w:val="000000"/>
        </w:rPr>
        <w:t xml:space="preserve"> 5-тарау. Қызмет мүлкінің құрылу тәртібі</w:t>
      </w:r>
    </w:p>
    <w:bookmarkEnd w:id="1046"/>
    <w:bookmarkStart w:name="z5712" w:id="1047"/>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1047"/>
    <w:bookmarkStart w:name="z5713" w:id="1048"/>
    <w:p>
      <w:pPr>
        <w:spacing w:after="0"/>
        <w:ind w:left="0"/>
        <w:jc w:val="both"/>
      </w:pPr>
      <w:r>
        <w:rPr>
          <w:rFonts w:ascii="Times New Roman"/>
          <w:b w:val="false"/>
          <w:i w:val="false"/>
          <w:color w:val="000000"/>
          <w:sz w:val="28"/>
        </w:rPr>
        <w:t>
      1) мемлекет оған тапсырған мүлік;</w:t>
      </w:r>
    </w:p>
    <w:bookmarkEnd w:id="1048"/>
    <w:bookmarkStart w:name="z5714" w:id="1049"/>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1049"/>
    <w:bookmarkStart w:name="z5715" w:id="1050"/>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1050"/>
    <w:bookmarkStart w:name="z5716" w:id="1051"/>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1051"/>
    <w:bookmarkStart w:name="z5717" w:id="1052"/>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1052"/>
    <w:bookmarkStart w:name="z5718" w:id="1053"/>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1053"/>
    <w:bookmarkStart w:name="z5719" w:id="1054"/>
    <w:p>
      <w:pPr>
        <w:spacing w:after="0"/>
        <w:ind w:left="0"/>
        <w:jc w:val="left"/>
      </w:pPr>
      <w:r>
        <w:rPr>
          <w:rFonts w:ascii="Times New Roman"/>
          <w:b/>
          <w:i w:val="false"/>
          <w:color w:val="000000"/>
        </w:rPr>
        <w:t xml:space="preserve"> 6-тарау. Қызметтің жұмыс тәртібі</w:t>
      </w:r>
    </w:p>
    <w:bookmarkEnd w:id="1054"/>
    <w:bookmarkStart w:name="z5720" w:id="1055"/>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1055"/>
    <w:bookmarkStart w:name="z5721" w:id="1056"/>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1056"/>
    <w:bookmarkStart w:name="z5722" w:id="1057"/>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1057"/>
    <w:bookmarkStart w:name="z5723" w:id="1058"/>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1058"/>
    <w:bookmarkStart w:name="z5724" w:id="1059"/>
    <w:p>
      <w:pPr>
        <w:spacing w:after="0"/>
        <w:ind w:left="0"/>
        <w:jc w:val="left"/>
      </w:pPr>
      <w:r>
        <w:rPr>
          <w:rFonts w:ascii="Times New Roman"/>
          <w:b/>
          <w:i w:val="false"/>
          <w:color w:val="000000"/>
        </w:rPr>
        <w:t xml:space="preserve"> 8-тарау. Қызметті қайта ұйымдастыру және тарату шарттары</w:t>
      </w:r>
    </w:p>
    <w:bookmarkEnd w:id="1059"/>
    <w:bookmarkStart w:name="z5725" w:id="1060"/>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10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9-қосымша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Төтенше жағдайлар министрлігі Ақтөбе облысы Төтенше жағдайлар департаментінің Өрт сөндіру және авариялық-құтқару жұмыстары қызметі (Ақтөбе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Жарғы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бұйрығымен. </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1-тарау. Жалпы ережелер</w:t>
      </w:r>
    </w:p>
    <w:bookmarkStart w:name="z5727" w:id="1061"/>
    <w:p>
      <w:pPr>
        <w:spacing w:after="0"/>
        <w:ind w:left="0"/>
        <w:jc w:val="both"/>
      </w:pPr>
      <w:r>
        <w:rPr>
          <w:rFonts w:ascii="Times New Roman"/>
          <w:b w:val="false"/>
          <w:i w:val="false"/>
          <w:color w:val="000000"/>
          <w:sz w:val="28"/>
        </w:rPr>
        <w:t>
      1. "Қазақстан Республикасы Төтенше жағдайлар министрлігі Ақтөбе облысы Төтенше жағдайлар департаментінің Өрт сөндіру және авариялық-құтқару жұмыстары қызметі (Ақтөбе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1061"/>
    <w:bookmarkStart w:name="z5728" w:id="1062"/>
    <w:p>
      <w:pPr>
        <w:spacing w:after="0"/>
        <w:ind w:left="0"/>
        <w:jc w:val="both"/>
      </w:pPr>
      <w:r>
        <w:rPr>
          <w:rFonts w:ascii="Times New Roman"/>
          <w:b w:val="false"/>
          <w:i w:val="false"/>
          <w:color w:val="000000"/>
          <w:sz w:val="28"/>
        </w:rPr>
        <w:t>
      2. Қызмет "Қазақстан Республикасы Төтенше жағдайлар министрлігінің кейбір мәселелері туралы" Қазақстан Республикасы Үкіметінің 2023 жылғы 29 тамыздағы № 727 қаулысына сәйкес құрылған.</w:t>
      </w:r>
    </w:p>
    <w:bookmarkEnd w:id="1062"/>
    <w:bookmarkStart w:name="z5729" w:id="1063"/>
    <w:p>
      <w:pPr>
        <w:spacing w:after="0"/>
        <w:ind w:left="0"/>
        <w:jc w:val="both"/>
      </w:pPr>
      <w:r>
        <w:rPr>
          <w:rFonts w:ascii="Times New Roman"/>
          <w:b w:val="false"/>
          <w:i w:val="false"/>
          <w:color w:val="000000"/>
          <w:sz w:val="28"/>
        </w:rPr>
        <w:t>
      3. Қызметтің құрылтайшысы Қазақстан Республикасының Үкіметі атынан мемлекет болып табылады.</w:t>
      </w:r>
    </w:p>
    <w:bookmarkEnd w:id="1063"/>
    <w:bookmarkStart w:name="z5730" w:id="1064"/>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1064"/>
    <w:bookmarkStart w:name="z5731" w:id="1065"/>
    <w:p>
      <w:pPr>
        <w:spacing w:after="0"/>
        <w:ind w:left="0"/>
        <w:jc w:val="both"/>
      </w:pPr>
      <w:r>
        <w:rPr>
          <w:rFonts w:ascii="Times New Roman"/>
          <w:b w:val="false"/>
          <w:i w:val="false"/>
          <w:color w:val="000000"/>
          <w:sz w:val="28"/>
        </w:rPr>
        <w:t>
      5. Мемлекеттік мекеменің түрі: республикалық.</w:t>
      </w:r>
    </w:p>
    <w:bookmarkEnd w:id="1065"/>
    <w:bookmarkStart w:name="z5732" w:id="1066"/>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Ақтөбе облысы Төтенше жағдайлар департаментінің Өрт сөндіру және авариялық-құтқару жұмыстары қызметі (Ақтөбе қаласы)" республикалық мемлекеттік мекемесі.</w:t>
      </w:r>
    </w:p>
    <w:bookmarkEnd w:id="1066"/>
    <w:bookmarkStart w:name="z5733" w:id="1067"/>
    <w:p>
      <w:pPr>
        <w:spacing w:after="0"/>
        <w:ind w:left="0"/>
        <w:jc w:val="both"/>
      </w:pPr>
      <w:r>
        <w:rPr>
          <w:rFonts w:ascii="Times New Roman"/>
          <w:b w:val="false"/>
          <w:i w:val="false"/>
          <w:color w:val="000000"/>
          <w:sz w:val="28"/>
        </w:rPr>
        <w:t>
      8. Қызметтің орналасқан жері: Қазақстан Республикасы, Ақтөбе облысы, 030010, Ақтөбе қаласы, Астана ауданы, Маресьева көшесі 81 "А".</w:t>
      </w:r>
    </w:p>
    <w:bookmarkEnd w:id="1067"/>
    <w:bookmarkStart w:name="z5734" w:id="1068"/>
    <w:p>
      <w:pPr>
        <w:spacing w:after="0"/>
        <w:ind w:left="0"/>
        <w:jc w:val="left"/>
      </w:pPr>
      <w:r>
        <w:rPr>
          <w:rFonts w:ascii="Times New Roman"/>
          <w:b/>
          <w:i w:val="false"/>
          <w:color w:val="000000"/>
        </w:rPr>
        <w:t xml:space="preserve"> 2-тарау. Қызметтің заңдық мәртебесі</w:t>
      </w:r>
    </w:p>
    <w:bookmarkEnd w:id="1068"/>
    <w:bookmarkStart w:name="z5735" w:id="1069"/>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1069"/>
    <w:bookmarkStart w:name="z5736" w:id="1070"/>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1070"/>
    <w:bookmarkStart w:name="z5737" w:id="1071"/>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1071"/>
    <w:bookmarkStart w:name="z5738" w:id="1072"/>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1072"/>
    <w:bookmarkStart w:name="z5739" w:id="1073"/>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1073"/>
    <w:bookmarkStart w:name="z5740" w:id="1074"/>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1074"/>
    <w:bookmarkStart w:name="z5741" w:id="1075"/>
    <w:p>
      <w:pPr>
        <w:spacing w:after="0"/>
        <w:ind w:left="0"/>
        <w:jc w:val="left"/>
      </w:pPr>
      <w:r>
        <w:rPr>
          <w:rFonts w:ascii="Times New Roman"/>
          <w:b/>
          <w:i w:val="false"/>
          <w:color w:val="000000"/>
        </w:rPr>
        <w:t xml:space="preserve"> 3-тарау. Қызмет жұмысының мәні мен мақсаттары</w:t>
      </w:r>
    </w:p>
    <w:bookmarkEnd w:id="1075"/>
    <w:bookmarkStart w:name="z5742" w:id="1076"/>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1076"/>
    <w:bookmarkStart w:name="z5743" w:id="1077"/>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1077"/>
    <w:bookmarkStart w:name="z5744" w:id="1078"/>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1078"/>
    <w:bookmarkStart w:name="z5745" w:id="1079"/>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1079"/>
    <w:bookmarkStart w:name="z5746" w:id="1080"/>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1080"/>
    <w:bookmarkStart w:name="z5747" w:id="1081"/>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1081"/>
    <w:bookmarkStart w:name="z5748" w:id="1082"/>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1082"/>
    <w:bookmarkStart w:name="z5749" w:id="1083"/>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1083"/>
    <w:bookmarkStart w:name="z5750" w:id="1084"/>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1084"/>
    <w:bookmarkStart w:name="z5751" w:id="1085"/>
    <w:p>
      <w:pPr>
        <w:spacing w:after="0"/>
        <w:ind w:left="0"/>
        <w:jc w:val="both"/>
      </w:pPr>
      <w:r>
        <w:rPr>
          <w:rFonts w:ascii="Times New Roman"/>
          <w:b w:val="false"/>
          <w:i w:val="false"/>
          <w:color w:val="000000"/>
          <w:sz w:val="28"/>
        </w:rPr>
        <w:t>
      7) күштер мен құралдарды тарту тәртібін айқындау;</w:t>
      </w:r>
    </w:p>
    <w:bookmarkEnd w:id="1085"/>
    <w:bookmarkStart w:name="z5752" w:id="1086"/>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1086"/>
    <w:bookmarkStart w:name="z5753" w:id="1087"/>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1087"/>
    <w:bookmarkStart w:name="z5754" w:id="1088"/>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1088"/>
    <w:bookmarkStart w:name="z5755" w:id="1089"/>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1089"/>
    <w:bookmarkStart w:name="z5756" w:id="1090"/>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1090"/>
    <w:bookmarkStart w:name="z5757" w:id="1091"/>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1091"/>
    <w:bookmarkStart w:name="z5758" w:id="1092"/>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1092"/>
    <w:bookmarkStart w:name="z5759" w:id="1093"/>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1093"/>
    <w:bookmarkStart w:name="z5760" w:id="1094"/>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1094"/>
    <w:bookmarkStart w:name="z5761" w:id="1095"/>
    <w:p>
      <w:pPr>
        <w:spacing w:after="0"/>
        <w:ind w:left="0"/>
        <w:jc w:val="left"/>
      </w:pPr>
      <w:r>
        <w:rPr>
          <w:rFonts w:ascii="Times New Roman"/>
          <w:b/>
          <w:i w:val="false"/>
          <w:color w:val="000000"/>
        </w:rPr>
        <w:t xml:space="preserve"> 4-тарау. Қызметті басқару</w:t>
      </w:r>
    </w:p>
    <w:bookmarkEnd w:id="1095"/>
    <w:bookmarkStart w:name="z5762" w:id="1096"/>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1096"/>
    <w:bookmarkStart w:name="z5763" w:id="1097"/>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1097"/>
    <w:bookmarkStart w:name="z5764" w:id="1098"/>
    <w:p>
      <w:pPr>
        <w:spacing w:after="0"/>
        <w:ind w:left="0"/>
        <w:jc w:val="both"/>
      </w:pPr>
      <w:r>
        <w:rPr>
          <w:rFonts w:ascii="Times New Roman"/>
          <w:b w:val="false"/>
          <w:i w:val="false"/>
          <w:color w:val="000000"/>
          <w:sz w:val="28"/>
        </w:rPr>
        <w:t>
      1) Қызметке мүлікті бекітіп береді;</w:t>
      </w:r>
    </w:p>
    <w:bookmarkEnd w:id="1098"/>
    <w:bookmarkStart w:name="z5765" w:id="1099"/>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1099"/>
    <w:bookmarkStart w:name="z5766" w:id="1100"/>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1100"/>
    <w:bookmarkStart w:name="z5767" w:id="1101"/>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1101"/>
    <w:bookmarkStart w:name="z5768" w:id="1102"/>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1102"/>
    <w:bookmarkStart w:name="z5769" w:id="1103"/>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1103"/>
    <w:bookmarkStart w:name="z5770" w:id="1104"/>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Ақтөбе облысы Төтенше жағдайлар департаменті (бұдан әрі – Департамент) жүзеге асырады.</w:t>
      </w:r>
    </w:p>
    <w:bookmarkEnd w:id="1104"/>
    <w:bookmarkStart w:name="z5771" w:id="1105"/>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1105"/>
    <w:bookmarkStart w:name="z5772" w:id="1106"/>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1106"/>
    <w:bookmarkStart w:name="z5773" w:id="1107"/>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1107"/>
    <w:bookmarkStart w:name="z5774" w:id="1108"/>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1108"/>
    <w:bookmarkStart w:name="z5775" w:id="1109"/>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1109"/>
    <w:bookmarkStart w:name="z5776" w:id="1110"/>
    <w:p>
      <w:pPr>
        <w:spacing w:after="0"/>
        <w:ind w:left="0"/>
        <w:jc w:val="both"/>
      </w:pPr>
      <w:r>
        <w:rPr>
          <w:rFonts w:ascii="Times New Roman"/>
          <w:b w:val="false"/>
          <w:i w:val="false"/>
          <w:color w:val="000000"/>
          <w:sz w:val="28"/>
        </w:rPr>
        <w:t>
      1) қызмет атынан сенімхатсыз әрекет етеді;</w:t>
      </w:r>
    </w:p>
    <w:bookmarkEnd w:id="1110"/>
    <w:bookmarkStart w:name="z5777" w:id="1111"/>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1111"/>
    <w:bookmarkStart w:name="z5778" w:id="1112"/>
    <w:p>
      <w:pPr>
        <w:spacing w:after="0"/>
        <w:ind w:left="0"/>
        <w:jc w:val="both"/>
      </w:pPr>
      <w:r>
        <w:rPr>
          <w:rFonts w:ascii="Times New Roman"/>
          <w:b w:val="false"/>
          <w:i w:val="false"/>
          <w:color w:val="000000"/>
          <w:sz w:val="28"/>
        </w:rPr>
        <w:t>
      3) шарттар жасасады;</w:t>
      </w:r>
    </w:p>
    <w:bookmarkEnd w:id="1112"/>
    <w:bookmarkStart w:name="z5779" w:id="1113"/>
    <w:p>
      <w:pPr>
        <w:spacing w:after="0"/>
        <w:ind w:left="0"/>
        <w:jc w:val="both"/>
      </w:pPr>
      <w:r>
        <w:rPr>
          <w:rFonts w:ascii="Times New Roman"/>
          <w:b w:val="false"/>
          <w:i w:val="false"/>
          <w:color w:val="000000"/>
          <w:sz w:val="28"/>
        </w:rPr>
        <w:t>
      4) сенімхаттар береді;</w:t>
      </w:r>
    </w:p>
    <w:bookmarkEnd w:id="1113"/>
    <w:bookmarkStart w:name="z5780" w:id="1114"/>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1114"/>
    <w:bookmarkStart w:name="z5781" w:id="1115"/>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1115"/>
    <w:bookmarkStart w:name="z5782" w:id="1116"/>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1116"/>
    <w:bookmarkStart w:name="z5783" w:id="1117"/>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1117"/>
    <w:bookmarkStart w:name="z5784" w:id="1118"/>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1118"/>
    <w:bookmarkStart w:name="z5785" w:id="1119"/>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1119"/>
    <w:bookmarkStart w:name="z5786" w:id="1120"/>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1120"/>
    <w:bookmarkStart w:name="z5787" w:id="1121"/>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1121"/>
    <w:bookmarkStart w:name="z5788" w:id="1122"/>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1122"/>
    <w:bookmarkStart w:name="z5789" w:id="1123"/>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1123"/>
    <w:bookmarkStart w:name="z5790" w:id="1124"/>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1124"/>
    <w:bookmarkStart w:name="z5791" w:id="1125"/>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1125"/>
    <w:bookmarkStart w:name="z5792" w:id="1126"/>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1126"/>
    <w:bookmarkStart w:name="z5793" w:id="1127"/>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1127"/>
    <w:bookmarkStart w:name="z5794" w:id="1128"/>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1128"/>
    <w:bookmarkStart w:name="z5795" w:id="1129"/>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1129"/>
    <w:bookmarkStart w:name="z5796" w:id="1130"/>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1130"/>
    <w:bookmarkStart w:name="z5797" w:id="1131"/>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1131"/>
    <w:bookmarkStart w:name="z5798" w:id="1132"/>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1132"/>
    <w:bookmarkStart w:name="z5799" w:id="1133"/>
    <w:p>
      <w:pPr>
        <w:spacing w:after="0"/>
        <w:ind w:left="0"/>
        <w:jc w:val="both"/>
      </w:pPr>
      <w:r>
        <w:rPr>
          <w:rFonts w:ascii="Times New Roman"/>
          <w:b w:val="false"/>
          <w:i w:val="false"/>
          <w:color w:val="000000"/>
          <w:sz w:val="28"/>
        </w:rPr>
        <w:t>
      24) Қызметтің бірыңғай кадр саясатын жүргізеді;</w:t>
      </w:r>
    </w:p>
    <w:bookmarkEnd w:id="1133"/>
    <w:bookmarkStart w:name="z5800" w:id="1134"/>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1134"/>
    <w:bookmarkStart w:name="z5801" w:id="1135"/>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1135"/>
    <w:bookmarkStart w:name="z5802" w:id="1136"/>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1136"/>
    <w:bookmarkStart w:name="z5803" w:id="1137"/>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1137"/>
    <w:bookmarkStart w:name="z5804" w:id="1138"/>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1138"/>
    <w:bookmarkStart w:name="z5805" w:id="1139"/>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1139"/>
    <w:bookmarkStart w:name="z5806" w:id="1140"/>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1140"/>
    <w:bookmarkStart w:name="z5807" w:id="1141"/>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1141"/>
    <w:bookmarkStart w:name="z5808" w:id="1142"/>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1142"/>
    <w:bookmarkStart w:name="z5809" w:id="1143"/>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1143"/>
    <w:bookmarkStart w:name="z5810" w:id="1144"/>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1144"/>
    <w:bookmarkStart w:name="z5811" w:id="1145"/>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1145"/>
    <w:bookmarkStart w:name="z5812" w:id="1146"/>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1146"/>
    <w:bookmarkStart w:name="z5813" w:id="1147"/>
    <w:p>
      <w:pPr>
        <w:spacing w:after="0"/>
        <w:ind w:left="0"/>
        <w:jc w:val="left"/>
      </w:pPr>
      <w:r>
        <w:rPr>
          <w:rFonts w:ascii="Times New Roman"/>
          <w:b/>
          <w:i w:val="false"/>
          <w:color w:val="000000"/>
        </w:rPr>
        <w:t xml:space="preserve"> 5-тарау. Қызмет мүлкінің құрылу тәртібі</w:t>
      </w:r>
    </w:p>
    <w:bookmarkEnd w:id="1147"/>
    <w:bookmarkStart w:name="z5814" w:id="1148"/>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1148"/>
    <w:bookmarkStart w:name="z5815" w:id="1149"/>
    <w:p>
      <w:pPr>
        <w:spacing w:after="0"/>
        <w:ind w:left="0"/>
        <w:jc w:val="both"/>
      </w:pPr>
      <w:r>
        <w:rPr>
          <w:rFonts w:ascii="Times New Roman"/>
          <w:b w:val="false"/>
          <w:i w:val="false"/>
          <w:color w:val="000000"/>
          <w:sz w:val="28"/>
        </w:rPr>
        <w:t>
      1) мемлекет оған тапсырған мүлік;</w:t>
      </w:r>
    </w:p>
    <w:bookmarkEnd w:id="1149"/>
    <w:bookmarkStart w:name="z5816" w:id="1150"/>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1150"/>
    <w:bookmarkStart w:name="z5817" w:id="1151"/>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1151"/>
    <w:bookmarkStart w:name="z5818" w:id="1152"/>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1152"/>
    <w:bookmarkStart w:name="z5819" w:id="1153"/>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1153"/>
    <w:bookmarkStart w:name="z5820" w:id="1154"/>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1154"/>
    <w:bookmarkStart w:name="z5821" w:id="1155"/>
    <w:p>
      <w:pPr>
        <w:spacing w:after="0"/>
        <w:ind w:left="0"/>
        <w:jc w:val="left"/>
      </w:pPr>
      <w:r>
        <w:rPr>
          <w:rFonts w:ascii="Times New Roman"/>
          <w:b/>
          <w:i w:val="false"/>
          <w:color w:val="000000"/>
        </w:rPr>
        <w:t xml:space="preserve"> 6-тарау. Қызметтің жұмыс тәртібі</w:t>
      </w:r>
    </w:p>
    <w:bookmarkEnd w:id="1155"/>
    <w:bookmarkStart w:name="z5822" w:id="1156"/>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1156"/>
    <w:bookmarkStart w:name="z5823" w:id="1157"/>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1157"/>
    <w:bookmarkStart w:name="z5824" w:id="1158"/>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1158"/>
    <w:bookmarkStart w:name="z5825" w:id="1159"/>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1159"/>
    <w:bookmarkStart w:name="z5826" w:id="1160"/>
    <w:p>
      <w:pPr>
        <w:spacing w:after="0"/>
        <w:ind w:left="0"/>
        <w:jc w:val="left"/>
      </w:pPr>
      <w:r>
        <w:rPr>
          <w:rFonts w:ascii="Times New Roman"/>
          <w:b/>
          <w:i w:val="false"/>
          <w:color w:val="000000"/>
        </w:rPr>
        <w:t xml:space="preserve"> 8-тарау. Қызметті қайта ұйымдастыру және тарату шарттары</w:t>
      </w:r>
    </w:p>
    <w:bookmarkEnd w:id="1160"/>
    <w:bookmarkStart w:name="z5827" w:id="1161"/>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11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___ __________</w:t>
            </w:r>
            <w:r>
              <w:br/>
            </w:r>
            <w:r>
              <w:rPr>
                <w:rFonts w:ascii="Times New Roman"/>
                <w:b w:val="false"/>
                <w:i w:val="false"/>
                <w:color w:val="000000"/>
                <w:sz w:val="20"/>
              </w:rPr>
              <w:t>№ ____ бұйрығына</w:t>
            </w:r>
            <w:r>
              <w:br/>
            </w:r>
            <w:r>
              <w:rPr>
                <w:rFonts w:ascii="Times New Roman"/>
                <w:b w:val="false"/>
                <w:i w:val="false"/>
                <w:color w:val="000000"/>
                <w:sz w:val="20"/>
              </w:rPr>
              <w:t>10-қосымша</w:t>
            </w:r>
          </w:p>
        </w:tc>
      </w:tr>
    </w:tbl>
    <w:bookmarkStart w:name="z1014" w:id="1162"/>
    <w:p>
      <w:pPr>
        <w:spacing w:after="0"/>
        <w:ind w:left="0"/>
        <w:jc w:val="left"/>
      </w:pPr>
      <w:r>
        <w:rPr>
          <w:rFonts w:ascii="Times New Roman"/>
          <w:b/>
          <w:i w:val="false"/>
          <w:color w:val="000000"/>
        </w:rPr>
        <w:t xml:space="preserve"> "Қазақстан Республикасы Төтенше жағдайлар министрлігі Алматы облысы Төтенше жағдайлар департаментінің Өрт сөндіру және авариялық-құтқару жұмыстары қызметі (Талдықорған қаласы)" мемлекеттік мекемесінің ЖАРҒЫСЫ</w:t>
      </w:r>
    </w:p>
    <w:bookmarkEnd w:id="1162"/>
    <w:p>
      <w:pPr>
        <w:spacing w:after="0"/>
        <w:ind w:left="0"/>
        <w:jc w:val="both"/>
      </w:pPr>
      <w:r>
        <w:rPr>
          <w:rFonts w:ascii="Times New Roman"/>
          <w:b w:val="false"/>
          <w:i w:val="false"/>
          <w:color w:val="ff0000"/>
          <w:sz w:val="28"/>
        </w:rPr>
        <w:t xml:space="preserve">
      Ескерту. 10-қосымша алып тасталды – ҚР Төтенше жағдайлар министрінің м.а. 14.07.2022 </w:t>
      </w:r>
      <w:r>
        <w:rPr>
          <w:rFonts w:ascii="Times New Roman"/>
          <w:b w:val="false"/>
          <w:i w:val="false"/>
          <w:color w:val="ff0000"/>
          <w:sz w:val="28"/>
        </w:rPr>
        <w:t>№ 265</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10-1-қосымша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Төтенше жағдайлар министрлігі Алматы облысы Төтенше жағдайлар департаментінің өрт сөндіру және авариялық-құтқару жұмыстары қызметі (Қонаев қаласы)" республикалық мемлекеттік мекемесінің жарғысы</w:t>
      </w:r>
    </w:p>
    <w:p>
      <w:pPr>
        <w:spacing w:after="0"/>
        <w:ind w:left="0"/>
        <w:jc w:val="left"/>
      </w:pPr>
    </w:p>
    <w:p>
      <w:pPr>
        <w:spacing w:after="0"/>
        <w:ind w:left="0"/>
        <w:jc w:val="both"/>
      </w:pPr>
      <w:r>
        <w:rPr>
          <w:rFonts w:ascii="Times New Roman"/>
          <w:b w:val="false"/>
          <w:i w:val="false"/>
          <w:color w:val="ff0000"/>
          <w:sz w:val="28"/>
        </w:rPr>
        <w:t xml:space="preserve">
      Ескерту. 10-1-қосымшамен толықтырылды – ҚР Төтенше жағдайлар министрінің м.а. 14.07.2022 </w:t>
      </w:r>
      <w:r>
        <w:rPr>
          <w:rFonts w:ascii="Times New Roman"/>
          <w:b w:val="false"/>
          <w:i w:val="false"/>
          <w:color w:val="ff0000"/>
          <w:sz w:val="28"/>
        </w:rPr>
        <w:t>№ 265</w:t>
      </w:r>
      <w:r>
        <w:rPr>
          <w:rFonts w:ascii="Times New Roman"/>
          <w:b w:val="false"/>
          <w:i w:val="false"/>
          <w:color w:val="ff0000"/>
          <w:sz w:val="28"/>
        </w:rPr>
        <w:t xml:space="preserve">;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бұйрықтарымен.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1-тарау. Жалпы ережелер</w:t>
      </w:r>
    </w:p>
    <w:bookmarkStart w:name="z5829" w:id="1163"/>
    <w:p>
      <w:pPr>
        <w:spacing w:after="0"/>
        <w:ind w:left="0"/>
        <w:jc w:val="both"/>
      </w:pPr>
      <w:r>
        <w:rPr>
          <w:rFonts w:ascii="Times New Roman"/>
          <w:b w:val="false"/>
          <w:i w:val="false"/>
          <w:color w:val="000000"/>
          <w:sz w:val="28"/>
        </w:rPr>
        <w:t>
      1. "Қазақстан Республикасы Төтенше жағдайлар министрлігі Алматы облысы Төтенше жағдайлар департаментінің өрт сөндіру және авариялық-құтқару жұмыстары қызметі (Қонаев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1163"/>
    <w:bookmarkStart w:name="z5830" w:id="1164"/>
    <w:p>
      <w:pPr>
        <w:spacing w:after="0"/>
        <w:ind w:left="0"/>
        <w:jc w:val="both"/>
      </w:pPr>
      <w:r>
        <w:rPr>
          <w:rFonts w:ascii="Times New Roman"/>
          <w:b w:val="false"/>
          <w:i w:val="false"/>
          <w:color w:val="000000"/>
          <w:sz w:val="28"/>
        </w:rPr>
        <w:t xml:space="preserve">
      2. Қызмет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құрылған.</w:t>
      </w:r>
    </w:p>
    <w:bookmarkEnd w:id="1164"/>
    <w:bookmarkStart w:name="z5831" w:id="1165"/>
    <w:p>
      <w:pPr>
        <w:spacing w:after="0"/>
        <w:ind w:left="0"/>
        <w:jc w:val="both"/>
      </w:pPr>
      <w:r>
        <w:rPr>
          <w:rFonts w:ascii="Times New Roman"/>
          <w:b w:val="false"/>
          <w:i w:val="false"/>
          <w:color w:val="000000"/>
          <w:sz w:val="28"/>
        </w:rPr>
        <w:t>
      3. Қызметтің құрылтайшысы Қазақстан Республикасының Үкіметі болып табылады.</w:t>
      </w:r>
    </w:p>
    <w:bookmarkEnd w:id="1165"/>
    <w:bookmarkStart w:name="z5832" w:id="1166"/>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1166"/>
    <w:bookmarkStart w:name="z5833" w:id="1167"/>
    <w:p>
      <w:pPr>
        <w:spacing w:after="0"/>
        <w:ind w:left="0"/>
        <w:jc w:val="both"/>
      </w:pPr>
      <w:r>
        <w:rPr>
          <w:rFonts w:ascii="Times New Roman"/>
          <w:b w:val="false"/>
          <w:i w:val="false"/>
          <w:color w:val="000000"/>
          <w:sz w:val="28"/>
        </w:rPr>
        <w:t>
      5. Мемлекеттік мекеме түрі: республикалық.</w:t>
      </w:r>
    </w:p>
    <w:bookmarkEnd w:id="1167"/>
    <w:bookmarkStart w:name="z5834" w:id="1168"/>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Алматы облысы Төтенше жағдайлар департаментінің өрт сөндіру және авариялық-құтқару жұмыстары қызметі (Қонаев қаласы)" республикалық мемлекеттік мекемесі.</w:t>
      </w:r>
    </w:p>
    <w:bookmarkEnd w:id="1168"/>
    <w:bookmarkStart w:name="z5835" w:id="1169"/>
    <w:p>
      <w:pPr>
        <w:spacing w:after="0"/>
        <w:ind w:left="0"/>
        <w:jc w:val="both"/>
      </w:pPr>
      <w:r>
        <w:rPr>
          <w:rFonts w:ascii="Times New Roman"/>
          <w:b w:val="false"/>
          <w:i w:val="false"/>
          <w:color w:val="000000"/>
          <w:sz w:val="28"/>
        </w:rPr>
        <w:t>
      7. Қызметтің тұрған жері: Қазақстан Республикасы, индексі 040800, Алматы облысы, Қонаев қаласы, 20 шағын ауданы, Комсомольский көшесі, құрылыс 1.</w:t>
      </w:r>
    </w:p>
    <w:bookmarkEnd w:id="1169"/>
    <w:bookmarkStart w:name="z5836" w:id="1170"/>
    <w:p>
      <w:pPr>
        <w:spacing w:after="0"/>
        <w:ind w:left="0"/>
        <w:jc w:val="left"/>
      </w:pPr>
      <w:r>
        <w:rPr>
          <w:rFonts w:ascii="Times New Roman"/>
          <w:b/>
          <w:i w:val="false"/>
          <w:color w:val="000000"/>
        </w:rPr>
        <w:t xml:space="preserve"> 2-тарау. Қызметтің заңдық мәртебесі</w:t>
      </w:r>
    </w:p>
    <w:bookmarkEnd w:id="1170"/>
    <w:bookmarkStart w:name="z5837" w:id="1171"/>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1171"/>
    <w:bookmarkStart w:name="z5838" w:id="1172"/>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1172"/>
    <w:bookmarkStart w:name="z5839" w:id="1173"/>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1173"/>
    <w:bookmarkStart w:name="z5840" w:id="1174"/>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1174"/>
    <w:bookmarkStart w:name="z5841" w:id="1175"/>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1175"/>
    <w:bookmarkStart w:name="z5842" w:id="1176"/>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1176"/>
    <w:bookmarkStart w:name="z5843" w:id="1177"/>
    <w:p>
      <w:pPr>
        <w:spacing w:after="0"/>
        <w:ind w:left="0"/>
        <w:jc w:val="left"/>
      </w:pPr>
      <w:r>
        <w:rPr>
          <w:rFonts w:ascii="Times New Roman"/>
          <w:b/>
          <w:i w:val="false"/>
          <w:color w:val="000000"/>
        </w:rPr>
        <w:t xml:space="preserve"> 3-тарау. Қызмет жұмысының мәні мен мақсаттары</w:t>
      </w:r>
    </w:p>
    <w:bookmarkEnd w:id="1177"/>
    <w:bookmarkStart w:name="z5844" w:id="1178"/>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1178"/>
    <w:bookmarkStart w:name="z5845" w:id="1179"/>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1179"/>
    <w:bookmarkStart w:name="z5846" w:id="1180"/>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1180"/>
    <w:bookmarkStart w:name="z5847" w:id="1181"/>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1181"/>
    <w:bookmarkStart w:name="z5848" w:id="1182"/>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1182"/>
    <w:bookmarkStart w:name="z5849" w:id="1183"/>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1183"/>
    <w:bookmarkStart w:name="z5850" w:id="1184"/>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1184"/>
    <w:bookmarkStart w:name="z5851" w:id="1185"/>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1185"/>
    <w:bookmarkStart w:name="z5852" w:id="1186"/>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1186"/>
    <w:bookmarkStart w:name="z5853" w:id="1187"/>
    <w:p>
      <w:pPr>
        <w:spacing w:after="0"/>
        <w:ind w:left="0"/>
        <w:jc w:val="both"/>
      </w:pPr>
      <w:r>
        <w:rPr>
          <w:rFonts w:ascii="Times New Roman"/>
          <w:b w:val="false"/>
          <w:i w:val="false"/>
          <w:color w:val="000000"/>
          <w:sz w:val="28"/>
        </w:rPr>
        <w:t>
      7) күштер мен құралдарды тарту тәртібін айқындау;</w:t>
      </w:r>
    </w:p>
    <w:bookmarkEnd w:id="1187"/>
    <w:bookmarkStart w:name="z5854" w:id="1188"/>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1188"/>
    <w:bookmarkStart w:name="z5855" w:id="1189"/>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1189"/>
    <w:bookmarkStart w:name="z5856" w:id="1190"/>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1190"/>
    <w:bookmarkStart w:name="z5857" w:id="1191"/>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1191"/>
    <w:bookmarkStart w:name="z5858" w:id="1192"/>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1192"/>
    <w:bookmarkStart w:name="z5859" w:id="1193"/>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1193"/>
    <w:bookmarkStart w:name="z5860" w:id="1194"/>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1194"/>
    <w:bookmarkStart w:name="z5861" w:id="1195"/>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1195"/>
    <w:bookmarkStart w:name="z5862" w:id="1196"/>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1196"/>
    <w:bookmarkStart w:name="z5863" w:id="1197"/>
    <w:p>
      <w:pPr>
        <w:spacing w:after="0"/>
        <w:ind w:left="0"/>
        <w:jc w:val="left"/>
      </w:pPr>
      <w:r>
        <w:rPr>
          <w:rFonts w:ascii="Times New Roman"/>
          <w:b/>
          <w:i w:val="false"/>
          <w:color w:val="000000"/>
        </w:rPr>
        <w:t xml:space="preserve"> 4-тарау. Қызметті басқару</w:t>
      </w:r>
    </w:p>
    <w:bookmarkEnd w:id="1197"/>
    <w:bookmarkStart w:name="z5864" w:id="1198"/>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1198"/>
    <w:bookmarkStart w:name="z5865" w:id="1199"/>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1199"/>
    <w:bookmarkStart w:name="z5866" w:id="1200"/>
    <w:p>
      <w:pPr>
        <w:spacing w:after="0"/>
        <w:ind w:left="0"/>
        <w:jc w:val="both"/>
      </w:pPr>
      <w:r>
        <w:rPr>
          <w:rFonts w:ascii="Times New Roman"/>
          <w:b w:val="false"/>
          <w:i w:val="false"/>
          <w:color w:val="000000"/>
          <w:sz w:val="28"/>
        </w:rPr>
        <w:t>
      1) Қызметке мүлікті бекітіп береді;</w:t>
      </w:r>
    </w:p>
    <w:bookmarkEnd w:id="1200"/>
    <w:bookmarkStart w:name="z5867" w:id="1201"/>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1201"/>
    <w:bookmarkStart w:name="z5868" w:id="1202"/>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1202"/>
    <w:bookmarkStart w:name="z5869" w:id="1203"/>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1203"/>
    <w:bookmarkStart w:name="z5870" w:id="1204"/>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1204"/>
    <w:bookmarkStart w:name="z5871" w:id="1205"/>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1205"/>
    <w:bookmarkStart w:name="z5872" w:id="1206"/>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Алматы облысы Төтенше жағдайлар департаменті (бұдан әрі – Департамент) жүзеге асырады.</w:t>
      </w:r>
    </w:p>
    <w:bookmarkEnd w:id="1206"/>
    <w:bookmarkStart w:name="z5873" w:id="1207"/>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1207"/>
    <w:bookmarkStart w:name="z5874" w:id="1208"/>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1208"/>
    <w:bookmarkStart w:name="z5875" w:id="1209"/>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1209"/>
    <w:bookmarkStart w:name="z5876" w:id="1210"/>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1210"/>
    <w:bookmarkStart w:name="z5877" w:id="1211"/>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1211"/>
    <w:bookmarkStart w:name="z5878" w:id="1212"/>
    <w:p>
      <w:pPr>
        <w:spacing w:after="0"/>
        <w:ind w:left="0"/>
        <w:jc w:val="both"/>
      </w:pPr>
      <w:r>
        <w:rPr>
          <w:rFonts w:ascii="Times New Roman"/>
          <w:b w:val="false"/>
          <w:i w:val="false"/>
          <w:color w:val="000000"/>
          <w:sz w:val="28"/>
        </w:rPr>
        <w:t>
      1) қызмет атынан сенімхатсыз әрекет етеді;</w:t>
      </w:r>
    </w:p>
    <w:bookmarkEnd w:id="1212"/>
    <w:bookmarkStart w:name="z5879" w:id="1213"/>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1213"/>
    <w:bookmarkStart w:name="z5880" w:id="1214"/>
    <w:p>
      <w:pPr>
        <w:spacing w:after="0"/>
        <w:ind w:left="0"/>
        <w:jc w:val="both"/>
      </w:pPr>
      <w:r>
        <w:rPr>
          <w:rFonts w:ascii="Times New Roman"/>
          <w:b w:val="false"/>
          <w:i w:val="false"/>
          <w:color w:val="000000"/>
          <w:sz w:val="28"/>
        </w:rPr>
        <w:t>
      3) шарттар жасасады;</w:t>
      </w:r>
    </w:p>
    <w:bookmarkEnd w:id="1214"/>
    <w:bookmarkStart w:name="z5881" w:id="1215"/>
    <w:p>
      <w:pPr>
        <w:spacing w:after="0"/>
        <w:ind w:left="0"/>
        <w:jc w:val="both"/>
      </w:pPr>
      <w:r>
        <w:rPr>
          <w:rFonts w:ascii="Times New Roman"/>
          <w:b w:val="false"/>
          <w:i w:val="false"/>
          <w:color w:val="000000"/>
          <w:sz w:val="28"/>
        </w:rPr>
        <w:t>
      4) сенімхаттар береді;</w:t>
      </w:r>
    </w:p>
    <w:bookmarkEnd w:id="1215"/>
    <w:bookmarkStart w:name="z5882" w:id="1216"/>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1216"/>
    <w:bookmarkStart w:name="z5883" w:id="1217"/>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1217"/>
    <w:bookmarkStart w:name="z5884" w:id="1218"/>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1218"/>
    <w:bookmarkStart w:name="z5885" w:id="1219"/>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1219"/>
    <w:bookmarkStart w:name="z5886" w:id="1220"/>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1220"/>
    <w:bookmarkStart w:name="z5887" w:id="1221"/>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1221"/>
    <w:bookmarkStart w:name="z5888" w:id="1222"/>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1222"/>
    <w:bookmarkStart w:name="z5889" w:id="1223"/>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1223"/>
    <w:bookmarkStart w:name="z5890" w:id="1224"/>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1224"/>
    <w:bookmarkStart w:name="z5891" w:id="1225"/>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1225"/>
    <w:bookmarkStart w:name="z5892" w:id="1226"/>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1226"/>
    <w:bookmarkStart w:name="z5893" w:id="1227"/>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1227"/>
    <w:bookmarkStart w:name="z5894" w:id="1228"/>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1228"/>
    <w:bookmarkStart w:name="z5895" w:id="1229"/>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1229"/>
    <w:bookmarkStart w:name="z5896" w:id="1230"/>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1230"/>
    <w:bookmarkStart w:name="z5897" w:id="1231"/>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1231"/>
    <w:bookmarkStart w:name="z5898" w:id="1232"/>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1232"/>
    <w:bookmarkStart w:name="z5899" w:id="1233"/>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1233"/>
    <w:bookmarkStart w:name="z5900" w:id="1234"/>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1234"/>
    <w:bookmarkStart w:name="z5901" w:id="1235"/>
    <w:p>
      <w:pPr>
        <w:spacing w:after="0"/>
        <w:ind w:left="0"/>
        <w:jc w:val="both"/>
      </w:pPr>
      <w:r>
        <w:rPr>
          <w:rFonts w:ascii="Times New Roman"/>
          <w:b w:val="false"/>
          <w:i w:val="false"/>
          <w:color w:val="000000"/>
          <w:sz w:val="28"/>
        </w:rPr>
        <w:t>
      24) Қызметтің бірыңғай кадр саясатын жүргізеді;</w:t>
      </w:r>
    </w:p>
    <w:bookmarkEnd w:id="1235"/>
    <w:bookmarkStart w:name="z5902" w:id="1236"/>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1236"/>
    <w:bookmarkStart w:name="z5903" w:id="1237"/>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1237"/>
    <w:bookmarkStart w:name="z5904" w:id="1238"/>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1238"/>
    <w:bookmarkStart w:name="z5905" w:id="1239"/>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1239"/>
    <w:bookmarkStart w:name="z5906" w:id="1240"/>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1240"/>
    <w:bookmarkStart w:name="z5907" w:id="1241"/>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1241"/>
    <w:bookmarkStart w:name="z5908" w:id="1242"/>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1242"/>
    <w:bookmarkStart w:name="z5909" w:id="1243"/>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1243"/>
    <w:bookmarkStart w:name="z5910" w:id="1244"/>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1244"/>
    <w:bookmarkStart w:name="z5911" w:id="1245"/>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1245"/>
    <w:bookmarkStart w:name="z5912" w:id="1246"/>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1246"/>
    <w:bookmarkStart w:name="z5913" w:id="1247"/>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1247"/>
    <w:bookmarkStart w:name="z5914" w:id="1248"/>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1248"/>
    <w:bookmarkStart w:name="z5915" w:id="1249"/>
    <w:p>
      <w:pPr>
        <w:spacing w:after="0"/>
        <w:ind w:left="0"/>
        <w:jc w:val="left"/>
      </w:pPr>
      <w:r>
        <w:rPr>
          <w:rFonts w:ascii="Times New Roman"/>
          <w:b/>
          <w:i w:val="false"/>
          <w:color w:val="000000"/>
        </w:rPr>
        <w:t xml:space="preserve"> 5-тарау. Қызметтің мүлкінің құрылу тәртібі</w:t>
      </w:r>
    </w:p>
    <w:bookmarkEnd w:id="1249"/>
    <w:bookmarkStart w:name="z5916" w:id="1250"/>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1250"/>
    <w:bookmarkStart w:name="z5917" w:id="1251"/>
    <w:p>
      <w:pPr>
        <w:spacing w:after="0"/>
        <w:ind w:left="0"/>
        <w:jc w:val="both"/>
      </w:pPr>
      <w:r>
        <w:rPr>
          <w:rFonts w:ascii="Times New Roman"/>
          <w:b w:val="false"/>
          <w:i w:val="false"/>
          <w:color w:val="000000"/>
          <w:sz w:val="28"/>
        </w:rPr>
        <w:t>
      1) мемлекет оған тапсырған мүлік;</w:t>
      </w:r>
    </w:p>
    <w:bookmarkEnd w:id="1251"/>
    <w:bookmarkStart w:name="z5918" w:id="1252"/>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1252"/>
    <w:bookmarkStart w:name="z5919" w:id="1253"/>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1253"/>
    <w:bookmarkStart w:name="z5920" w:id="1254"/>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1254"/>
    <w:bookmarkStart w:name="z5921" w:id="1255"/>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1255"/>
    <w:bookmarkStart w:name="z5922" w:id="1256"/>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1256"/>
    <w:bookmarkStart w:name="z5923" w:id="1257"/>
    <w:p>
      <w:pPr>
        <w:spacing w:after="0"/>
        <w:ind w:left="0"/>
        <w:jc w:val="left"/>
      </w:pPr>
      <w:r>
        <w:rPr>
          <w:rFonts w:ascii="Times New Roman"/>
          <w:b/>
          <w:i w:val="false"/>
          <w:color w:val="000000"/>
        </w:rPr>
        <w:t xml:space="preserve"> 6-тарау. Қызметтің жұмыс тәртібі</w:t>
      </w:r>
    </w:p>
    <w:bookmarkEnd w:id="1257"/>
    <w:bookmarkStart w:name="z5924" w:id="1258"/>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1258"/>
    <w:bookmarkStart w:name="z5925" w:id="1259"/>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1259"/>
    <w:bookmarkStart w:name="z5926" w:id="1260"/>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1260"/>
    <w:bookmarkStart w:name="z5927" w:id="1261"/>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1261"/>
    <w:bookmarkStart w:name="z5928" w:id="1262"/>
    <w:p>
      <w:pPr>
        <w:spacing w:after="0"/>
        <w:ind w:left="0"/>
        <w:jc w:val="left"/>
      </w:pPr>
      <w:r>
        <w:rPr>
          <w:rFonts w:ascii="Times New Roman"/>
          <w:b/>
          <w:i w:val="false"/>
          <w:color w:val="000000"/>
        </w:rPr>
        <w:t xml:space="preserve"> 8-тарау. Қызметті қайта ұйымдастыру және тарату шарттары</w:t>
      </w:r>
    </w:p>
    <w:bookmarkEnd w:id="1262"/>
    <w:bookmarkStart w:name="z5929" w:id="1263"/>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12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"Қазақстан Республикасы Төтенше жағдайлар министрлігі Атырау облысы Төтенше жағдайлар департаментінің Өрт сөндіру және авариялық-құтқару жұмыстары қызметі (Атырау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Жарғы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бұйрығымен. </w:t>
      </w:r>
    </w:p>
    <w:bookmarkStart w:name="z5930" w:id="1264"/>
    <w:p>
      <w:pPr>
        <w:spacing w:after="0"/>
        <w:ind w:left="0"/>
        <w:jc w:val="left"/>
      </w:pPr>
      <w:r>
        <w:rPr>
          <w:rFonts w:ascii="Times New Roman"/>
          <w:b/>
          <w:i w:val="false"/>
          <w:color w:val="000000"/>
        </w:rPr>
        <w:t xml:space="preserve"> 1-тарау. Жалпы ережелер</w:t>
      </w:r>
    </w:p>
    <w:bookmarkEnd w:id="1264"/>
    <w:bookmarkStart w:name="z5931" w:id="1265"/>
    <w:p>
      <w:pPr>
        <w:spacing w:after="0"/>
        <w:ind w:left="0"/>
        <w:jc w:val="both"/>
      </w:pPr>
      <w:r>
        <w:rPr>
          <w:rFonts w:ascii="Times New Roman"/>
          <w:b w:val="false"/>
          <w:i w:val="false"/>
          <w:color w:val="000000"/>
          <w:sz w:val="28"/>
        </w:rPr>
        <w:t>
      1. "Қазақстан Республикасы Төтенше жағдайлар министрлігі Атырау облысы Төтенше жағдайлар департаментінің Өрт сөндіру және авариялық-құтқару жұмыстары қызметі (Атырау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1265"/>
    <w:bookmarkStart w:name="z5932" w:id="1266"/>
    <w:p>
      <w:pPr>
        <w:spacing w:after="0"/>
        <w:ind w:left="0"/>
        <w:jc w:val="both"/>
      </w:pPr>
      <w:r>
        <w:rPr>
          <w:rFonts w:ascii="Times New Roman"/>
          <w:b w:val="false"/>
          <w:i w:val="false"/>
          <w:color w:val="000000"/>
          <w:sz w:val="28"/>
        </w:rPr>
        <w:t xml:space="preserve">
      2. Қызмет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құрылған.</w:t>
      </w:r>
    </w:p>
    <w:bookmarkEnd w:id="1266"/>
    <w:bookmarkStart w:name="z5933" w:id="1267"/>
    <w:p>
      <w:pPr>
        <w:spacing w:after="0"/>
        <w:ind w:left="0"/>
        <w:jc w:val="both"/>
      </w:pPr>
      <w:r>
        <w:rPr>
          <w:rFonts w:ascii="Times New Roman"/>
          <w:b w:val="false"/>
          <w:i w:val="false"/>
          <w:color w:val="000000"/>
          <w:sz w:val="28"/>
        </w:rPr>
        <w:t>
      3. Қызметтің құрылтайшысы Қазақстан Республикасының Үкіметі атынан мемлекет болып табылады.</w:t>
      </w:r>
    </w:p>
    <w:bookmarkEnd w:id="1267"/>
    <w:bookmarkStart w:name="z5934" w:id="1268"/>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1268"/>
    <w:bookmarkStart w:name="z5935" w:id="1269"/>
    <w:p>
      <w:pPr>
        <w:spacing w:after="0"/>
        <w:ind w:left="0"/>
        <w:jc w:val="both"/>
      </w:pPr>
      <w:r>
        <w:rPr>
          <w:rFonts w:ascii="Times New Roman"/>
          <w:b w:val="false"/>
          <w:i w:val="false"/>
          <w:color w:val="000000"/>
          <w:sz w:val="28"/>
        </w:rPr>
        <w:t>
      5. Мемлекеттік мекеменің түрі: республикалық.</w:t>
      </w:r>
    </w:p>
    <w:bookmarkEnd w:id="1269"/>
    <w:bookmarkStart w:name="z5936" w:id="1270"/>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Атырау облысы Төтенше жағдайлар департаментінің өрт сөндіру және авариялық-құтқару жұмыстары қызметі (Атырау қаласы)" республикалық мемлекеттік мекемесі.</w:t>
      </w:r>
    </w:p>
    <w:bookmarkEnd w:id="1270"/>
    <w:bookmarkStart w:name="z5937" w:id="1271"/>
    <w:p>
      <w:pPr>
        <w:spacing w:after="0"/>
        <w:ind w:left="0"/>
        <w:jc w:val="both"/>
      </w:pPr>
      <w:r>
        <w:rPr>
          <w:rFonts w:ascii="Times New Roman"/>
          <w:b w:val="false"/>
          <w:i w:val="false"/>
          <w:color w:val="000000"/>
          <w:sz w:val="28"/>
        </w:rPr>
        <w:t>
      7. Қызметтің орналасқан жері: Қазақстан Республикасы, Атырау облысы, 060006, Атырау қаласы, Баймұханов көшесі 54А.</w:t>
      </w:r>
    </w:p>
    <w:bookmarkEnd w:id="1271"/>
    <w:bookmarkStart w:name="z5938" w:id="1272"/>
    <w:p>
      <w:pPr>
        <w:spacing w:after="0"/>
        <w:ind w:left="0"/>
        <w:jc w:val="left"/>
      </w:pPr>
      <w:r>
        <w:rPr>
          <w:rFonts w:ascii="Times New Roman"/>
          <w:b/>
          <w:i w:val="false"/>
          <w:color w:val="000000"/>
        </w:rPr>
        <w:t xml:space="preserve"> 2-тарау. Қызметтің заңдық мәртебесі</w:t>
      </w:r>
    </w:p>
    <w:bookmarkEnd w:id="1272"/>
    <w:bookmarkStart w:name="z5939" w:id="1273"/>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1273"/>
    <w:bookmarkStart w:name="z5940" w:id="1274"/>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1274"/>
    <w:bookmarkStart w:name="z5941" w:id="1275"/>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1275"/>
    <w:bookmarkStart w:name="z5942" w:id="1276"/>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1276"/>
    <w:bookmarkStart w:name="z5943" w:id="1277"/>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1277"/>
    <w:bookmarkStart w:name="z5944" w:id="1278"/>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1278"/>
    <w:bookmarkStart w:name="z5945" w:id="1279"/>
    <w:p>
      <w:pPr>
        <w:spacing w:after="0"/>
        <w:ind w:left="0"/>
        <w:jc w:val="left"/>
      </w:pPr>
      <w:r>
        <w:rPr>
          <w:rFonts w:ascii="Times New Roman"/>
          <w:b/>
          <w:i w:val="false"/>
          <w:color w:val="000000"/>
        </w:rPr>
        <w:t xml:space="preserve"> 3-тарау. Қызмет жұмысының мәні мен мақсаттары</w:t>
      </w:r>
    </w:p>
    <w:bookmarkEnd w:id="1279"/>
    <w:bookmarkStart w:name="z5946" w:id="1280"/>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1280"/>
    <w:bookmarkStart w:name="z5947" w:id="1281"/>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1281"/>
    <w:bookmarkStart w:name="z5948" w:id="1282"/>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1282"/>
    <w:bookmarkStart w:name="z5949" w:id="1283"/>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1283"/>
    <w:bookmarkStart w:name="z5950" w:id="1284"/>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1284"/>
    <w:bookmarkStart w:name="z5951" w:id="1285"/>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1285"/>
    <w:bookmarkStart w:name="z5952" w:id="1286"/>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1286"/>
    <w:bookmarkStart w:name="z5953" w:id="1287"/>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1287"/>
    <w:bookmarkStart w:name="z5954" w:id="1288"/>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1288"/>
    <w:bookmarkStart w:name="z5955" w:id="1289"/>
    <w:p>
      <w:pPr>
        <w:spacing w:after="0"/>
        <w:ind w:left="0"/>
        <w:jc w:val="both"/>
      </w:pPr>
      <w:r>
        <w:rPr>
          <w:rFonts w:ascii="Times New Roman"/>
          <w:b w:val="false"/>
          <w:i w:val="false"/>
          <w:color w:val="000000"/>
          <w:sz w:val="28"/>
        </w:rPr>
        <w:t>
      7) күштер мен құралдарды тарту тәртібін айқындау;</w:t>
      </w:r>
    </w:p>
    <w:bookmarkEnd w:id="1289"/>
    <w:bookmarkStart w:name="z5956" w:id="1290"/>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1290"/>
    <w:bookmarkStart w:name="z5957" w:id="1291"/>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1291"/>
    <w:bookmarkStart w:name="z5958" w:id="1292"/>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1292"/>
    <w:bookmarkStart w:name="z5959" w:id="1293"/>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1293"/>
    <w:bookmarkStart w:name="z5960" w:id="1294"/>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1294"/>
    <w:bookmarkStart w:name="z5961" w:id="1295"/>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1295"/>
    <w:bookmarkStart w:name="z5962" w:id="1296"/>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1296"/>
    <w:bookmarkStart w:name="z5963" w:id="1297"/>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1297"/>
    <w:bookmarkStart w:name="z5964" w:id="1298"/>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1298"/>
    <w:bookmarkStart w:name="z5965" w:id="1299"/>
    <w:p>
      <w:pPr>
        <w:spacing w:after="0"/>
        <w:ind w:left="0"/>
        <w:jc w:val="left"/>
      </w:pPr>
      <w:r>
        <w:rPr>
          <w:rFonts w:ascii="Times New Roman"/>
          <w:b/>
          <w:i w:val="false"/>
          <w:color w:val="000000"/>
        </w:rPr>
        <w:t xml:space="preserve"> 4-тарау. Қызметті басқару</w:t>
      </w:r>
    </w:p>
    <w:bookmarkEnd w:id="1299"/>
    <w:bookmarkStart w:name="z5966" w:id="1300"/>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1300"/>
    <w:bookmarkStart w:name="z5967" w:id="1301"/>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1301"/>
    <w:bookmarkStart w:name="z5968" w:id="1302"/>
    <w:p>
      <w:pPr>
        <w:spacing w:after="0"/>
        <w:ind w:left="0"/>
        <w:jc w:val="both"/>
      </w:pPr>
      <w:r>
        <w:rPr>
          <w:rFonts w:ascii="Times New Roman"/>
          <w:b w:val="false"/>
          <w:i w:val="false"/>
          <w:color w:val="000000"/>
          <w:sz w:val="28"/>
        </w:rPr>
        <w:t>
      1) Қызметке мүлікті бекітіп береді;</w:t>
      </w:r>
    </w:p>
    <w:bookmarkEnd w:id="1302"/>
    <w:bookmarkStart w:name="z5969" w:id="1303"/>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1303"/>
    <w:bookmarkStart w:name="z5970" w:id="1304"/>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1304"/>
    <w:bookmarkStart w:name="z5971" w:id="1305"/>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1305"/>
    <w:bookmarkStart w:name="z5972" w:id="1306"/>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1306"/>
    <w:bookmarkStart w:name="z5973" w:id="1307"/>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1307"/>
    <w:bookmarkStart w:name="z5974" w:id="1308"/>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Атырау облысы Төтенше жағдайлар департаменті (бұдан әрі – Департамент) жүзеге асырады.</w:t>
      </w:r>
    </w:p>
    <w:bookmarkEnd w:id="1308"/>
    <w:bookmarkStart w:name="z5975" w:id="1309"/>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1309"/>
    <w:bookmarkStart w:name="z5976" w:id="1310"/>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1310"/>
    <w:bookmarkStart w:name="z5977" w:id="1311"/>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1311"/>
    <w:bookmarkStart w:name="z5978" w:id="1312"/>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1312"/>
    <w:bookmarkStart w:name="z5979" w:id="1313"/>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1313"/>
    <w:bookmarkStart w:name="z5980" w:id="1314"/>
    <w:p>
      <w:pPr>
        <w:spacing w:after="0"/>
        <w:ind w:left="0"/>
        <w:jc w:val="both"/>
      </w:pPr>
      <w:r>
        <w:rPr>
          <w:rFonts w:ascii="Times New Roman"/>
          <w:b w:val="false"/>
          <w:i w:val="false"/>
          <w:color w:val="000000"/>
          <w:sz w:val="28"/>
        </w:rPr>
        <w:t>
      1) қызмет атынан сенімхатсыз әрекет етеді;</w:t>
      </w:r>
    </w:p>
    <w:bookmarkEnd w:id="1314"/>
    <w:bookmarkStart w:name="z5981" w:id="1315"/>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1315"/>
    <w:bookmarkStart w:name="z5982" w:id="1316"/>
    <w:p>
      <w:pPr>
        <w:spacing w:after="0"/>
        <w:ind w:left="0"/>
        <w:jc w:val="both"/>
      </w:pPr>
      <w:r>
        <w:rPr>
          <w:rFonts w:ascii="Times New Roman"/>
          <w:b w:val="false"/>
          <w:i w:val="false"/>
          <w:color w:val="000000"/>
          <w:sz w:val="28"/>
        </w:rPr>
        <w:t>
      3) шарттар жасасады;</w:t>
      </w:r>
    </w:p>
    <w:bookmarkEnd w:id="1316"/>
    <w:bookmarkStart w:name="z5983" w:id="1317"/>
    <w:p>
      <w:pPr>
        <w:spacing w:after="0"/>
        <w:ind w:left="0"/>
        <w:jc w:val="both"/>
      </w:pPr>
      <w:r>
        <w:rPr>
          <w:rFonts w:ascii="Times New Roman"/>
          <w:b w:val="false"/>
          <w:i w:val="false"/>
          <w:color w:val="000000"/>
          <w:sz w:val="28"/>
        </w:rPr>
        <w:t>
      4) сенімхаттар береді;</w:t>
      </w:r>
    </w:p>
    <w:bookmarkEnd w:id="1317"/>
    <w:bookmarkStart w:name="z5984" w:id="1318"/>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1318"/>
    <w:bookmarkStart w:name="z5985" w:id="1319"/>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1319"/>
    <w:bookmarkStart w:name="z5986" w:id="1320"/>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1320"/>
    <w:bookmarkStart w:name="z5987" w:id="1321"/>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1321"/>
    <w:bookmarkStart w:name="z5988" w:id="1322"/>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1322"/>
    <w:bookmarkStart w:name="z5989" w:id="1323"/>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1323"/>
    <w:bookmarkStart w:name="z5990" w:id="1324"/>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1324"/>
    <w:bookmarkStart w:name="z5991" w:id="1325"/>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1325"/>
    <w:bookmarkStart w:name="z5992" w:id="1326"/>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1326"/>
    <w:bookmarkStart w:name="z5993" w:id="1327"/>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1327"/>
    <w:bookmarkStart w:name="z5994" w:id="1328"/>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1328"/>
    <w:bookmarkStart w:name="z5995" w:id="1329"/>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1329"/>
    <w:bookmarkStart w:name="z5996" w:id="1330"/>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1330"/>
    <w:bookmarkStart w:name="z5997" w:id="1331"/>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1331"/>
    <w:bookmarkStart w:name="z5998" w:id="1332"/>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1332"/>
    <w:bookmarkStart w:name="z5999" w:id="1333"/>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1333"/>
    <w:bookmarkStart w:name="z6000" w:id="1334"/>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1334"/>
    <w:bookmarkStart w:name="z6001" w:id="1335"/>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1335"/>
    <w:bookmarkStart w:name="z6002" w:id="1336"/>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1336"/>
    <w:bookmarkStart w:name="z6003" w:id="1337"/>
    <w:p>
      <w:pPr>
        <w:spacing w:after="0"/>
        <w:ind w:left="0"/>
        <w:jc w:val="both"/>
      </w:pPr>
      <w:r>
        <w:rPr>
          <w:rFonts w:ascii="Times New Roman"/>
          <w:b w:val="false"/>
          <w:i w:val="false"/>
          <w:color w:val="000000"/>
          <w:sz w:val="28"/>
        </w:rPr>
        <w:t>
      24) Қызметтің бірыңғай кадр саясатын жүргізеді;</w:t>
      </w:r>
    </w:p>
    <w:bookmarkEnd w:id="1337"/>
    <w:bookmarkStart w:name="z6004" w:id="1338"/>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1338"/>
    <w:bookmarkStart w:name="z6005" w:id="1339"/>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1339"/>
    <w:bookmarkStart w:name="z6006" w:id="1340"/>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1340"/>
    <w:bookmarkStart w:name="z6007" w:id="1341"/>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1341"/>
    <w:bookmarkStart w:name="z6008" w:id="1342"/>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1342"/>
    <w:bookmarkStart w:name="z6009" w:id="1343"/>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1343"/>
    <w:bookmarkStart w:name="z6010" w:id="1344"/>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1344"/>
    <w:bookmarkStart w:name="z6011" w:id="1345"/>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1345"/>
    <w:bookmarkStart w:name="z6012" w:id="1346"/>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1346"/>
    <w:bookmarkStart w:name="z6013" w:id="1347"/>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1347"/>
    <w:bookmarkStart w:name="z6014" w:id="1348"/>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1348"/>
    <w:bookmarkStart w:name="z6015" w:id="1349"/>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1349"/>
    <w:bookmarkStart w:name="z6016" w:id="1350"/>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1350"/>
    <w:bookmarkStart w:name="z6017" w:id="1351"/>
    <w:p>
      <w:pPr>
        <w:spacing w:after="0"/>
        <w:ind w:left="0"/>
        <w:jc w:val="left"/>
      </w:pPr>
      <w:r>
        <w:rPr>
          <w:rFonts w:ascii="Times New Roman"/>
          <w:b/>
          <w:i w:val="false"/>
          <w:color w:val="000000"/>
        </w:rPr>
        <w:t xml:space="preserve"> 5-тарау. Қызмет мүлкінің құрылу тәртібі</w:t>
      </w:r>
    </w:p>
    <w:bookmarkEnd w:id="1351"/>
    <w:bookmarkStart w:name="z6018" w:id="1352"/>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1352"/>
    <w:bookmarkStart w:name="z6019" w:id="1353"/>
    <w:p>
      <w:pPr>
        <w:spacing w:after="0"/>
        <w:ind w:left="0"/>
        <w:jc w:val="both"/>
      </w:pPr>
      <w:r>
        <w:rPr>
          <w:rFonts w:ascii="Times New Roman"/>
          <w:b w:val="false"/>
          <w:i w:val="false"/>
          <w:color w:val="000000"/>
          <w:sz w:val="28"/>
        </w:rPr>
        <w:t>
      1) мемлекет оған тапсырған мүлік;</w:t>
      </w:r>
    </w:p>
    <w:bookmarkEnd w:id="1353"/>
    <w:bookmarkStart w:name="z6020" w:id="1354"/>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1354"/>
    <w:bookmarkStart w:name="z6021" w:id="1355"/>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1355"/>
    <w:bookmarkStart w:name="z6022" w:id="1356"/>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1356"/>
    <w:bookmarkStart w:name="z6023" w:id="1357"/>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1357"/>
    <w:bookmarkStart w:name="z6024" w:id="1358"/>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1358"/>
    <w:bookmarkStart w:name="z6025" w:id="1359"/>
    <w:p>
      <w:pPr>
        <w:spacing w:after="0"/>
        <w:ind w:left="0"/>
        <w:jc w:val="left"/>
      </w:pPr>
      <w:r>
        <w:rPr>
          <w:rFonts w:ascii="Times New Roman"/>
          <w:b/>
          <w:i w:val="false"/>
          <w:color w:val="000000"/>
        </w:rPr>
        <w:t xml:space="preserve"> 6-тарау. Қызметтің жұмыс тәртібі</w:t>
      </w:r>
    </w:p>
    <w:bookmarkEnd w:id="1359"/>
    <w:bookmarkStart w:name="z6026" w:id="1360"/>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1360"/>
    <w:bookmarkStart w:name="z6027" w:id="1361"/>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1361"/>
    <w:bookmarkStart w:name="z6028" w:id="1362"/>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1362"/>
    <w:bookmarkStart w:name="z6029" w:id="1363"/>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1363"/>
    <w:bookmarkStart w:name="z6030" w:id="1364"/>
    <w:p>
      <w:pPr>
        <w:spacing w:after="0"/>
        <w:ind w:left="0"/>
        <w:jc w:val="left"/>
      </w:pPr>
      <w:r>
        <w:rPr>
          <w:rFonts w:ascii="Times New Roman"/>
          <w:b/>
          <w:i w:val="false"/>
          <w:color w:val="000000"/>
        </w:rPr>
        <w:t xml:space="preserve"> 8-тарау. Қызметті қайта ұйымдастыру және тарату шарттары</w:t>
      </w:r>
    </w:p>
    <w:bookmarkEnd w:id="1364"/>
    <w:bookmarkStart w:name="z6031" w:id="1365"/>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136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"Қазақстан Республикасы Төтенше жағдайлар министрлігі Батыс Қазақстан облысы Төтенше жағдайлар департаментінің Өрт сөндіру және авариялық-құтқару жұмыстары қызметі (Орал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Жарғы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бұйрығымен. </w:t>
      </w:r>
    </w:p>
    <w:bookmarkStart w:name="z6032" w:id="1366"/>
    <w:p>
      <w:pPr>
        <w:spacing w:after="0"/>
        <w:ind w:left="0"/>
        <w:jc w:val="left"/>
      </w:pPr>
      <w:r>
        <w:rPr>
          <w:rFonts w:ascii="Times New Roman"/>
          <w:b/>
          <w:i w:val="false"/>
          <w:color w:val="000000"/>
        </w:rPr>
        <w:t xml:space="preserve"> 1-тарау. Жалпы ережелер</w:t>
      </w:r>
    </w:p>
    <w:bookmarkEnd w:id="1366"/>
    <w:bookmarkStart w:name="z6033" w:id="1367"/>
    <w:p>
      <w:pPr>
        <w:spacing w:after="0"/>
        <w:ind w:left="0"/>
        <w:jc w:val="both"/>
      </w:pPr>
      <w:r>
        <w:rPr>
          <w:rFonts w:ascii="Times New Roman"/>
          <w:b w:val="false"/>
          <w:i w:val="false"/>
          <w:color w:val="000000"/>
          <w:sz w:val="28"/>
        </w:rPr>
        <w:t>
      1. "Қазақстан Республикасы Төтенше жағдайлар министрлігі "Қазақстан Республикасы Төтенше жағдайлар министрлігі Батыс Қазақстан облысы Төтенше жағдайлар департаментінің өрт сөндіру және авариялық-құтқару қызметі (Орал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1367"/>
    <w:bookmarkStart w:name="z6034" w:id="1368"/>
    <w:p>
      <w:pPr>
        <w:spacing w:after="0"/>
        <w:ind w:left="0"/>
        <w:jc w:val="both"/>
      </w:pPr>
      <w:r>
        <w:rPr>
          <w:rFonts w:ascii="Times New Roman"/>
          <w:b w:val="false"/>
          <w:i w:val="false"/>
          <w:color w:val="000000"/>
          <w:sz w:val="28"/>
        </w:rPr>
        <w:t xml:space="preserve">
      2. Қызмет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құрылған.</w:t>
      </w:r>
    </w:p>
    <w:bookmarkEnd w:id="1368"/>
    <w:bookmarkStart w:name="z6035" w:id="1369"/>
    <w:p>
      <w:pPr>
        <w:spacing w:after="0"/>
        <w:ind w:left="0"/>
        <w:jc w:val="both"/>
      </w:pPr>
      <w:r>
        <w:rPr>
          <w:rFonts w:ascii="Times New Roman"/>
          <w:b w:val="false"/>
          <w:i w:val="false"/>
          <w:color w:val="000000"/>
          <w:sz w:val="28"/>
        </w:rPr>
        <w:t>
      3. Қызметтің құрылтайшысы Қазақстан Республикасының Үкіметі атынан мемлекет болып табылады.</w:t>
      </w:r>
    </w:p>
    <w:bookmarkEnd w:id="1369"/>
    <w:bookmarkStart w:name="z6036" w:id="1370"/>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1370"/>
    <w:bookmarkStart w:name="z6037" w:id="1371"/>
    <w:p>
      <w:pPr>
        <w:spacing w:after="0"/>
        <w:ind w:left="0"/>
        <w:jc w:val="both"/>
      </w:pPr>
      <w:r>
        <w:rPr>
          <w:rFonts w:ascii="Times New Roman"/>
          <w:b w:val="false"/>
          <w:i w:val="false"/>
          <w:color w:val="000000"/>
          <w:sz w:val="28"/>
        </w:rPr>
        <w:t>
      5. Мемлекеттік мекеменің түрі: республикалық.</w:t>
      </w:r>
    </w:p>
    <w:bookmarkEnd w:id="1371"/>
    <w:bookmarkStart w:name="z6038" w:id="1372"/>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Батыс Қазақстан облысы Төтенше жағдайлар департаментінің өрт сөндіру және авариялық-құтқару жұмыстары қызметі (Орал қаласы)" республикалық мемлекеттік мекемесі.</w:t>
      </w:r>
    </w:p>
    <w:bookmarkEnd w:id="1372"/>
    <w:bookmarkStart w:name="z6039" w:id="1373"/>
    <w:p>
      <w:pPr>
        <w:spacing w:after="0"/>
        <w:ind w:left="0"/>
        <w:jc w:val="both"/>
      </w:pPr>
      <w:r>
        <w:rPr>
          <w:rFonts w:ascii="Times New Roman"/>
          <w:b w:val="false"/>
          <w:i w:val="false"/>
          <w:color w:val="000000"/>
          <w:sz w:val="28"/>
        </w:rPr>
        <w:t>
      7. Қызметтің орналасқан жері: Қазақстан Республикасы, Батыс Қазақстан облысы, 090000, Орал қаласы, Нұрсұлтан Назарбаев даңғылы 215.</w:t>
      </w:r>
    </w:p>
    <w:bookmarkEnd w:id="1373"/>
    <w:bookmarkStart w:name="z6040" w:id="1374"/>
    <w:p>
      <w:pPr>
        <w:spacing w:after="0"/>
        <w:ind w:left="0"/>
        <w:jc w:val="left"/>
      </w:pPr>
      <w:r>
        <w:rPr>
          <w:rFonts w:ascii="Times New Roman"/>
          <w:b/>
          <w:i w:val="false"/>
          <w:color w:val="000000"/>
        </w:rPr>
        <w:t xml:space="preserve"> 2-тарау. Қызметтің заңдық мәртебесі</w:t>
      </w:r>
    </w:p>
    <w:bookmarkEnd w:id="1374"/>
    <w:bookmarkStart w:name="z6041" w:id="1375"/>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1375"/>
    <w:bookmarkStart w:name="z6042" w:id="1376"/>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1376"/>
    <w:bookmarkStart w:name="z6043" w:id="1377"/>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1377"/>
    <w:bookmarkStart w:name="z6044" w:id="1378"/>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1378"/>
    <w:bookmarkStart w:name="z6045" w:id="1379"/>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1379"/>
    <w:bookmarkStart w:name="z6046" w:id="1380"/>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1380"/>
    <w:bookmarkStart w:name="z6047" w:id="1381"/>
    <w:p>
      <w:pPr>
        <w:spacing w:after="0"/>
        <w:ind w:left="0"/>
        <w:jc w:val="left"/>
      </w:pPr>
      <w:r>
        <w:rPr>
          <w:rFonts w:ascii="Times New Roman"/>
          <w:b/>
          <w:i w:val="false"/>
          <w:color w:val="000000"/>
        </w:rPr>
        <w:t xml:space="preserve"> 3-тарау. Қызмет жұмысының мәні мен мақсаттары</w:t>
      </w:r>
    </w:p>
    <w:bookmarkEnd w:id="1381"/>
    <w:bookmarkStart w:name="z6048" w:id="1382"/>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1382"/>
    <w:bookmarkStart w:name="z6049" w:id="1383"/>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1383"/>
    <w:bookmarkStart w:name="z6050" w:id="1384"/>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1384"/>
    <w:bookmarkStart w:name="z6051" w:id="1385"/>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1385"/>
    <w:bookmarkStart w:name="z6052" w:id="1386"/>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1386"/>
    <w:bookmarkStart w:name="z6053" w:id="1387"/>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1387"/>
    <w:bookmarkStart w:name="z6054" w:id="1388"/>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1388"/>
    <w:bookmarkStart w:name="z6055" w:id="1389"/>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1389"/>
    <w:bookmarkStart w:name="z6056" w:id="1390"/>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1390"/>
    <w:bookmarkStart w:name="z6057" w:id="1391"/>
    <w:p>
      <w:pPr>
        <w:spacing w:after="0"/>
        <w:ind w:left="0"/>
        <w:jc w:val="both"/>
      </w:pPr>
      <w:r>
        <w:rPr>
          <w:rFonts w:ascii="Times New Roman"/>
          <w:b w:val="false"/>
          <w:i w:val="false"/>
          <w:color w:val="000000"/>
          <w:sz w:val="28"/>
        </w:rPr>
        <w:t>
      7) күштер мен құралдарды тарту тәртібін айқындау;</w:t>
      </w:r>
    </w:p>
    <w:bookmarkEnd w:id="1391"/>
    <w:bookmarkStart w:name="z6058" w:id="1392"/>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1392"/>
    <w:bookmarkStart w:name="z6059" w:id="1393"/>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1393"/>
    <w:bookmarkStart w:name="z6060" w:id="1394"/>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1394"/>
    <w:bookmarkStart w:name="z6061" w:id="1395"/>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1395"/>
    <w:bookmarkStart w:name="z6062" w:id="1396"/>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1396"/>
    <w:bookmarkStart w:name="z6063" w:id="1397"/>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1397"/>
    <w:bookmarkStart w:name="z6064" w:id="1398"/>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1398"/>
    <w:bookmarkStart w:name="z6065" w:id="1399"/>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1399"/>
    <w:bookmarkStart w:name="z6066" w:id="1400"/>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1400"/>
    <w:bookmarkStart w:name="z6067" w:id="1401"/>
    <w:p>
      <w:pPr>
        <w:spacing w:after="0"/>
        <w:ind w:left="0"/>
        <w:jc w:val="left"/>
      </w:pPr>
      <w:r>
        <w:rPr>
          <w:rFonts w:ascii="Times New Roman"/>
          <w:b/>
          <w:i w:val="false"/>
          <w:color w:val="000000"/>
        </w:rPr>
        <w:t xml:space="preserve"> 4-тарау. Қызметті басқару</w:t>
      </w:r>
    </w:p>
    <w:bookmarkEnd w:id="1401"/>
    <w:bookmarkStart w:name="z6068" w:id="1402"/>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1402"/>
    <w:bookmarkStart w:name="z6069" w:id="1403"/>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1403"/>
    <w:bookmarkStart w:name="z6070" w:id="1404"/>
    <w:p>
      <w:pPr>
        <w:spacing w:after="0"/>
        <w:ind w:left="0"/>
        <w:jc w:val="both"/>
      </w:pPr>
      <w:r>
        <w:rPr>
          <w:rFonts w:ascii="Times New Roman"/>
          <w:b w:val="false"/>
          <w:i w:val="false"/>
          <w:color w:val="000000"/>
          <w:sz w:val="28"/>
        </w:rPr>
        <w:t>
      1) Қызметке мүлікті бекітіп береді;</w:t>
      </w:r>
    </w:p>
    <w:bookmarkEnd w:id="1404"/>
    <w:bookmarkStart w:name="z6071" w:id="1405"/>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1405"/>
    <w:bookmarkStart w:name="z6072" w:id="1406"/>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1406"/>
    <w:bookmarkStart w:name="z6073" w:id="1407"/>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1407"/>
    <w:bookmarkStart w:name="z6074" w:id="1408"/>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1408"/>
    <w:bookmarkStart w:name="z6075" w:id="1409"/>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1409"/>
    <w:bookmarkStart w:name="z6076" w:id="1410"/>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Батыс Қазақстан облысы Төтенше жағдайлар департаменті (бұдан әрі – Департамент) жүзеге асырады.</w:t>
      </w:r>
    </w:p>
    <w:bookmarkEnd w:id="1410"/>
    <w:bookmarkStart w:name="z6077" w:id="1411"/>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1411"/>
    <w:bookmarkStart w:name="z6078" w:id="1412"/>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1412"/>
    <w:bookmarkStart w:name="z6079" w:id="1413"/>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1413"/>
    <w:bookmarkStart w:name="z6080" w:id="1414"/>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1414"/>
    <w:bookmarkStart w:name="z6081" w:id="1415"/>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1415"/>
    <w:bookmarkStart w:name="z6082" w:id="1416"/>
    <w:p>
      <w:pPr>
        <w:spacing w:after="0"/>
        <w:ind w:left="0"/>
        <w:jc w:val="both"/>
      </w:pPr>
      <w:r>
        <w:rPr>
          <w:rFonts w:ascii="Times New Roman"/>
          <w:b w:val="false"/>
          <w:i w:val="false"/>
          <w:color w:val="000000"/>
          <w:sz w:val="28"/>
        </w:rPr>
        <w:t>
      1) қызмет атынан сенімхатсыз әрекет етеді;</w:t>
      </w:r>
    </w:p>
    <w:bookmarkEnd w:id="1416"/>
    <w:bookmarkStart w:name="z6083" w:id="1417"/>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1417"/>
    <w:bookmarkStart w:name="z6084" w:id="1418"/>
    <w:p>
      <w:pPr>
        <w:spacing w:after="0"/>
        <w:ind w:left="0"/>
        <w:jc w:val="both"/>
      </w:pPr>
      <w:r>
        <w:rPr>
          <w:rFonts w:ascii="Times New Roman"/>
          <w:b w:val="false"/>
          <w:i w:val="false"/>
          <w:color w:val="000000"/>
          <w:sz w:val="28"/>
        </w:rPr>
        <w:t>
      3) шарттар жасасады;</w:t>
      </w:r>
    </w:p>
    <w:bookmarkEnd w:id="1418"/>
    <w:bookmarkStart w:name="z6085" w:id="1419"/>
    <w:p>
      <w:pPr>
        <w:spacing w:after="0"/>
        <w:ind w:left="0"/>
        <w:jc w:val="both"/>
      </w:pPr>
      <w:r>
        <w:rPr>
          <w:rFonts w:ascii="Times New Roman"/>
          <w:b w:val="false"/>
          <w:i w:val="false"/>
          <w:color w:val="000000"/>
          <w:sz w:val="28"/>
        </w:rPr>
        <w:t>
      4) сенімхаттар береді;</w:t>
      </w:r>
    </w:p>
    <w:bookmarkEnd w:id="1419"/>
    <w:bookmarkStart w:name="z6086" w:id="1420"/>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1420"/>
    <w:bookmarkStart w:name="z6087" w:id="1421"/>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1421"/>
    <w:bookmarkStart w:name="z6088" w:id="1422"/>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1422"/>
    <w:bookmarkStart w:name="z6089" w:id="1423"/>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1423"/>
    <w:bookmarkStart w:name="z6090" w:id="1424"/>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1424"/>
    <w:bookmarkStart w:name="z6091" w:id="1425"/>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1425"/>
    <w:bookmarkStart w:name="z6092" w:id="1426"/>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1426"/>
    <w:bookmarkStart w:name="z6093" w:id="1427"/>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1427"/>
    <w:bookmarkStart w:name="z6094" w:id="1428"/>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1428"/>
    <w:bookmarkStart w:name="z6095" w:id="1429"/>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1429"/>
    <w:bookmarkStart w:name="z6096" w:id="1430"/>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1430"/>
    <w:bookmarkStart w:name="z6097" w:id="1431"/>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1431"/>
    <w:bookmarkStart w:name="z6098" w:id="1432"/>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1432"/>
    <w:bookmarkStart w:name="z6099" w:id="1433"/>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1433"/>
    <w:bookmarkStart w:name="z6100" w:id="1434"/>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1434"/>
    <w:bookmarkStart w:name="z6101" w:id="1435"/>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1435"/>
    <w:bookmarkStart w:name="z6102" w:id="1436"/>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1436"/>
    <w:bookmarkStart w:name="z6103" w:id="1437"/>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1437"/>
    <w:bookmarkStart w:name="z6104" w:id="1438"/>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1438"/>
    <w:bookmarkStart w:name="z6105" w:id="1439"/>
    <w:p>
      <w:pPr>
        <w:spacing w:after="0"/>
        <w:ind w:left="0"/>
        <w:jc w:val="both"/>
      </w:pPr>
      <w:r>
        <w:rPr>
          <w:rFonts w:ascii="Times New Roman"/>
          <w:b w:val="false"/>
          <w:i w:val="false"/>
          <w:color w:val="000000"/>
          <w:sz w:val="28"/>
        </w:rPr>
        <w:t>
      24) Қызметтің бірыңғай кадр саясатын жүргізеді;</w:t>
      </w:r>
    </w:p>
    <w:bookmarkEnd w:id="1439"/>
    <w:bookmarkStart w:name="z6106" w:id="1440"/>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1440"/>
    <w:bookmarkStart w:name="z6107" w:id="1441"/>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1441"/>
    <w:bookmarkStart w:name="z6108" w:id="1442"/>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1442"/>
    <w:bookmarkStart w:name="z6109" w:id="1443"/>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1443"/>
    <w:bookmarkStart w:name="z6110" w:id="1444"/>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1444"/>
    <w:bookmarkStart w:name="z6111" w:id="1445"/>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1445"/>
    <w:bookmarkStart w:name="z6112" w:id="1446"/>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1446"/>
    <w:bookmarkStart w:name="z6113" w:id="1447"/>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1447"/>
    <w:bookmarkStart w:name="z6114" w:id="1448"/>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1448"/>
    <w:bookmarkStart w:name="z6115" w:id="1449"/>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1449"/>
    <w:bookmarkStart w:name="z6116" w:id="1450"/>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1450"/>
    <w:bookmarkStart w:name="z6117" w:id="1451"/>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1451"/>
    <w:bookmarkStart w:name="z6118" w:id="1452"/>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1452"/>
    <w:bookmarkStart w:name="z6119" w:id="1453"/>
    <w:p>
      <w:pPr>
        <w:spacing w:after="0"/>
        <w:ind w:left="0"/>
        <w:jc w:val="left"/>
      </w:pPr>
      <w:r>
        <w:rPr>
          <w:rFonts w:ascii="Times New Roman"/>
          <w:b/>
          <w:i w:val="false"/>
          <w:color w:val="000000"/>
        </w:rPr>
        <w:t xml:space="preserve"> 5-тарау. Қызмет мүлкінің құрылу тәртібі</w:t>
      </w:r>
    </w:p>
    <w:bookmarkEnd w:id="1453"/>
    <w:bookmarkStart w:name="z6120" w:id="1454"/>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1454"/>
    <w:bookmarkStart w:name="z6121" w:id="1455"/>
    <w:p>
      <w:pPr>
        <w:spacing w:after="0"/>
        <w:ind w:left="0"/>
        <w:jc w:val="both"/>
      </w:pPr>
      <w:r>
        <w:rPr>
          <w:rFonts w:ascii="Times New Roman"/>
          <w:b w:val="false"/>
          <w:i w:val="false"/>
          <w:color w:val="000000"/>
          <w:sz w:val="28"/>
        </w:rPr>
        <w:t>
      1) мемлекет оған тапсырған мүлік;</w:t>
      </w:r>
    </w:p>
    <w:bookmarkEnd w:id="1455"/>
    <w:bookmarkStart w:name="z6122" w:id="1456"/>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1456"/>
    <w:bookmarkStart w:name="z6123" w:id="1457"/>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1457"/>
    <w:bookmarkStart w:name="z6124" w:id="1458"/>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1458"/>
    <w:bookmarkStart w:name="z6125" w:id="1459"/>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1459"/>
    <w:bookmarkStart w:name="z6126" w:id="1460"/>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1460"/>
    <w:bookmarkStart w:name="z6127" w:id="1461"/>
    <w:p>
      <w:pPr>
        <w:spacing w:after="0"/>
        <w:ind w:left="0"/>
        <w:jc w:val="left"/>
      </w:pPr>
      <w:r>
        <w:rPr>
          <w:rFonts w:ascii="Times New Roman"/>
          <w:b/>
          <w:i w:val="false"/>
          <w:color w:val="000000"/>
        </w:rPr>
        <w:t xml:space="preserve"> 6-тарау. Қызметтің жұмыс тәртібі</w:t>
      </w:r>
    </w:p>
    <w:bookmarkEnd w:id="1461"/>
    <w:bookmarkStart w:name="z6128" w:id="1462"/>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1462"/>
    <w:bookmarkStart w:name="z6129" w:id="1463"/>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1463"/>
    <w:bookmarkStart w:name="z6130" w:id="1464"/>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1464"/>
    <w:bookmarkStart w:name="z6131" w:id="1465"/>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1465"/>
    <w:bookmarkStart w:name="z6132" w:id="1466"/>
    <w:p>
      <w:pPr>
        <w:spacing w:after="0"/>
        <w:ind w:left="0"/>
        <w:jc w:val="left"/>
      </w:pPr>
      <w:r>
        <w:rPr>
          <w:rFonts w:ascii="Times New Roman"/>
          <w:b/>
          <w:i w:val="false"/>
          <w:color w:val="000000"/>
        </w:rPr>
        <w:t xml:space="preserve"> 8-тарау. Қызметті қайта ұйымдастыру және тарату шарттары</w:t>
      </w:r>
    </w:p>
    <w:bookmarkEnd w:id="1466"/>
    <w:bookmarkStart w:name="z6133" w:id="1467"/>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146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"Қазақстан Республикасы Төтенше жағдайлар министрлігі Жамбыл облысы Төтенше жағдайлар департаментінің Өрт сөндіру және авариялық-құтқару жұмыстары қызметі (Тараз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Жарғы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бұйрығымен. </w:t>
      </w:r>
    </w:p>
    <w:bookmarkStart w:name="z6134" w:id="1468"/>
    <w:p>
      <w:pPr>
        <w:spacing w:after="0"/>
        <w:ind w:left="0"/>
        <w:jc w:val="left"/>
      </w:pPr>
      <w:r>
        <w:rPr>
          <w:rFonts w:ascii="Times New Roman"/>
          <w:b/>
          <w:i w:val="false"/>
          <w:color w:val="000000"/>
        </w:rPr>
        <w:t xml:space="preserve"> 1-тарау. Жалпы ережелер</w:t>
      </w:r>
    </w:p>
    <w:bookmarkEnd w:id="1468"/>
    <w:bookmarkStart w:name="z6135" w:id="1469"/>
    <w:p>
      <w:pPr>
        <w:spacing w:after="0"/>
        <w:ind w:left="0"/>
        <w:jc w:val="both"/>
      </w:pPr>
      <w:r>
        <w:rPr>
          <w:rFonts w:ascii="Times New Roman"/>
          <w:b w:val="false"/>
          <w:i w:val="false"/>
          <w:color w:val="000000"/>
          <w:sz w:val="28"/>
        </w:rPr>
        <w:t>
      1. "Қазақстан Республикасы Төтенше жағдайлар министрлігі Жамбыл облысы Төтенше жағдайлар департаментінің Өрт сөндіру және авариялық-құтқару жұмыстары қызметі (Тараз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1469"/>
    <w:bookmarkStart w:name="z6136" w:id="1470"/>
    <w:p>
      <w:pPr>
        <w:spacing w:after="0"/>
        <w:ind w:left="0"/>
        <w:jc w:val="both"/>
      </w:pPr>
      <w:r>
        <w:rPr>
          <w:rFonts w:ascii="Times New Roman"/>
          <w:b w:val="false"/>
          <w:i w:val="false"/>
          <w:color w:val="000000"/>
          <w:sz w:val="28"/>
        </w:rPr>
        <w:t xml:space="preserve">
      2. Қызмет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құрылған.</w:t>
      </w:r>
    </w:p>
    <w:bookmarkEnd w:id="1470"/>
    <w:bookmarkStart w:name="z6137" w:id="1471"/>
    <w:p>
      <w:pPr>
        <w:spacing w:after="0"/>
        <w:ind w:left="0"/>
        <w:jc w:val="both"/>
      </w:pPr>
      <w:r>
        <w:rPr>
          <w:rFonts w:ascii="Times New Roman"/>
          <w:b w:val="false"/>
          <w:i w:val="false"/>
          <w:color w:val="000000"/>
          <w:sz w:val="28"/>
        </w:rPr>
        <w:t>
      3. Қызметтің құрылтайшысы Қазақстан Республикасының Үкіметі атынан мемлекет болып табылады.</w:t>
      </w:r>
    </w:p>
    <w:bookmarkEnd w:id="1471"/>
    <w:bookmarkStart w:name="z6138" w:id="1472"/>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1472"/>
    <w:bookmarkStart w:name="z6139" w:id="1473"/>
    <w:p>
      <w:pPr>
        <w:spacing w:after="0"/>
        <w:ind w:left="0"/>
        <w:jc w:val="both"/>
      </w:pPr>
      <w:r>
        <w:rPr>
          <w:rFonts w:ascii="Times New Roman"/>
          <w:b w:val="false"/>
          <w:i w:val="false"/>
          <w:color w:val="000000"/>
          <w:sz w:val="28"/>
        </w:rPr>
        <w:t>
      5. Мемлекеттік мекеменің түрі: республикалық.</w:t>
      </w:r>
    </w:p>
    <w:bookmarkEnd w:id="1473"/>
    <w:bookmarkStart w:name="z6140" w:id="1474"/>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Жамбыл облысы Төтенше жағдайлар департаментінің өрт сөндіру және авариялық-құтқару жұмыстары қызметі (Тараз қаласы)" республикалық мемлекеттік мекемесі.</w:t>
      </w:r>
    </w:p>
    <w:bookmarkEnd w:id="1474"/>
    <w:bookmarkStart w:name="z6141" w:id="1475"/>
    <w:p>
      <w:pPr>
        <w:spacing w:after="0"/>
        <w:ind w:left="0"/>
        <w:jc w:val="both"/>
      </w:pPr>
      <w:r>
        <w:rPr>
          <w:rFonts w:ascii="Times New Roman"/>
          <w:b w:val="false"/>
          <w:i w:val="false"/>
          <w:color w:val="000000"/>
          <w:sz w:val="28"/>
        </w:rPr>
        <w:t>
      7. Қызметтің орналасқан жері: Қазақстан Республикасы, Жамбыл облысы, 080000, Тараз қаласы, "Қаратау" шағын ауданы 42.</w:t>
      </w:r>
    </w:p>
    <w:bookmarkEnd w:id="1475"/>
    <w:bookmarkStart w:name="z6142" w:id="1476"/>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1476"/>
    <w:bookmarkStart w:name="z6143" w:id="1477"/>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1477"/>
    <w:bookmarkStart w:name="z6144" w:id="1478"/>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1478"/>
    <w:bookmarkStart w:name="z6145" w:id="1479"/>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1479"/>
    <w:bookmarkStart w:name="z6146" w:id="1480"/>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1480"/>
    <w:bookmarkStart w:name="z6147" w:id="1481"/>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1481"/>
    <w:bookmarkStart w:name="z6148" w:id="1482"/>
    <w:p>
      <w:pPr>
        <w:spacing w:after="0"/>
        <w:ind w:left="0"/>
        <w:jc w:val="left"/>
      </w:pPr>
      <w:r>
        <w:rPr>
          <w:rFonts w:ascii="Times New Roman"/>
          <w:b/>
          <w:i w:val="false"/>
          <w:color w:val="000000"/>
        </w:rPr>
        <w:t xml:space="preserve"> 3-тарау. Қызмет жұмысының мәні мен мақсаттары</w:t>
      </w:r>
    </w:p>
    <w:bookmarkEnd w:id="1482"/>
    <w:bookmarkStart w:name="z6149" w:id="1483"/>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1483"/>
    <w:bookmarkStart w:name="z6150" w:id="1484"/>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1484"/>
    <w:bookmarkStart w:name="z6151" w:id="1485"/>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1485"/>
    <w:bookmarkStart w:name="z6152" w:id="1486"/>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1486"/>
    <w:bookmarkStart w:name="z6153" w:id="1487"/>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1487"/>
    <w:bookmarkStart w:name="z6154" w:id="1488"/>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1488"/>
    <w:bookmarkStart w:name="z6155" w:id="1489"/>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1489"/>
    <w:bookmarkStart w:name="z6156" w:id="1490"/>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1490"/>
    <w:bookmarkStart w:name="z6157" w:id="1491"/>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1491"/>
    <w:bookmarkStart w:name="z6158" w:id="1492"/>
    <w:p>
      <w:pPr>
        <w:spacing w:after="0"/>
        <w:ind w:left="0"/>
        <w:jc w:val="both"/>
      </w:pPr>
      <w:r>
        <w:rPr>
          <w:rFonts w:ascii="Times New Roman"/>
          <w:b w:val="false"/>
          <w:i w:val="false"/>
          <w:color w:val="000000"/>
          <w:sz w:val="28"/>
        </w:rPr>
        <w:t>
      7) күштер мен құралдарды тарту тәртібін айқындау;</w:t>
      </w:r>
    </w:p>
    <w:bookmarkEnd w:id="1492"/>
    <w:bookmarkStart w:name="z6159" w:id="1493"/>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1493"/>
    <w:bookmarkStart w:name="z6160" w:id="1494"/>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1494"/>
    <w:bookmarkStart w:name="z6161" w:id="1495"/>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1495"/>
    <w:bookmarkStart w:name="z6162" w:id="1496"/>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1496"/>
    <w:bookmarkStart w:name="z6163" w:id="1497"/>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1497"/>
    <w:bookmarkStart w:name="z6164" w:id="1498"/>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1498"/>
    <w:bookmarkStart w:name="z6165" w:id="1499"/>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1499"/>
    <w:bookmarkStart w:name="z6166" w:id="1500"/>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1500"/>
    <w:bookmarkStart w:name="z6167" w:id="1501"/>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1501"/>
    <w:bookmarkStart w:name="z6168" w:id="1502"/>
    <w:p>
      <w:pPr>
        <w:spacing w:after="0"/>
        <w:ind w:left="0"/>
        <w:jc w:val="left"/>
      </w:pPr>
      <w:r>
        <w:rPr>
          <w:rFonts w:ascii="Times New Roman"/>
          <w:b/>
          <w:i w:val="false"/>
          <w:color w:val="000000"/>
        </w:rPr>
        <w:t xml:space="preserve"> 4-тарау. Қызметті басқару</w:t>
      </w:r>
    </w:p>
    <w:bookmarkEnd w:id="1502"/>
    <w:bookmarkStart w:name="z6169" w:id="1503"/>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1503"/>
    <w:bookmarkStart w:name="z6170" w:id="1504"/>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1504"/>
    <w:bookmarkStart w:name="z6171" w:id="1505"/>
    <w:p>
      <w:pPr>
        <w:spacing w:after="0"/>
        <w:ind w:left="0"/>
        <w:jc w:val="both"/>
      </w:pPr>
      <w:r>
        <w:rPr>
          <w:rFonts w:ascii="Times New Roman"/>
          <w:b w:val="false"/>
          <w:i w:val="false"/>
          <w:color w:val="000000"/>
          <w:sz w:val="28"/>
        </w:rPr>
        <w:t>
      1) Қызметке мүлікті бекітіп береді;</w:t>
      </w:r>
    </w:p>
    <w:bookmarkEnd w:id="1505"/>
    <w:bookmarkStart w:name="z6172" w:id="1506"/>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1506"/>
    <w:bookmarkStart w:name="z6173" w:id="1507"/>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1507"/>
    <w:bookmarkStart w:name="z6174" w:id="1508"/>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1508"/>
    <w:bookmarkStart w:name="z6175" w:id="1509"/>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1509"/>
    <w:bookmarkStart w:name="z6176" w:id="1510"/>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1510"/>
    <w:bookmarkStart w:name="z6177" w:id="1511"/>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Жамбыл облысы Төтенше жағдайлар департаменті (бұдан әрі – Департамент) жүзеге асырады.</w:t>
      </w:r>
    </w:p>
    <w:bookmarkEnd w:id="1511"/>
    <w:bookmarkStart w:name="z6178" w:id="1512"/>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1512"/>
    <w:bookmarkStart w:name="z6179" w:id="1513"/>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1513"/>
    <w:bookmarkStart w:name="z6180" w:id="1514"/>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1514"/>
    <w:bookmarkStart w:name="z6181" w:id="1515"/>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1515"/>
    <w:bookmarkStart w:name="z6182" w:id="1516"/>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1516"/>
    <w:bookmarkStart w:name="z6183" w:id="1517"/>
    <w:p>
      <w:pPr>
        <w:spacing w:after="0"/>
        <w:ind w:left="0"/>
        <w:jc w:val="both"/>
      </w:pPr>
      <w:r>
        <w:rPr>
          <w:rFonts w:ascii="Times New Roman"/>
          <w:b w:val="false"/>
          <w:i w:val="false"/>
          <w:color w:val="000000"/>
          <w:sz w:val="28"/>
        </w:rPr>
        <w:t>
      1) қызмет атынан сенімхатсыз әрекет етеді;</w:t>
      </w:r>
    </w:p>
    <w:bookmarkEnd w:id="1517"/>
    <w:bookmarkStart w:name="z6184" w:id="1518"/>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1518"/>
    <w:bookmarkStart w:name="z6185" w:id="1519"/>
    <w:p>
      <w:pPr>
        <w:spacing w:after="0"/>
        <w:ind w:left="0"/>
        <w:jc w:val="both"/>
      </w:pPr>
      <w:r>
        <w:rPr>
          <w:rFonts w:ascii="Times New Roman"/>
          <w:b w:val="false"/>
          <w:i w:val="false"/>
          <w:color w:val="000000"/>
          <w:sz w:val="28"/>
        </w:rPr>
        <w:t>
      3) шарттар жасасады;</w:t>
      </w:r>
    </w:p>
    <w:bookmarkEnd w:id="1519"/>
    <w:bookmarkStart w:name="z6186" w:id="1520"/>
    <w:p>
      <w:pPr>
        <w:spacing w:after="0"/>
        <w:ind w:left="0"/>
        <w:jc w:val="both"/>
      </w:pPr>
      <w:r>
        <w:rPr>
          <w:rFonts w:ascii="Times New Roman"/>
          <w:b w:val="false"/>
          <w:i w:val="false"/>
          <w:color w:val="000000"/>
          <w:sz w:val="28"/>
        </w:rPr>
        <w:t>
      4) сенімхаттар береді;</w:t>
      </w:r>
    </w:p>
    <w:bookmarkEnd w:id="1520"/>
    <w:bookmarkStart w:name="z6187" w:id="1521"/>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1521"/>
    <w:bookmarkStart w:name="z6188" w:id="1522"/>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1522"/>
    <w:bookmarkStart w:name="z6189" w:id="1523"/>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1523"/>
    <w:bookmarkStart w:name="z6190" w:id="1524"/>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1524"/>
    <w:bookmarkStart w:name="z6191" w:id="1525"/>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1525"/>
    <w:bookmarkStart w:name="z6192" w:id="1526"/>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1526"/>
    <w:bookmarkStart w:name="z6193" w:id="1527"/>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1527"/>
    <w:bookmarkStart w:name="z6194" w:id="1528"/>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1528"/>
    <w:bookmarkStart w:name="z6195" w:id="1529"/>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1529"/>
    <w:bookmarkStart w:name="z6196" w:id="1530"/>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1530"/>
    <w:bookmarkStart w:name="z6197" w:id="1531"/>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1531"/>
    <w:bookmarkStart w:name="z6198" w:id="1532"/>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1532"/>
    <w:bookmarkStart w:name="z6199" w:id="1533"/>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1533"/>
    <w:bookmarkStart w:name="z6200" w:id="1534"/>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1534"/>
    <w:bookmarkStart w:name="z6201" w:id="1535"/>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1535"/>
    <w:bookmarkStart w:name="z6202" w:id="1536"/>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1536"/>
    <w:bookmarkStart w:name="z6203" w:id="1537"/>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1537"/>
    <w:bookmarkStart w:name="z6204" w:id="1538"/>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1538"/>
    <w:bookmarkStart w:name="z6205" w:id="1539"/>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1539"/>
    <w:bookmarkStart w:name="z6206" w:id="1540"/>
    <w:p>
      <w:pPr>
        <w:spacing w:after="0"/>
        <w:ind w:left="0"/>
        <w:jc w:val="both"/>
      </w:pPr>
      <w:r>
        <w:rPr>
          <w:rFonts w:ascii="Times New Roman"/>
          <w:b w:val="false"/>
          <w:i w:val="false"/>
          <w:color w:val="000000"/>
          <w:sz w:val="28"/>
        </w:rPr>
        <w:t>
      24) Қызметтің бірыңғай кадр саясатын жүргізеді;</w:t>
      </w:r>
    </w:p>
    <w:bookmarkEnd w:id="1540"/>
    <w:bookmarkStart w:name="z6207" w:id="1541"/>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1541"/>
    <w:bookmarkStart w:name="z6208" w:id="1542"/>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1542"/>
    <w:bookmarkStart w:name="z6209" w:id="1543"/>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1543"/>
    <w:bookmarkStart w:name="z6210" w:id="1544"/>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1544"/>
    <w:bookmarkStart w:name="z6211" w:id="1545"/>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1545"/>
    <w:bookmarkStart w:name="z6212" w:id="1546"/>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1546"/>
    <w:bookmarkStart w:name="z6213" w:id="1547"/>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1547"/>
    <w:bookmarkStart w:name="z6214" w:id="1548"/>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1548"/>
    <w:bookmarkStart w:name="z6215" w:id="1549"/>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1549"/>
    <w:bookmarkStart w:name="z6216" w:id="1550"/>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1550"/>
    <w:bookmarkStart w:name="z6217" w:id="1551"/>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1551"/>
    <w:bookmarkStart w:name="z6218" w:id="1552"/>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1552"/>
    <w:bookmarkStart w:name="z6219" w:id="1553"/>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1553"/>
    <w:bookmarkStart w:name="z6220" w:id="1554"/>
    <w:p>
      <w:pPr>
        <w:spacing w:after="0"/>
        <w:ind w:left="0"/>
        <w:jc w:val="left"/>
      </w:pPr>
      <w:r>
        <w:rPr>
          <w:rFonts w:ascii="Times New Roman"/>
          <w:b/>
          <w:i w:val="false"/>
          <w:color w:val="000000"/>
        </w:rPr>
        <w:t xml:space="preserve"> 5-тарау. Қызмет мүлкінің құрылу тәртібі</w:t>
      </w:r>
    </w:p>
    <w:bookmarkEnd w:id="1554"/>
    <w:bookmarkStart w:name="z6221" w:id="1555"/>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1555"/>
    <w:bookmarkStart w:name="z6222" w:id="1556"/>
    <w:p>
      <w:pPr>
        <w:spacing w:after="0"/>
        <w:ind w:left="0"/>
        <w:jc w:val="both"/>
      </w:pPr>
      <w:r>
        <w:rPr>
          <w:rFonts w:ascii="Times New Roman"/>
          <w:b w:val="false"/>
          <w:i w:val="false"/>
          <w:color w:val="000000"/>
          <w:sz w:val="28"/>
        </w:rPr>
        <w:t>
      1) мемлекет оған тапсырған мүлік;</w:t>
      </w:r>
    </w:p>
    <w:bookmarkEnd w:id="1556"/>
    <w:bookmarkStart w:name="z6223" w:id="1557"/>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1557"/>
    <w:bookmarkStart w:name="z6224" w:id="1558"/>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1558"/>
    <w:bookmarkStart w:name="z6225" w:id="1559"/>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1559"/>
    <w:bookmarkStart w:name="z6226" w:id="1560"/>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1560"/>
    <w:bookmarkStart w:name="z6227" w:id="1561"/>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1561"/>
    <w:bookmarkStart w:name="z6228" w:id="1562"/>
    <w:p>
      <w:pPr>
        <w:spacing w:after="0"/>
        <w:ind w:left="0"/>
        <w:jc w:val="left"/>
      </w:pPr>
      <w:r>
        <w:rPr>
          <w:rFonts w:ascii="Times New Roman"/>
          <w:b/>
          <w:i w:val="false"/>
          <w:color w:val="000000"/>
        </w:rPr>
        <w:t xml:space="preserve"> 6-тарау. Қызметтің жұмыс тәртібі</w:t>
      </w:r>
    </w:p>
    <w:bookmarkEnd w:id="1562"/>
    <w:bookmarkStart w:name="z6229" w:id="1563"/>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1563"/>
    <w:bookmarkStart w:name="z6230" w:id="1564"/>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1564"/>
    <w:bookmarkStart w:name="z6231" w:id="1565"/>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1565"/>
    <w:bookmarkStart w:name="z6232" w:id="1566"/>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1566"/>
    <w:bookmarkStart w:name="z6233" w:id="1567"/>
    <w:p>
      <w:pPr>
        <w:spacing w:after="0"/>
        <w:ind w:left="0"/>
        <w:jc w:val="left"/>
      </w:pPr>
      <w:r>
        <w:rPr>
          <w:rFonts w:ascii="Times New Roman"/>
          <w:b/>
          <w:i w:val="false"/>
          <w:color w:val="000000"/>
        </w:rPr>
        <w:t xml:space="preserve"> 8-тарау. Қызметті қайта ұйымдастыру және тарату шарттары</w:t>
      </w:r>
    </w:p>
    <w:bookmarkEnd w:id="1567"/>
    <w:bookmarkStart w:name="z6234" w:id="1568"/>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156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13-1-қосымша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Төтенше жағдайлар министрлігі Жетісу облысы Төтенше жағдайлар департаментінің өрт сөндіру және авариялық-құтқару жұмыстары қызметі (Талдықорған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13-1-қосымшамен толықтырылды – ҚР Төтенше жағдайлар министрінің м.а. 14.07.2022 </w:t>
      </w:r>
      <w:r>
        <w:rPr>
          <w:rFonts w:ascii="Times New Roman"/>
          <w:b w:val="false"/>
          <w:i w:val="false"/>
          <w:color w:val="ff0000"/>
          <w:sz w:val="28"/>
        </w:rPr>
        <w:t>№ 265</w:t>
      </w:r>
      <w:r>
        <w:rPr>
          <w:rFonts w:ascii="Times New Roman"/>
          <w:b w:val="false"/>
          <w:i w:val="false"/>
          <w:color w:val="ff0000"/>
          <w:sz w:val="28"/>
        </w:rPr>
        <w:t xml:space="preserve">;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бұйрықтарымен.</w:t>
      </w:r>
    </w:p>
    <w:bookmarkStart w:name="z6235" w:id="1569"/>
    <w:p>
      <w:pPr>
        <w:spacing w:after="0"/>
        <w:ind w:left="0"/>
        <w:jc w:val="left"/>
      </w:pPr>
      <w:r>
        <w:rPr>
          <w:rFonts w:ascii="Times New Roman"/>
          <w:b/>
          <w:i w:val="false"/>
          <w:color w:val="000000"/>
        </w:rPr>
        <w:t xml:space="preserve"> 1-тарау. Жалпы ережелер</w:t>
      </w:r>
    </w:p>
    <w:bookmarkEnd w:id="1569"/>
    <w:bookmarkStart w:name="z6236" w:id="1570"/>
    <w:p>
      <w:pPr>
        <w:spacing w:after="0"/>
        <w:ind w:left="0"/>
        <w:jc w:val="both"/>
      </w:pPr>
      <w:r>
        <w:rPr>
          <w:rFonts w:ascii="Times New Roman"/>
          <w:b w:val="false"/>
          <w:i w:val="false"/>
          <w:color w:val="000000"/>
          <w:sz w:val="28"/>
        </w:rPr>
        <w:t>
      1. "Қазақстан Республикасы Төтенше жағдайлар министрлігі Жетісу облысы төтенше жағдайлар департаментінің өрт сөндіру және авариялық-құтқару жұмыстары қызметі (Талдықорған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1570"/>
    <w:bookmarkStart w:name="z6237" w:id="1571"/>
    <w:p>
      <w:pPr>
        <w:spacing w:after="0"/>
        <w:ind w:left="0"/>
        <w:jc w:val="both"/>
      </w:pPr>
      <w:r>
        <w:rPr>
          <w:rFonts w:ascii="Times New Roman"/>
          <w:b w:val="false"/>
          <w:i w:val="false"/>
          <w:color w:val="000000"/>
          <w:sz w:val="28"/>
        </w:rPr>
        <w:t xml:space="preserve">
      2. Қызмет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құрылған.</w:t>
      </w:r>
    </w:p>
    <w:bookmarkEnd w:id="1571"/>
    <w:bookmarkStart w:name="z6238" w:id="1572"/>
    <w:p>
      <w:pPr>
        <w:spacing w:after="0"/>
        <w:ind w:left="0"/>
        <w:jc w:val="both"/>
      </w:pPr>
      <w:r>
        <w:rPr>
          <w:rFonts w:ascii="Times New Roman"/>
          <w:b w:val="false"/>
          <w:i w:val="false"/>
          <w:color w:val="000000"/>
          <w:sz w:val="28"/>
        </w:rPr>
        <w:t>
      3. Қызметтің құрылтайшысы Қазақстан Республикасының Үкіметі болып табылады.</w:t>
      </w:r>
    </w:p>
    <w:bookmarkEnd w:id="1572"/>
    <w:bookmarkStart w:name="z6239" w:id="1573"/>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1573"/>
    <w:bookmarkStart w:name="z6240" w:id="1574"/>
    <w:p>
      <w:pPr>
        <w:spacing w:after="0"/>
        <w:ind w:left="0"/>
        <w:jc w:val="both"/>
      </w:pPr>
      <w:r>
        <w:rPr>
          <w:rFonts w:ascii="Times New Roman"/>
          <w:b w:val="false"/>
          <w:i w:val="false"/>
          <w:color w:val="000000"/>
          <w:sz w:val="28"/>
        </w:rPr>
        <w:t>
      5. Мемлекеттік мекеме түрі: республикалық.</w:t>
      </w:r>
    </w:p>
    <w:bookmarkEnd w:id="1574"/>
    <w:bookmarkStart w:name="z6241" w:id="1575"/>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Жетісу облысы Төтенше жағдайлар департаментінің өрт сөндіру және авариялық-құтқару жұмыстары қызметі (Талдықорған қаласы)" республикалық мемлекеттік мекемесі.</w:t>
      </w:r>
    </w:p>
    <w:bookmarkEnd w:id="1575"/>
    <w:bookmarkStart w:name="z6242" w:id="1576"/>
    <w:p>
      <w:pPr>
        <w:spacing w:after="0"/>
        <w:ind w:left="0"/>
        <w:jc w:val="both"/>
      </w:pPr>
      <w:r>
        <w:rPr>
          <w:rFonts w:ascii="Times New Roman"/>
          <w:b w:val="false"/>
          <w:i w:val="false"/>
          <w:color w:val="000000"/>
          <w:sz w:val="28"/>
        </w:rPr>
        <w:t>
      7. Қызметтің тұрған жері: Қазақстан Республикасы, 040000 индексі, Жетісу облысы, Еркін ауылдық округі, Еркін ауылы, Ащыбұлақ көшесі, 4/4.</w:t>
      </w:r>
    </w:p>
    <w:bookmarkEnd w:id="1576"/>
    <w:bookmarkStart w:name="z6243" w:id="1577"/>
    <w:p>
      <w:pPr>
        <w:spacing w:after="0"/>
        <w:ind w:left="0"/>
        <w:jc w:val="left"/>
      </w:pPr>
      <w:r>
        <w:rPr>
          <w:rFonts w:ascii="Times New Roman"/>
          <w:b/>
          <w:i w:val="false"/>
          <w:color w:val="000000"/>
        </w:rPr>
        <w:t xml:space="preserve"> 2-тарау. Қызметтің заңдық мәртебесі</w:t>
      </w:r>
    </w:p>
    <w:bookmarkEnd w:id="1577"/>
    <w:bookmarkStart w:name="z6244" w:id="1578"/>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1578"/>
    <w:bookmarkStart w:name="z6245" w:id="1579"/>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1579"/>
    <w:bookmarkStart w:name="z6246" w:id="1580"/>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1580"/>
    <w:bookmarkStart w:name="z6247" w:id="1581"/>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1581"/>
    <w:bookmarkStart w:name="z6248" w:id="1582"/>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1582"/>
    <w:bookmarkStart w:name="z6249" w:id="1583"/>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1583"/>
    <w:bookmarkStart w:name="z6250" w:id="1584"/>
    <w:p>
      <w:pPr>
        <w:spacing w:after="0"/>
        <w:ind w:left="0"/>
        <w:jc w:val="left"/>
      </w:pPr>
      <w:r>
        <w:rPr>
          <w:rFonts w:ascii="Times New Roman"/>
          <w:b/>
          <w:i w:val="false"/>
          <w:color w:val="000000"/>
        </w:rPr>
        <w:t xml:space="preserve"> 3-тарау. Қызмет жұмысының мәні мен мақсаттары</w:t>
      </w:r>
    </w:p>
    <w:bookmarkEnd w:id="1584"/>
    <w:bookmarkStart w:name="z6251" w:id="1585"/>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1585"/>
    <w:bookmarkStart w:name="z6252" w:id="1586"/>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1586"/>
    <w:bookmarkStart w:name="z6253" w:id="1587"/>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1587"/>
    <w:bookmarkStart w:name="z6254" w:id="1588"/>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1588"/>
    <w:bookmarkStart w:name="z6255" w:id="1589"/>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1589"/>
    <w:bookmarkStart w:name="z6256" w:id="1590"/>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1590"/>
    <w:bookmarkStart w:name="z6257" w:id="1591"/>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1591"/>
    <w:bookmarkStart w:name="z6258" w:id="1592"/>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1592"/>
    <w:bookmarkStart w:name="z6259" w:id="1593"/>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1593"/>
    <w:bookmarkStart w:name="z6260" w:id="1594"/>
    <w:p>
      <w:pPr>
        <w:spacing w:after="0"/>
        <w:ind w:left="0"/>
        <w:jc w:val="both"/>
      </w:pPr>
      <w:r>
        <w:rPr>
          <w:rFonts w:ascii="Times New Roman"/>
          <w:b w:val="false"/>
          <w:i w:val="false"/>
          <w:color w:val="000000"/>
          <w:sz w:val="28"/>
        </w:rPr>
        <w:t>
      7) күштер мен құралдарды тарту тәртібін айқындау;</w:t>
      </w:r>
    </w:p>
    <w:bookmarkEnd w:id="1594"/>
    <w:bookmarkStart w:name="z6261" w:id="1595"/>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1595"/>
    <w:bookmarkStart w:name="z6262" w:id="1596"/>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1596"/>
    <w:bookmarkStart w:name="z6263" w:id="1597"/>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1597"/>
    <w:bookmarkStart w:name="z6264" w:id="1598"/>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1598"/>
    <w:bookmarkStart w:name="z6265" w:id="1599"/>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1599"/>
    <w:bookmarkStart w:name="z6266" w:id="1600"/>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1600"/>
    <w:bookmarkStart w:name="z6267" w:id="1601"/>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1601"/>
    <w:bookmarkStart w:name="z6268" w:id="1602"/>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1602"/>
    <w:bookmarkStart w:name="z6269" w:id="1603"/>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1603"/>
    <w:bookmarkStart w:name="z6270" w:id="1604"/>
    <w:p>
      <w:pPr>
        <w:spacing w:after="0"/>
        <w:ind w:left="0"/>
        <w:jc w:val="left"/>
      </w:pPr>
      <w:r>
        <w:rPr>
          <w:rFonts w:ascii="Times New Roman"/>
          <w:b/>
          <w:i w:val="false"/>
          <w:color w:val="000000"/>
        </w:rPr>
        <w:t xml:space="preserve"> 4-тарау. Қызметті басқару</w:t>
      </w:r>
    </w:p>
    <w:bookmarkEnd w:id="1604"/>
    <w:bookmarkStart w:name="z6271" w:id="1605"/>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1605"/>
    <w:bookmarkStart w:name="z6272" w:id="1606"/>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1606"/>
    <w:bookmarkStart w:name="z6273" w:id="1607"/>
    <w:p>
      <w:pPr>
        <w:spacing w:after="0"/>
        <w:ind w:left="0"/>
        <w:jc w:val="both"/>
      </w:pPr>
      <w:r>
        <w:rPr>
          <w:rFonts w:ascii="Times New Roman"/>
          <w:b w:val="false"/>
          <w:i w:val="false"/>
          <w:color w:val="000000"/>
          <w:sz w:val="28"/>
        </w:rPr>
        <w:t>
      1) Қызметке мүлікті бекітіп береді;</w:t>
      </w:r>
    </w:p>
    <w:bookmarkEnd w:id="1607"/>
    <w:bookmarkStart w:name="z6274" w:id="1608"/>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1608"/>
    <w:bookmarkStart w:name="z6275" w:id="1609"/>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1609"/>
    <w:bookmarkStart w:name="z6276" w:id="1610"/>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1610"/>
    <w:bookmarkStart w:name="z6277" w:id="1611"/>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1611"/>
    <w:bookmarkStart w:name="z6278" w:id="1612"/>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1612"/>
    <w:bookmarkStart w:name="z6279" w:id="1613"/>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Жетісу облысы Төтенше жағдайлар департаменті (бұдан әрі – Департамент) жүзеге асырады.</w:t>
      </w:r>
    </w:p>
    <w:bookmarkEnd w:id="1613"/>
    <w:bookmarkStart w:name="z6280" w:id="1614"/>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1614"/>
    <w:bookmarkStart w:name="z6281" w:id="1615"/>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1615"/>
    <w:bookmarkStart w:name="z6282" w:id="1616"/>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1616"/>
    <w:bookmarkStart w:name="z6283" w:id="1617"/>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1617"/>
    <w:bookmarkStart w:name="z6284" w:id="1618"/>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1618"/>
    <w:bookmarkStart w:name="z6285" w:id="1619"/>
    <w:p>
      <w:pPr>
        <w:spacing w:after="0"/>
        <w:ind w:left="0"/>
        <w:jc w:val="both"/>
      </w:pPr>
      <w:r>
        <w:rPr>
          <w:rFonts w:ascii="Times New Roman"/>
          <w:b w:val="false"/>
          <w:i w:val="false"/>
          <w:color w:val="000000"/>
          <w:sz w:val="28"/>
        </w:rPr>
        <w:t>
      1) қызмет атынан сенімхатсыз әрекет етеді;</w:t>
      </w:r>
    </w:p>
    <w:bookmarkEnd w:id="1619"/>
    <w:bookmarkStart w:name="z6286" w:id="1620"/>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1620"/>
    <w:bookmarkStart w:name="z6287" w:id="1621"/>
    <w:p>
      <w:pPr>
        <w:spacing w:after="0"/>
        <w:ind w:left="0"/>
        <w:jc w:val="both"/>
      </w:pPr>
      <w:r>
        <w:rPr>
          <w:rFonts w:ascii="Times New Roman"/>
          <w:b w:val="false"/>
          <w:i w:val="false"/>
          <w:color w:val="000000"/>
          <w:sz w:val="28"/>
        </w:rPr>
        <w:t>
      3) шарттар жасасады;</w:t>
      </w:r>
    </w:p>
    <w:bookmarkEnd w:id="1621"/>
    <w:bookmarkStart w:name="z6288" w:id="1622"/>
    <w:p>
      <w:pPr>
        <w:spacing w:after="0"/>
        <w:ind w:left="0"/>
        <w:jc w:val="both"/>
      </w:pPr>
      <w:r>
        <w:rPr>
          <w:rFonts w:ascii="Times New Roman"/>
          <w:b w:val="false"/>
          <w:i w:val="false"/>
          <w:color w:val="000000"/>
          <w:sz w:val="28"/>
        </w:rPr>
        <w:t>
      4) сенімхаттар береді;</w:t>
      </w:r>
    </w:p>
    <w:bookmarkEnd w:id="1622"/>
    <w:bookmarkStart w:name="z6289" w:id="1623"/>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1623"/>
    <w:bookmarkStart w:name="z6290" w:id="1624"/>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1624"/>
    <w:bookmarkStart w:name="z6291" w:id="1625"/>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1625"/>
    <w:bookmarkStart w:name="z6292" w:id="1626"/>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1626"/>
    <w:bookmarkStart w:name="z6293" w:id="1627"/>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1627"/>
    <w:bookmarkStart w:name="z6294" w:id="1628"/>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1628"/>
    <w:bookmarkStart w:name="z6295" w:id="1629"/>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1629"/>
    <w:bookmarkStart w:name="z6296" w:id="1630"/>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1630"/>
    <w:bookmarkStart w:name="z6297" w:id="1631"/>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1631"/>
    <w:bookmarkStart w:name="z6298" w:id="1632"/>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1632"/>
    <w:bookmarkStart w:name="z6299" w:id="1633"/>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1633"/>
    <w:bookmarkStart w:name="z6300" w:id="1634"/>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1634"/>
    <w:bookmarkStart w:name="z6301" w:id="1635"/>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1635"/>
    <w:bookmarkStart w:name="z6302" w:id="1636"/>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1636"/>
    <w:bookmarkStart w:name="z6303" w:id="1637"/>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1637"/>
    <w:bookmarkStart w:name="z6304" w:id="1638"/>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1638"/>
    <w:bookmarkStart w:name="z6305" w:id="1639"/>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1639"/>
    <w:bookmarkStart w:name="z6306" w:id="1640"/>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1640"/>
    <w:bookmarkStart w:name="z6307" w:id="1641"/>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1641"/>
    <w:bookmarkStart w:name="z6308" w:id="1642"/>
    <w:p>
      <w:pPr>
        <w:spacing w:after="0"/>
        <w:ind w:left="0"/>
        <w:jc w:val="both"/>
      </w:pPr>
      <w:r>
        <w:rPr>
          <w:rFonts w:ascii="Times New Roman"/>
          <w:b w:val="false"/>
          <w:i w:val="false"/>
          <w:color w:val="000000"/>
          <w:sz w:val="28"/>
        </w:rPr>
        <w:t>
      24) Қызметтің бірыңғай кадр саясатын жүргізеді;</w:t>
      </w:r>
    </w:p>
    <w:bookmarkEnd w:id="1642"/>
    <w:bookmarkStart w:name="z6309" w:id="1643"/>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1643"/>
    <w:bookmarkStart w:name="z6310" w:id="1644"/>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1644"/>
    <w:bookmarkStart w:name="z6311" w:id="1645"/>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1645"/>
    <w:bookmarkStart w:name="z6312" w:id="1646"/>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1646"/>
    <w:bookmarkStart w:name="z6313" w:id="1647"/>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1647"/>
    <w:bookmarkStart w:name="z6314" w:id="1648"/>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1648"/>
    <w:bookmarkStart w:name="z6315" w:id="1649"/>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1649"/>
    <w:bookmarkStart w:name="z6316" w:id="1650"/>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1650"/>
    <w:bookmarkStart w:name="z6317" w:id="1651"/>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1651"/>
    <w:bookmarkStart w:name="z6318" w:id="1652"/>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1652"/>
    <w:bookmarkStart w:name="z6319" w:id="1653"/>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1653"/>
    <w:bookmarkStart w:name="z6320" w:id="1654"/>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1654"/>
    <w:bookmarkStart w:name="z6321" w:id="1655"/>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1655"/>
    <w:bookmarkStart w:name="z6322" w:id="1656"/>
    <w:p>
      <w:pPr>
        <w:spacing w:after="0"/>
        <w:ind w:left="0"/>
        <w:jc w:val="left"/>
      </w:pPr>
      <w:r>
        <w:rPr>
          <w:rFonts w:ascii="Times New Roman"/>
          <w:b/>
          <w:i w:val="false"/>
          <w:color w:val="000000"/>
        </w:rPr>
        <w:t xml:space="preserve"> 5-тарау. Қызмет мүлкінің құрылу тәртібі</w:t>
      </w:r>
    </w:p>
    <w:bookmarkEnd w:id="1656"/>
    <w:bookmarkStart w:name="z6323" w:id="1657"/>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1657"/>
    <w:bookmarkStart w:name="z6324" w:id="1658"/>
    <w:p>
      <w:pPr>
        <w:spacing w:after="0"/>
        <w:ind w:left="0"/>
        <w:jc w:val="both"/>
      </w:pPr>
      <w:r>
        <w:rPr>
          <w:rFonts w:ascii="Times New Roman"/>
          <w:b w:val="false"/>
          <w:i w:val="false"/>
          <w:color w:val="000000"/>
          <w:sz w:val="28"/>
        </w:rPr>
        <w:t>
      1) мемлекет оған тапсырған мүлік;</w:t>
      </w:r>
    </w:p>
    <w:bookmarkEnd w:id="1658"/>
    <w:bookmarkStart w:name="z6325" w:id="1659"/>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1659"/>
    <w:bookmarkStart w:name="z6326" w:id="1660"/>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1660"/>
    <w:bookmarkStart w:name="z6327" w:id="1661"/>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1661"/>
    <w:bookmarkStart w:name="z6328" w:id="1662"/>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1662"/>
    <w:bookmarkStart w:name="z6329" w:id="1663"/>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1663"/>
    <w:bookmarkStart w:name="z6330" w:id="1664"/>
    <w:p>
      <w:pPr>
        <w:spacing w:after="0"/>
        <w:ind w:left="0"/>
        <w:jc w:val="left"/>
      </w:pPr>
      <w:r>
        <w:rPr>
          <w:rFonts w:ascii="Times New Roman"/>
          <w:b/>
          <w:i w:val="false"/>
          <w:color w:val="000000"/>
        </w:rPr>
        <w:t xml:space="preserve"> 6-тарау. Қызметтің жұмыс тәртібі</w:t>
      </w:r>
    </w:p>
    <w:bookmarkEnd w:id="1664"/>
    <w:bookmarkStart w:name="z6331" w:id="1665"/>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1665"/>
    <w:bookmarkStart w:name="z6332" w:id="1666"/>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1666"/>
    <w:bookmarkStart w:name="z6333" w:id="1667"/>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1667"/>
    <w:bookmarkStart w:name="z6334" w:id="1668"/>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1668"/>
    <w:bookmarkStart w:name="z6335" w:id="1669"/>
    <w:p>
      <w:pPr>
        <w:spacing w:after="0"/>
        <w:ind w:left="0"/>
        <w:jc w:val="left"/>
      </w:pPr>
      <w:r>
        <w:rPr>
          <w:rFonts w:ascii="Times New Roman"/>
          <w:b/>
          <w:i w:val="false"/>
          <w:color w:val="000000"/>
        </w:rPr>
        <w:t xml:space="preserve"> 8-тарау. Қызметті қайта ұйымдастыру және тарату шарттары</w:t>
      </w:r>
    </w:p>
    <w:bookmarkEnd w:id="1669"/>
    <w:bookmarkStart w:name="z6336" w:id="1670"/>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167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"Қазақстан Республикасы Төтенше жағдайлар министрлігі Қарағанды облысы Төтенше жағдайлар департаментінің Өрт сөндіру және авариялық-құтқару жұмыстары қызметі (Қарағанды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Жарғы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бұйрығымен. </w:t>
      </w:r>
    </w:p>
    <w:bookmarkStart w:name="z6337" w:id="1671"/>
    <w:p>
      <w:pPr>
        <w:spacing w:after="0"/>
        <w:ind w:left="0"/>
        <w:jc w:val="left"/>
      </w:pPr>
      <w:r>
        <w:rPr>
          <w:rFonts w:ascii="Times New Roman"/>
          <w:b/>
          <w:i w:val="false"/>
          <w:color w:val="000000"/>
        </w:rPr>
        <w:t xml:space="preserve"> 1-тарау. Жалпы ережелер</w:t>
      </w:r>
    </w:p>
    <w:bookmarkEnd w:id="1671"/>
    <w:bookmarkStart w:name="z6338" w:id="1672"/>
    <w:p>
      <w:pPr>
        <w:spacing w:after="0"/>
        <w:ind w:left="0"/>
        <w:jc w:val="both"/>
      </w:pPr>
      <w:r>
        <w:rPr>
          <w:rFonts w:ascii="Times New Roman"/>
          <w:b w:val="false"/>
          <w:i w:val="false"/>
          <w:color w:val="000000"/>
          <w:sz w:val="28"/>
        </w:rPr>
        <w:t>
      1. "Қазақстан Республикасы Төтенше жағдайлар министрлігі Қарағанды облысы Төтенше жағдайлар департаментінің өрт сөндіру және авариялық-құтқару жұмыстары қызметі (Қарағанды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1672"/>
    <w:bookmarkStart w:name="z6339" w:id="1673"/>
    <w:p>
      <w:pPr>
        <w:spacing w:after="0"/>
        <w:ind w:left="0"/>
        <w:jc w:val="both"/>
      </w:pPr>
      <w:r>
        <w:rPr>
          <w:rFonts w:ascii="Times New Roman"/>
          <w:b w:val="false"/>
          <w:i w:val="false"/>
          <w:color w:val="000000"/>
          <w:sz w:val="28"/>
        </w:rPr>
        <w:t xml:space="preserve">
      2. Қызмет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құрылған.</w:t>
      </w:r>
    </w:p>
    <w:bookmarkEnd w:id="1673"/>
    <w:bookmarkStart w:name="z6340" w:id="1674"/>
    <w:p>
      <w:pPr>
        <w:spacing w:after="0"/>
        <w:ind w:left="0"/>
        <w:jc w:val="both"/>
      </w:pPr>
      <w:r>
        <w:rPr>
          <w:rFonts w:ascii="Times New Roman"/>
          <w:b w:val="false"/>
          <w:i w:val="false"/>
          <w:color w:val="000000"/>
          <w:sz w:val="28"/>
        </w:rPr>
        <w:t>
      3. Қызметтің құрылтайшысы Қазақстан Республикасының Үкіметі атынан мемлекет болып табылады.</w:t>
      </w:r>
    </w:p>
    <w:bookmarkEnd w:id="1674"/>
    <w:bookmarkStart w:name="z6341" w:id="1675"/>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1675"/>
    <w:bookmarkStart w:name="z6342" w:id="1676"/>
    <w:p>
      <w:pPr>
        <w:spacing w:after="0"/>
        <w:ind w:left="0"/>
        <w:jc w:val="both"/>
      </w:pPr>
      <w:r>
        <w:rPr>
          <w:rFonts w:ascii="Times New Roman"/>
          <w:b w:val="false"/>
          <w:i w:val="false"/>
          <w:color w:val="000000"/>
          <w:sz w:val="28"/>
        </w:rPr>
        <w:t>
      5. Мемлекеттік мекеменің түрі: республикалық.</w:t>
      </w:r>
    </w:p>
    <w:bookmarkEnd w:id="1676"/>
    <w:bookmarkStart w:name="z6343" w:id="1677"/>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Қарағанды облысы Төтенше жағдайлар департаментінің өрт сөндіру және авариялық-құтқару жұмыстары қызметі (Қарағанды қаласы)" республикалық мемлекеттік мекемесі.</w:t>
      </w:r>
    </w:p>
    <w:bookmarkEnd w:id="1677"/>
    <w:bookmarkStart w:name="z6344" w:id="1678"/>
    <w:p>
      <w:pPr>
        <w:spacing w:after="0"/>
        <w:ind w:left="0"/>
        <w:jc w:val="both"/>
      </w:pPr>
      <w:r>
        <w:rPr>
          <w:rFonts w:ascii="Times New Roman"/>
          <w:b w:val="false"/>
          <w:i w:val="false"/>
          <w:color w:val="000000"/>
          <w:sz w:val="28"/>
        </w:rPr>
        <w:t>
      7. Қызметтің орналасқан жері: Қазақстан Республикасы, Қарағанды облысы, 100008, Қарағанды қаласы, Ерубаев көшесі 25.</w:t>
      </w:r>
    </w:p>
    <w:bookmarkEnd w:id="1678"/>
    <w:bookmarkStart w:name="z6345" w:id="1679"/>
    <w:p>
      <w:pPr>
        <w:spacing w:after="0"/>
        <w:ind w:left="0"/>
        <w:jc w:val="left"/>
      </w:pPr>
      <w:r>
        <w:rPr>
          <w:rFonts w:ascii="Times New Roman"/>
          <w:b/>
          <w:i w:val="false"/>
          <w:color w:val="000000"/>
        </w:rPr>
        <w:t xml:space="preserve"> 2-тарау. Қызметтің заңдық мәртебесі</w:t>
      </w:r>
    </w:p>
    <w:bookmarkEnd w:id="1679"/>
    <w:bookmarkStart w:name="z6346" w:id="1680"/>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1680"/>
    <w:bookmarkStart w:name="z6347" w:id="1681"/>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1681"/>
    <w:bookmarkStart w:name="z6348" w:id="1682"/>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1682"/>
    <w:bookmarkStart w:name="z6349" w:id="1683"/>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1683"/>
    <w:bookmarkStart w:name="z6350" w:id="1684"/>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1684"/>
    <w:bookmarkStart w:name="z6351" w:id="1685"/>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1685"/>
    <w:bookmarkStart w:name="z6352" w:id="1686"/>
    <w:p>
      <w:pPr>
        <w:spacing w:after="0"/>
        <w:ind w:left="0"/>
        <w:jc w:val="left"/>
      </w:pPr>
      <w:r>
        <w:rPr>
          <w:rFonts w:ascii="Times New Roman"/>
          <w:b/>
          <w:i w:val="false"/>
          <w:color w:val="000000"/>
        </w:rPr>
        <w:t xml:space="preserve"> 3-тарау. Қызмет жұмысының мәні мен мақсаттары</w:t>
      </w:r>
    </w:p>
    <w:bookmarkEnd w:id="1686"/>
    <w:bookmarkStart w:name="z6353" w:id="1687"/>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1687"/>
    <w:bookmarkStart w:name="z6354" w:id="1688"/>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1688"/>
    <w:bookmarkStart w:name="z6355" w:id="1689"/>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1689"/>
    <w:bookmarkStart w:name="z6356" w:id="1690"/>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1690"/>
    <w:bookmarkStart w:name="z6357" w:id="1691"/>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1691"/>
    <w:bookmarkStart w:name="z6358" w:id="1692"/>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1692"/>
    <w:bookmarkStart w:name="z6359" w:id="1693"/>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1693"/>
    <w:bookmarkStart w:name="z6360" w:id="1694"/>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1694"/>
    <w:bookmarkStart w:name="z6361" w:id="1695"/>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1695"/>
    <w:bookmarkStart w:name="z6362" w:id="1696"/>
    <w:p>
      <w:pPr>
        <w:spacing w:after="0"/>
        <w:ind w:left="0"/>
        <w:jc w:val="both"/>
      </w:pPr>
      <w:r>
        <w:rPr>
          <w:rFonts w:ascii="Times New Roman"/>
          <w:b w:val="false"/>
          <w:i w:val="false"/>
          <w:color w:val="000000"/>
          <w:sz w:val="28"/>
        </w:rPr>
        <w:t>
      7) күштер мен құралдарды тарту тәртібін айқындау;</w:t>
      </w:r>
    </w:p>
    <w:bookmarkEnd w:id="1696"/>
    <w:bookmarkStart w:name="z6363" w:id="1697"/>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1697"/>
    <w:bookmarkStart w:name="z6364" w:id="1698"/>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1698"/>
    <w:bookmarkStart w:name="z6365" w:id="1699"/>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1699"/>
    <w:bookmarkStart w:name="z6366" w:id="1700"/>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1700"/>
    <w:bookmarkStart w:name="z6367" w:id="1701"/>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1701"/>
    <w:bookmarkStart w:name="z6368" w:id="1702"/>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1702"/>
    <w:bookmarkStart w:name="z6369" w:id="1703"/>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1703"/>
    <w:bookmarkStart w:name="z6370" w:id="1704"/>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1704"/>
    <w:bookmarkStart w:name="z6371" w:id="1705"/>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1705"/>
    <w:bookmarkStart w:name="z6372" w:id="1706"/>
    <w:p>
      <w:pPr>
        <w:spacing w:after="0"/>
        <w:ind w:left="0"/>
        <w:jc w:val="left"/>
      </w:pPr>
      <w:r>
        <w:rPr>
          <w:rFonts w:ascii="Times New Roman"/>
          <w:b/>
          <w:i w:val="false"/>
          <w:color w:val="000000"/>
        </w:rPr>
        <w:t xml:space="preserve"> 4-тарау. Қызметті басқару</w:t>
      </w:r>
    </w:p>
    <w:bookmarkEnd w:id="1706"/>
    <w:bookmarkStart w:name="z6373" w:id="1707"/>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1707"/>
    <w:bookmarkStart w:name="z6374" w:id="1708"/>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1708"/>
    <w:bookmarkStart w:name="z6375" w:id="1709"/>
    <w:p>
      <w:pPr>
        <w:spacing w:after="0"/>
        <w:ind w:left="0"/>
        <w:jc w:val="both"/>
      </w:pPr>
      <w:r>
        <w:rPr>
          <w:rFonts w:ascii="Times New Roman"/>
          <w:b w:val="false"/>
          <w:i w:val="false"/>
          <w:color w:val="000000"/>
          <w:sz w:val="28"/>
        </w:rPr>
        <w:t>
      1) Қызметке мүлікті бекітіп береді;</w:t>
      </w:r>
    </w:p>
    <w:bookmarkEnd w:id="1709"/>
    <w:bookmarkStart w:name="z6376" w:id="1710"/>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1710"/>
    <w:bookmarkStart w:name="z6377" w:id="1711"/>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1711"/>
    <w:bookmarkStart w:name="z6378" w:id="1712"/>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1712"/>
    <w:bookmarkStart w:name="z6379" w:id="1713"/>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1713"/>
    <w:bookmarkStart w:name="z6380" w:id="1714"/>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1714"/>
    <w:bookmarkStart w:name="z6381" w:id="1715"/>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Астана қаласының Төтенше жағдайлар департаменті (бұдан әрі – Департамент) жүзеге асырады.</w:t>
      </w:r>
    </w:p>
    <w:bookmarkEnd w:id="1715"/>
    <w:bookmarkStart w:name="z6382" w:id="1716"/>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1716"/>
    <w:bookmarkStart w:name="z6383" w:id="1717"/>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1717"/>
    <w:bookmarkStart w:name="z6384" w:id="1718"/>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1718"/>
    <w:bookmarkStart w:name="z6385" w:id="1719"/>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1719"/>
    <w:bookmarkStart w:name="z6386" w:id="1720"/>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1720"/>
    <w:bookmarkStart w:name="z6387" w:id="1721"/>
    <w:p>
      <w:pPr>
        <w:spacing w:after="0"/>
        <w:ind w:left="0"/>
        <w:jc w:val="both"/>
      </w:pPr>
      <w:r>
        <w:rPr>
          <w:rFonts w:ascii="Times New Roman"/>
          <w:b w:val="false"/>
          <w:i w:val="false"/>
          <w:color w:val="000000"/>
          <w:sz w:val="28"/>
        </w:rPr>
        <w:t>
      1) қызмет атынан сенімхатсыз әрекет етеді;</w:t>
      </w:r>
    </w:p>
    <w:bookmarkEnd w:id="1721"/>
    <w:bookmarkStart w:name="z6388" w:id="1722"/>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1722"/>
    <w:bookmarkStart w:name="z6389" w:id="1723"/>
    <w:p>
      <w:pPr>
        <w:spacing w:after="0"/>
        <w:ind w:left="0"/>
        <w:jc w:val="both"/>
      </w:pPr>
      <w:r>
        <w:rPr>
          <w:rFonts w:ascii="Times New Roman"/>
          <w:b w:val="false"/>
          <w:i w:val="false"/>
          <w:color w:val="000000"/>
          <w:sz w:val="28"/>
        </w:rPr>
        <w:t>
      3) шарттар жасасады;</w:t>
      </w:r>
    </w:p>
    <w:bookmarkEnd w:id="1723"/>
    <w:bookmarkStart w:name="z6390" w:id="1724"/>
    <w:p>
      <w:pPr>
        <w:spacing w:after="0"/>
        <w:ind w:left="0"/>
        <w:jc w:val="both"/>
      </w:pPr>
      <w:r>
        <w:rPr>
          <w:rFonts w:ascii="Times New Roman"/>
          <w:b w:val="false"/>
          <w:i w:val="false"/>
          <w:color w:val="000000"/>
          <w:sz w:val="28"/>
        </w:rPr>
        <w:t>
      4) сенімхаттар береді;</w:t>
      </w:r>
    </w:p>
    <w:bookmarkEnd w:id="1724"/>
    <w:bookmarkStart w:name="z6391" w:id="1725"/>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1725"/>
    <w:bookmarkStart w:name="z6392" w:id="1726"/>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1726"/>
    <w:bookmarkStart w:name="z6393" w:id="1727"/>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1727"/>
    <w:bookmarkStart w:name="z6394" w:id="1728"/>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1728"/>
    <w:bookmarkStart w:name="z6395" w:id="1729"/>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1729"/>
    <w:bookmarkStart w:name="z6396" w:id="1730"/>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1730"/>
    <w:bookmarkStart w:name="z6397" w:id="1731"/>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1731"/>
    <w:bookmarkStart w:name="z6398" w:id="1732"/>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1732"/>
    <w:bookmarkStart w:name="z6399" w:id="1733"/>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1733"/>
    <w:bookmarkStart w:name="z6400" w:id="1734"/>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1734"/>
    <w:bookmarkStart w:name="z6401" w:id="1735"/>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1735"/>
    <w:bookmarkStart w:name="z6402" w:id="1736"/>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1736"/>
    <w:bookmarkStart w:name="z6403" w:id="1737"/>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1737"/>
    <w:bookmarkStart w:name="z6404" w:id="1738"/>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1738"/>
    <w:bookmarkStart w:name="z6405" w:id="1739"/>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1739"/>
    <w:bookmarkStart w:name="z6406" w:id="1740"/>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1740"/>
    <w:bookmarkStart w:name="z6407" w:id="1741"/>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1741"/>
    <w:bookmarkStart w:name="z6408" w:id="1742"/>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1742"/>
    <w:bookmarkStart w:name="z6409" w:id="1743"/>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1743"/>
    <w:bookmarkStart w:name="z6410" w:id="1744"/>
    <w:p>
      <w:pPr>
        <w:spacing w:after="0"/>
        <w:ind w:left="0"/>
        <w:jc w:val="both"/>
      </w:pPr>
      <w:r>
        <w:rPr>
          <w:rFonts w:ascii="Times New Roman"/>
          <w:b w:val="false"/>
          <w:i w:val="false"/>
          <w:color w:val="000000"/>
          <w:sz w:val="28"/>
        </w:rPr>
        <w:t>
      24) Қызметтің бірыңғай кадр саясатын жүргізеді;</w:t>
      </w:r>
    </w:p>
    <w:bookmarkEnd w:id="1744"/>
    <w:bookmarkStart w:name="z6411" w:id="1745"/>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1745"/>
    <w:bookmarkStart w:name="z6412" w:id="1746"/>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1746"/>
    <w:bookmarkStart w:name="z6413" w:id="1747"/>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1747"/>
    <w:bookmarkStart w:name="z6414" w:id="1748"/>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1748"/>
    <w:bookmarkStart w:name="z6415" w:id="1749"/>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1749"/>
    <w:bookmarkStart w:name="z6416" w:id="1750"/>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1750"/>
    <w:bookmarkStart w:name="z6417" w:id="1751"/>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1751"/>
    <w:bookmarkStart w:name="z6418" w:id="1752"/>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1752"/>
    <w:bookmarkStart w:name="z6419" w:id="1753"/>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1753"/>
    <w:bookmarkStart w:name="z6420" w:id="1754"/>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1754"/>
    <w:bookmarkStart w:name="z6421" w:id="1755"/>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1755"/>
    <w:bookmarkStart w:name="z6422" w:id="1756"/>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1756"/>
    <w:bookmarkStart w:name="z6423" w:id="1757"/>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1757"/>
    <w:bookmarkStart w:name="z6424" w:id="1758"/>
    <w:p>
      <w:pPr>
        <w:spacing w:after="0"/>
        <w:ind w:left="0"/>
        <w:jc w:val="left"/>
      </w:pPr>
      <w:r>
        <w:rPr>
          <w:rFonts w:ascii="Times New Roman"/>
          <w:b/>
          <w:i w:val="false"/>
          <w:color w:val="000000"/>
        </w:rPr>
        <w:t xml:space="preserve"> 5-тарау. Қызмет мүлкінің құрылу тәртібі</w:t>
      </w:r>
    </w:p>
    <w:bookmarkEnd w:id="1758"/>
    <w:bookmarkStart w:name="z6425" w:id="1759"/>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1759"/>
    <w:bookmarkStart w:name="z6426" w:id="1760"/>
    <w:p>
      <w:pPr>
        <w:spacing w:after="0"/>
        <w:ind w:left="0"/>
        <w:jc w:val="both"/>
      </w:pPr>
      <w:r>
        <w:rPr>
          <w:rFonts w:ascii="Times New Roman"/>
          <w:b w:val="false"/>
          <w:i w:val="false"/>
          <w:color w:val="000000"/>
          <w:sz w:val="28"/>
        </w:rPr>
        <w:t>
      1) мемлекет оған тапсырған мүлік;</w:t>
      </w:r>
    </w:p>
    <w:bookmarkEnd w:id="1760"/>
    <w:bookmarkStart w:name="z6427" w:id="1761"/>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1761"/>
    <w:bookmarkStart w:name="z6428" w:id="1762"/>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1762"/>
    <w:bookmarkStart w:name="z6429" w:id="1763"/>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1763"/>
    <w:bookmarkStart w:name="z6430" w:id="1764"/>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1764"/>
    <w:bookmarkStart w:name="z6431" w:id="1765"/>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1765"/>
    <w:bookmarkStart w:name="z6432" w:id="1766"/>
    <w:p>
      <w:pPr>
        <w:spacing w:after="0"/>
        <w:ind w:left="0"/>
        <w:jc w:val="left"/>
      </w:pPr>
      <w:r>
        <w:rPr>
          <w:rFonts w:ascii="Times New Roman"/>
          <w:b/>
          <w:i w:val="false"/>
          <w:color w:val="000000"/>
        </w:rPr>
        <w:t xml:space="preserve"> 6-тарау. Қызметтің жұмыс тәртібі</w:t>
      </w:r>
    </w:p>
    <w:bookmarkEnd w:id="1766"/>
    <w:bookmarkStart w:name="z6433" w:id="1767"/>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1767"/>
    <w:bookmarkStart w:name="z6434" w:id="1768"/>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1768"/>
    <w:bookmarkStart w:name="z6435" w:id="1769"/>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1769"/>
    <w:bookmarkStart w:name="z6436" w:id="1770"/>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1770"/>
    <w:bookmarkStart w:name="z6437" w:id="1771"/>
    <w:p>
      <w:pPr>
        <w:spacing w:after="0"/>
        <w:ind w:left="0"/>
        <w:jc w:val="left"/>
      </w:pPr>
      <w:r>
        <w:rPr>
          <w:rFonts w:ascii="Times New Roman"/>
          <w:b/>
          <w:i w:val="false"/>
          <w:color w:val="000000"/>
        </w:rPr>
        <w:t xml:space="preserve"> 8-тарау. Қызметті қайта ұйымдастыру және тарату шарттары</w:t>
      </w:r>
    </w:p>
    <w:bookmarkEnd w:id="1771"/>
    <w:bookmarkStart w:name="z6438" w:id="1772"/>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177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"Қазақстан Республикасы Төтенше жағдайлар министрлігі Қостанай облысы Төтенше жағдайлар департаментінің Өрт сөндіру және авариялық-құтқару жұмыстары қызметі (Қостанай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Жарғы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бұйрығымен. </w:t>
      </w:r>
    </w:p>
    <w:bookmarkStart w:name="z6439" w:id="1773"/>
    <w:p>
      <w:pPr>
        <w:spacing w:after="0"/>
        <w:ind w:left="0"/>
        <w:jc w:val="left"/>
      </w:pPr>
      <w:r>
        <w:rPr>
          <w:rFonts w:ascii="Times New Roman"/>
          <w:b/>
          <w:i w:val="false"/>
          <w:color w:val="000000"/>
        </w:rPr>
        <w:t xml:space="preserve"> 1-тарау. Жалпы ережелер</w:t>
      </w:r>
    </w:p>
    <w:bookmarkEnd w:id="1773"/>
    <w:bookmarkStart w:name="z6440" w:id="1774"/>
    <w:p>
      <w:pPr>
        <w:spacing w:after="0"/>
        <w:ind w:left="0"/>
        <w:jc w:val="both"/>
      </w:pPr>
      <w:r>
        <w:rPr>
          <w:rFonts w:ascii="Times New Roman"/>
          <w:b w:val="false"/>
          <w:i w:val="false"/>
          <w:color w:val="000000"/>
          <w:sz w:val="28"/>
        </w:rPr>
        <w:t>
      1. "Қазақстан Республикасы Төтенше жағдайлар министрлігі "Қазақстан Республикасы Төтенше жағдайлар министрлігі Қостанай облысы төтенше жағдайлар департаментінің өрт сөндіру және авариялық-құтқару жұмыстары қызметі (Қостанай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1774"/>
    <w:bookmarkStart w:name="z6441" w:id="1775"/>
    <w:p>
      <w:pPr>
        <w:spacing w:after="0"/>
        <w:ind w:left="0"/>
        <w:jc w:val="both"/>
      </w:pPr>
      <w:r>
        <w:rPr>
          <w:rFonts w:ascii="Times New Roman"/>
          <w:b w:val="false"/>
          <w:i w:val="false"/>
          <w:color w:val="000000"/>
          <w:sz w:val="28"/>
        </w:rPr>
        <w:t xml:space="preserve">
      2. Қызмет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құрылған.</w:t>
      </w:r>
    </w:p>
    <w:bookmarkEnd w:id="1775"/>
    <w:bookmarkStart w:name="z6442" w:id="1776"/>
    <w:p>
      <w:pPr>
        <w:spacing w:after="0"/>
        <w:ind w:left="0"/>
        <w:jc w:val="both"/>
      </w:pPr>
      <w:r>
        <w:rPr>
          <w:rFonts w:ascii="Times New Roman"/>
          <w:b w:val="false"/>
          <w:i w:val="false"/>
          <w:color w:val="000000"/>
          <w:sz w:val="28"/>
        </w:rPr>
        <w:t>
      3. Қызметтің құрылтайшысы Қазақстан Республикасының Үкіметі атынан мемлекет болып табылады.</w:t>
      </w:r>
    </w:p>
    <w:bookmarkEnd w:id="1776"/>
    <w:bookmarkStart w:name="z6443" w:id="1777"/>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1777"/>
    <w:bookmarkStart w:name="z6444" w:id="1778"/>
    <w:p>
      <w:pPr>
        <w:spacing w:after="0"/>
        <w:ind w:left="0"/>
        <w:jc w:val="both"/>
      </w:pPr>
      <w:r>
        <w:rPr>
          <w:rFonts w:ascii="Times New Roman"/>
          <w:b w:val="false"/>
          <w:i w:val="false"/>
          <w:color w:val="000000"/>
          <w:sz w:val="28"/>
        </w:rPr>
        <w:t>
      5. Мемлекеттік мекеменің түрі: республикалық.</w:t>
      </w:r>
    </w:p>
    <w:bookmarkEnd w:id="1778"/>
    <w:bookmarkStart w:name="z6445" w:id="1779"/>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Қостанай облысы Төтенше жағдайлар департаментінің өрт сөндіру және авариялық-құтқару жұмыстары қызметі (Қостанай қаласы)" республикалық мемлекеттік мекемесі.</w:t>
      </w:r>
    </w:p>
    <w:bookmarkEnd w:id="1779"/>
    <w:bookmarkStart w:name="z6446" w:id="1780"/>
    <w:p>
      <w:pPr>
        <w:spacing w:after="0"/>
        <w:ind w:left="0"/>
        <w:jc w:val="both"/>
      </w:pPr>
      <w:r>
        <w:rPr>
          <w:rFonts w:ascii="Times New Roman"/>
          <w:b w:val="false"/>
          <w:i w:val="false"/>
          <w:color w:val="000000"/>
          <w:sz w:val="28"/>
        </w:rPr>
        <w:t>
      7. Қызметтің орналасқан жері: Қазақстан Республикасы, Қостанай облысы, 110000, Қостанай қаласы, Гоголь көшесі 79а.</w:t>
      </w:r>
    </w:p>
    <w:bookmarkEnd w:id="1780"/>
    <w:bookmarkStart w:name="z6447" w:id="1781"/>
    <w:p>
      <w:pPr>
        <w:spacing w:after="0"/>
        <w:ind w:left="0"/>
        <w:jc w:val="left"/>
      </w:pPr>
      <w:r>
        <w:rPr>
          <w:rFonts w:ascii="Times New Roman"/>
          <w:b/>
          <w:i w:val="false"/>
          <w:color w:val="000000"/>
        </w:rPr>
        <w:t xml:space="preserve"> 2-тарау. Қызметтің заңдық мәртебесі</w:t>
      </w:r>
    </w:p>
    <w:bookmarkEnd w:id="1781"/>
    <w:bookmarkStart w:name="z6448" w:id="1782"/>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1782"/>
    <w:bookmarkStart w:name="z6449" w:id="1783"/>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1783"/>
    <w:bookmarkStart w:name="z6450" w:id="1784"/>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1784"/>
    <w:bookmarkStart w:name="z6451" w:id="1785"/>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1785"/>
    <w:bookmarkStart w:name="z6452" w:id="1786"/>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1786"/>
    <w:bookmarkStart w:name="z6453" w:id="1787"/>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1787"/>
    <w:bookmarkStart w:name="z6454" w:id="1788"/>
    <w:p>
      <w:pPr>
        <w:spacing w:after="0"/>
        <w:ind w:left="0"/>
        <w:jc w:val="left"/>
      </w:pPr>
      <w:r>
        <w:rPr>
          <w:rFonts w:ascii="Times New Roman"/>
          <w:b/>
          <w:i w:val="false"/>
          <w:color w:val="000000"/>
        </w:rPr>
        <w:t xml:space="preserve"> 3-тарау. Қызмет жұмысының мәні мен мақсаттары</w:t>
      </w:r>
    </w:p>
    <w:bookmarkEnd w:id="1788"/>
    <w:bookmarkStart w:name="z6455" w:id="1789"/>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1789"/>
    <w:bookmarkStart w:name="z6456" w:id="1790"/>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1790"/>
    <w:bookmarkStart w:name="z6457" w:id="1791"/>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1791"/>
    <w:bookmarkStart w:name="z6458" w:id="1792"/>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1792"/>
    <w:bookmarkStart w:name="z6459" w:id="1793"/>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1793"/>
    <w:bookmarkStart w:name="z6460" w:id="1794"/>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1794"/>
    <w:bookmarkStart w:name="z6461" w:id="1795"/>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1795"/>
    <w:bookmarkStart w:name="z6462" w:id="1796"/>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1796"/>
    <w:bookmarkStart w:name="z6463" w:id="1797"/>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1797"/>
    <w:bookmarkStart w:name="z6464" w:id="1798"/>
    <w:p>
      <w:pPr>
        <w:spacing w:after="0"/>
        <w:ind w:left="0"/>
        <w:jc w:val="both"/>
      </w:pPr>
      <w:r>
        <w:rPr>
          <w:rFonts w:ascii="Times New Roman"/>
          <w:b w:val="false"/>
          <w:i w:val="false"/>
          <w:color w:val="000000"/>
          <w:sz w:val="28"/>
        </w:rPr>
        <w:t>
      7) күштер мен құралдарды тарту тәртібін айқындау;</w:t>
      </w:r>
    </w:p>
    <w:bookmarkEnd w:id="1798"/>
    <w:bookmarkStart w:name="z6465" w:id="1799"/>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1799"/>
    <w:bookmarkStart w:name="z6466" w:id="1800"/>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1800"/>
    <w:bookmarkStart w:name="z6467" w:id="1801"/>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1801"/>
    <w:bookmarkStart w:name="z6468" w:id="1802"/>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1802"/>
    <w:bookmarkStart w:name="z6469" w:id="1803"/>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1803"/>
    <w:bookmarkStart w:name="z6470" w:id="1804"/>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1804"/>
    <w:bookmarkStart w:name="z6471" w:id="1805"/>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1805"/>
    <w:bookmarkStart w:name="z6472" w:id="1806"/>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1806"/>
    <w:bookmarkStart w:name="z6473" w:id="1807"/>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1807"/>
    <w:bookmarkStart w:name="z6474" w:id="1808"/>
    <w:p>
      <w:pPr>
        <w:spacing w:after="0"/>
        <w:ind w:left="0"/>
        <w:jc w:val="left"/>
      </w:pPr>
      <w:r>
        <w:rPr>
          <w:rFonts w:ascii="Times New Roman"/>
          <w:b/>
          <w:i w:val="false"/>
          <w:color w:val="000000"/>
        </w:rPr>
        <w:t xml:space="preserve"> 4-тарау. Қызметті басқару</w:t>
      </w:r>
    </w:p>
    <w:bookmarkEnd w:id="1808"/>
    <w:bookmarkStart w:name="z6475" w:id="1809"/>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1809"/>
    <w:bookmarkStart w:name="z6476" w:id="1810"/>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1810"/>
    <w:bookmarkStart w:name="z6477" w:id="1811"/>
    <w:p>
      <w:pPr>
        <w:spacing w:after="0"/>
        <w:ind w:left="0"/>
        <w:jc w:val="both"/>
      </w:pPr>
      <w:r>
        <w:rPr>
          <w:rFonts w:ascii="Times New Roman"/>
          <w:b w:val="false"/>
          <w:i w:val="false"/>
          <w:color w:val="000000"/>
          <w:sz w:val="28"/>
        </w:rPr>
        <w:t>
      1) Қызметке мүлікті бекітіп береді;</w:t>
      </w:r>
    </w:p>
    <w:bookmarkEnd w:id="1811"/>
    <w:bookmarkStart w:name="z6478" w:id="1812"/>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1812"/>
    <w:bookmarkStart w:name="z6479" w:id="1813"/>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1813"/>
    <w:bookmarkStart w:name="z6480" w:id="1814"/>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1814"/>
    <w:bookmarkStart w:name="z6481" w:id="1815"/>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1815"/>
    <w:bookmarkStart w:name="z6482" w:id="1816"/>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1816"/>
    <w:bookmarkStart w:name="z6483" w:id="1817"/>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Қостанай облысы Төтенше жағдайлар департаменті (бұдан әрі – Департамент) жүзеге асырады.</w:t>
      </w:r>
    </w:p>
    <w:bookmarkEnd w:id="1817"/>
    <w:bookmarkStart w:name="z6484" w:id="1818"/>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1818"/>
    <w:bookmarkStart w:name="z6485" w:id="1819"/>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1819"/>
    <w:bookmarkStart w:name="z6486" w:id="1820"/>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1820"/>
    <w:bookmarkStart w:name="z6487" w:id="1821"/>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1821"/>
    <w:bookmarkStart w:name="z6488" w:id="1822"/>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1822"/>
    <w:bookmarkStart w:name="z6489" w:id="1823"/>
    <w:p>
      <w:pPr>
        <w:spacing w:after="0"/>
        <w:ind w:left="0"/>
        <w:jc w:val="both"/>
      </w:pPr>
      <w:r>
        <w:rPr>
          <w:rFonts w:ascii="Times New Roman"/>
          <w:b w:val="false"/>
          <w:i w:val="false"/>
          <w:color w:val="000000"/>
          <w:sz w:val="28"/>
        </w:rPr>
        <w:t>
      1) қызмет атынан сенімхатсыз әрекет етеді;</w:t>
      </w:r>
    </w:p>
    <w:bookmarkEnd w:id="1823"/>
    <w:bookmarkStart w:name="z6490" w:id="1824"/>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1824"/>
    <w:bookmarkStart w:name="z6491" w:id="1825"/>
    <w:p>
      <w:pPr>
        <w:spacing w:after="0"/>
        <w:ind w:left="0"/>
        <w:jc w:val="both"/>
      </w:pPr>
      <w:r>
        <w:rPr>
          <w:rFonts w:ascii="Times New Roman"/>
          <w:b w:val="false"/>
          <w:i w:val="false"/>
          <w:color w:val="000000"/>
          <w:sz w:val="28"/>
        </w:rPr>
        <w:t>
      3) шарттар жасасады;</w:t>
      </w:r>
    </w:p>
    <w:bookmarkEnd w:id="1825"/>
    <w:bookmarkStart w:name="z6492" w:id="1826"/>
    <w:p>
      <w:pPr>
        <w:spacing w:after="0"/>
        <w:ind w:left="0"/>
        <w:jc w:val="both"/>
      </w:pPr>
      <w:r>
        <w:rPr>
          <w:rFonts w:ascii="Times New Roman"/>
          <w:b w:val="false"/>
          <w:i w:val="false"/>
          <w:color w:val="000000"/>
          <w:sz w:val="28"/>
        </w:rPr>
        <w:t>
      4) сенімхаттар береді;</w:t>
      </w:r>
    </w:p>
    <w:bookmarkEnd w:id="1826"/>
    <w:bookmarkStart w:name="z6493" w:id="1827"/>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1827"/>
    <w:bookmarkStart w:name="z6494" w:id="1828"/>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1828"/>
    <w:bookmarkStart w:name="z6495" w:id="1829"/>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1829"/>
    <w:bookmarkStart w:name="z6496" w:id="1830"/>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1830"/>
    <w:bookmarkStart w:name="z6497" w:id="1831"/>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1831"/>
    <w:bookmarkStart w:name="z6498" w:id="1832"/>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1832"/>
    <w:bookmarkStart w:name="z6499" w:id="1833"/>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1833"/>
    <w:bookmarkStart w:name="z6500" w:id="1834"/>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1834"/>
    <w:bookmarkStart w:name="z6501" w:id="1835"/>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1835"/>
    <w:bookmarkStart w:name="z6502" w:id="1836"/>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1836"/>
    <w:bookmarkStart w:name="z6503" w:id="1837"/>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1837"/>
    <w:bookmarkStart w:name="z6504" w:id="1838"/>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1838"/>
    <w:bookmarkStart w:name="z6505" w:id="1839"/>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1839"/>
    <w:bookmarkStart w:name="z6506" w:id="1840"/>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1840"/>
    <w:bookmarkStart w:name="z6507" w:id="1841"/>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1841"/>
    <w:bookmarkStart w:name="z6508" w:id="1842"/>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1842"/>
    <w:bookmarkStart w:name="z6509" w:id="1843"/>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1843"/>
    <w:bookmarkStart w:name="z6510" w:id="1844"/>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1844"/>
    <w:bookmarkStart w:name="z6511" w:id="1845"/>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1845"/>
    <w:bookmarkStart w:name="z6512" w:id="1846"/>
    <w:p>
      <w:pPr>
        <w:spacing w:after="0"/>
        <w:ind w:left="0"/>
        <w:jc w:val="both"/>
      </w:pPr>
      <w:r>
        <w:rPr>
          <w:rFonts w:ascii="Times New Roman"/>
          <w:b w:val="false"/>
          <w:i w:val="false"/>
          <w:color w:val="000000"/>
          <w:sz w:val="28"/>
        </w:rPr>
        <w:t>
      24) Қызметтің бірыңғай кадр саясатын жүргізеді;</w:t>
      </w:r>
    </w:p>
    <w:bookmarkEnd w:id="1846"/>
    <w:bookmarkStart w:name="z6513" w:id="1847"/>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1847"/>
    <w:bookmarkStart w:name="z6514" w:id="1848"/>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1848"/>
    <w:bookmarkStart w:name="z6515" w:id="1849"/>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1849"/>
    <w:bookmarkStart w:name="z6516" w:id="1850"/>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1850"/>
    <w:bookmarkStart w:name="z6517" w:id="1851"/>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1851"/>
    <w:bookmarkStart w:name="z6518" w:id="1852"/>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1852"/>
    <w:bookmarkStart w:name="z6519" w:id="1853"/>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1853"/>
    <w:bookmarkStart w:name="z6520" w:id="1854"/>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1854"/>
    <w:bookmarkStart w:name="z6521" w:id="1855"/>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1855"/>
    <w:bookmarkStart w:name="z6522" w:id="1856"/>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1856"/>
    <w:bookmarkStart w:name="z6523" w:id="1857"/>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1857"/>
    <w:bookmarkStart w:name="z6524" w:id="1858"/>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1858"/>
    <w:bookmarkStart w:name="z6525" w:id="1859"/>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1859"/>
    <w:bookmarkStart w:name="z6526" w:id="1860"/>
    <w:p>
      <w:pPr>
        <w:spacing w:after="0"/>
        <w:ind w:left="0"/>
        <w:jc w:val="left"/>
      </w:pPr>
      <w:r>
        <w:rPr>
          <w:rFonts w:ascii="Times New Roman"/>
          <w:b/>
          <w:i w:val="false"/>
          <w:color w:val="000000"/>
        </w:rPr>
        <w:t xml:space="preserve"> 5-тарау. Қызмет мүлкінің құрылу тәртібі</w:t>
      </w:r>
    </w:p>
    <w:bookmarkEnd w:id="1860"/>
    <w:bookmarkStart w:name="z6527" w:id="1861"/>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1861"/>
    <w:bookmarkStart w:name="z6528" w:id="1862"/>
    <w:p>
      <w:pPr>
        <w:spacing w:after="0"/>
        <w:ind w:left="0"/>
        <w:jc w:val="both"/>
      </w:pPr>
      <w:r>
        <w:rPr>
          <w:rFonts w:ascii="Times New Roman"/>
          <w:b w:val="false"/>
          <w:i w:val="false"/>
          <w:color w:val="000000"/>
          <w:sz w:val="28"/>
        </w:rPr>
        <w:t>
      1) мемлекет оған тапсырған мүлік;</w:t>
      </w:r>
    </w:p>
    <w:bookmarkEnd w:id="1862"/>
    <w:bookmarkStart w:name="z6529" w:id="1863"/>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1863"/>
    <w:bookmarkStart w:name="z6530" w:id="1864"/>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1864"/>
    <w:bookmarkStart w:name="z6531" w:id="1865"/>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1865"/>
    <w:bookmarkStart w:name="z6532" w:id="1866"/>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1866"/>
    <w:bookmarkStart w:name="z6533" w:id="1867"/>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1867"/>
    <w:bookmarkStart w:name="z6534" w:id="1868"/>
    <w:p>
      <w:pPr>
        <w:spacing w:after="0"/>
        <w:ind w:left="0"/>
        <w:jc w:val="left"/>
      </w:pPr>
      <w:r>
        <w:rPr>
          <w:rFonts w:ascii="Times New Roman"/>
          <w:b/>
          <w:i w:val="false"/>
          <w:color w:val="000000"/>
        </w:rPr>
        <w:t xml:space="preserve"> 6-тарау. Қызметтің жұмыс тәртібі</w:t>
      </w:r>
    </w:p>
    <w:bookmarkEnd w:id="1868"/>
    <w:bookmarkStart w:name="z6535" w:id="1869"/>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1869"/>
    <w:bookmarkStart w:name="z6536" w:id="1870"/>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1870"/>
    <w:bookmarkStart w:name="z6537" w:id="1871"/>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1871"/>
    <w:bookmarkStart w:name="z6538" w:id="1872"/>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1872"/>
    <w:bookmarkStart w:name="z6539" w:id="1873"/>
    <w:p>
      <w:pPr>
        <w:spacing w:after="0"/>
        <w:ind w:left="0"/>
        <w:jc w:val="left"/>
      </w:pPr>
      <w:r>
        <w:rPr>
          <w:rFonts w:ascii="Times New Roman"/>
          <w:b/>
          <w:i w:val="false"/>
          <w:color w:val="000000"/>
        </w:rPr>
        <w:t xml:space="preserve"> 8-тарау. Қызметті қайта ұйымдастыру және тарату шарттары</w:t>
      </w:r>
    </w:p>
    <w:bookmarkEnd w:id="1873"/>
    <w:bookmarkStart w:name="z6540" w:id="1874"/>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1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"Қазақстан Республикасы Төтенше жағдайлар министрлігі Қызылорда облысы Төтенше жағдайлар департаментінің Өрт сөндіру және авариялық-құтқару жұмыстары қызметі (Қызылорда қаласы)" республикалық ұмемлекеттік мекемесінің жарғысы</w:t>
      </w:r>
    </w:p>
    <w:p>
      <w:pPr>
        <w:spacing w:after="0"/>
        <w:ind w:left="0"/>
        <w:jc w:val="both"/>
      </w:pPr>
      <w:r>
        <w:rPr>
          <w:rFonts w:ascii="Times New Roman"/>
          <w:b w:val="false"/>
          <w:i w:val="false"/>
          <w:color w:val="ff0000"/>
          <w:sz w:val="28"/>
        </w:rPr>
        <w:t xml:space="preserve">
      Ескерту. Жарғы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бұйрығымен. </w:t>
      </w:r>
    </w:p>
    <w:bookmarkStart w:name="z6541" w:id="1875"/>
    <w:p>
      <w:pPr>
        <w:spacing w:after="0"/>
        <w:ind w:left="0"/>
        <w:jc w:val="left"/>
      </w:pPr>
      <w:r>
        <w:rPr>
          <w:rFonts w:ascii="Times New Roman"/>
          <w:b/>
          <w:i w:val="false"/>
          <w:color w:val="000000"/>
        </w:rPr>
        <w:t xml:space="preserve"> 1-тарау. Жалпы ережелер</w:t>
      </w:r>
    </w:p>
    <w:bookmarkEnd w:id="1875"/>
    <w:bookmarkStart w:name="z6542" w:id="1876"/>
    <w:p>
      <w:pPr>
        <w:spacing w:after="0"/>
        <w:ind w:left="0"/>
        <w:jc w:val="both"/>
      </w:pPr>
      <w:r>
        <w:rPr>
          <w:rFonts w:ascii="Times New Roman"/>
          <w:b w:val="false"/>
          <w:i w:val="false"/>
          <w:color w:val="000000"/>
          <w:sz w:val="28"/>
        </w:rPr>
        <w:t>
      1. "Қазақстан Республикасы Төтенше жағдайлар министрлігі Қызылорда облысы Төтенше жағдайлар департаментінің өрт сөндіру және авариялық-құтқару жұмыстары қызметі (Қызылорда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1876"/>
    <w:bookmarkStart w:name="z6543" w:id="1877"/>
    <w:p>
      <w:pPr>
        <w:spacing w:after="0"/>
        <w:ind w:left="0"/>
        <w:jc w:val="both"/>
      </w:pPr>
      <w:r>
        <w:rPr>
          <w:rFonts w:ascii="Times New Roman"/>
          <w:b w:val="false"/>
          <w:i w:val="false"/>
          <w:color w:val="000000"/>
          <w:sz w:val="28"/>
        </w:rPr>
        <w:t xml:space="preserve">
      2. Қызмет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құрылған.</w:t>
      </w:r>
    </w:p>
    <w:bookmarkEnd w:id="1877"/>
    <w:bookmarkStart w:name="z6544" w:id="1878"/>
    <w:p>
      <w:pPr>
        <w:spacing w:after="0"/>
        <w:ind w:left="0"/>
        <w:jc w:val="both"/>
      </w:pPr>
      <w:r>
        <w:rPr>
          <w:rFonts w:ascii="Times New Roman"/>
          <w:b w:val="false"/>
          <w:i w:val="false"/>
          <w:color w:val="000000"/>
          <w:sz w:val="28"/>
        </w:rPr>
        <w:t>
      3. Қызметтің құрылтайшысы Қазақстан Республикасының Үкіметі атынан мемлекет болып табылады.</w:t>
      </w:r>
    </w:p>
    <w:bookmarkEnd w:id="1878"/>
    <w:bookmarkStart w:name="z6545" w:id="1879"/>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1879"/>
    <w:bookmarkStart w:name="z6546" w:id="1880"/>
    <w:p>
      <w:pPr>
        <w:spacing w:after="0"/>
        <w:ind w:left="0"/>
        <w:jc w:val="both"/>
      </w:pPr>
      <w:r>
        <w:rPr>
          <w:rFonts w:ascii="Times New Roman"/>
          <w:b w:val="false"/>
          <w:i w:val="false"/>
          <w:color w:val="000000"/>
          <w:sz w:val="28"/>
        </w:rPr>
        <w:t>
      5. Мемлекеттік мекеменің түрі: республикалық.</w:t>
      </w:r>
    </w:p>
    <w:bookmarkEnd w:id="1880"/>
    <w:bookmarkStart w:name="z6547" w:id="1881"/>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Қызылорда облысы Төтенше жағдайлар департаментінің өрт сөндіру және авариялық-құтқару жұмыстары қызметі (Қызылорда қаласы)" республикалық мемлекеттік мекемесі.</w:t>
      </w:r>
    </w:p>
    <w:bookmarkEnd w:id="1881"/>
    <w:bookmarkStart w:name="z6548" w:id="1882"/>
    <w:p>
      <w:pPr>
        <w:spacing w:after="0"/>
        <w:ind w:left="0"/>
        <w:jc w:val="both"/>
      </w:pPr>
      <w:r>
        <w:rPr>
          <w:rFonts w:ascii="Times New Roman"/>
          <w:b w:val="false"/>
          <w:i w:val="false"/>
          <w:color w:val="000000"/>
          <w:sz w:val="28"/>
        </w:rPr>
        <w:t>
      7. Қызметтің орналасқан жері: Қазақстан Республикасы, Қызылорда облысы, 120008, Қызылорда қаласы, Жеңіс көшесі 105.</w:t>
      </w:r>
    </w:p>
    <w:bookmarkEnd w:id="1882"/>
    <w:bookmarkStart w:name="z6549" w:id="1883"/>
    <w:p>
      <w:pPr>
        <w:spacing w:after="0"/>
        <w:ind w:left="0"/>
        <w:jc w:val="left"/>
      </w:pPr>
      <w:r>
        <w:rPr>
          <w:rFonts w:ascii="Times New Roman"/>
          <w:b/>
          <w:i w:val="false"/>
          <w:color w:val="000000"/>
        </w:rPr>
        <w:t xml:space="preserve"> 2-тарау. Қызметтің заңдық мәртебесі</w:t>
      </w:r>
    </w:p>
    <w:bookmarkEnd w:id="1883"/>
    <w:bookmarkStart w:name="z6550" w:id="1884"/>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1884"/>
    <w:bookmarkStart w:name="z6551" w:id="1885"/>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1885"/>
    <w:bookmarkStart w:name="z6552" w:id="1886"/>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1886"/>
    <w:bookmarkStart w:name="z6553" w:id="1887"/>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1887"/>
    <w:bookmarkStart w:name="z6554" w:id="1888"/>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1888"/>
    <w:bookmarkStart w:name="z6555" w:id="1889"/>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1889"/>
    <w:bookmarkStart w:name="z6556" w:id="1890"/>
    <w:p>
      <w:pPr>
        <w:spacing w:after="0"/>
        <w:ind w:left="0"/>
        <w:jc w:val="left"/>
      </w:pPr>
      <w:r>
        <w:rPr>
          <w:rFonts w:ascii="Times New Roman"/>
          <w:b/>
          <w:i w:val="false"/>
          <w:color w:val="000000"/>
        </w:rPr>
        <w:t xml:space="preserve"> 3-тарау. Қызмет жұмысының мәні мен мақсаттары</w:t>
      </w:r>
    </w:p>
    <w:bookmarkEnd w:id="1890"/>
    <w:bookmarkStart w:name="z6557" w:id="1891"/>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1891"/>
    <w:bookmarkStart w:name="z6558" w:id="1892"/>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1892"/>
    <w:bookmarkStart w:name="z6559" w:id="1893"/>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1893"/>
    <w:bookmarkStart w:name="z6560" w:id="1894"/>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1894"/>
    <w:bookmarkStart w:name="z6561" w:id="1895"/>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1895"/>
    <w:bookmarkStart w:name="z6562" w:id="1896"/>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1896"/>
    <w:bookmarkStart w:name="z6563" w:id="1897"/>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1897"/>
    <w:bookmarkStart w:name="z6564" w:id="1898"/>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1898"/>
    <w:bookmarkStart w:name="z6565" w:id="1899"/>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1899"/>
    <w:bookmarkStart w:name="z6566" w:id="1900"/>
    <w:p>
      <w:pPr>
        <w:spacing w:after="0"/>
        <w:ind w:left="0"/>
        <w:jc w:val="both"/>
      </w:pPr>
      <w:r>
        <w:rPr>
          <w:rFonts w:ascii="Times New Roman"/>
          <w:b w:val="false"/>
          <w:i w:val="false"/>
          <w:color w:val="000000"/>
          <w:sz w:val="28"/>
        </w:rPr>
        <w:t>
      7) күштер мен құралдарды тарту тәртібін айқындау;</w:t>
      </w:r>
    </w:p>
    <w:bookmarkEnd w:id="1900"/>
    <w:bookmarkStart w:name="z6567" w:id="1901"/>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1901"/>
    <w:bookmarkStart w:name="z6568" w:id="1902"/>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1902"/>
    <w:bookmarkStart w:name="z6569" w:id="1903"/>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1903"/>
    <w:bookmarkStart w:name="z6570" w:id="1904"/>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1904"/>
    <w:bookmarkStart w:name="z6571" w:id="1905"/>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1905"/>
    <w:bookmarkStart w:name="z6572" w:id="1906"/>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1906"/>
    <w:bookmarkStart w:name="z6573" w:id="1907"/>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1907"/>
    <w:bookmarkStart w:name="z6574" w:id="1908"/>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1908"/>
    <w:bookmarkStart w:name="z6575" w:id="1909"/>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1909"/>
    <w:bookmarkStart w:name="z6576" w:id="1910"/>
    <w:p>
      <w:pPr>
        <w:spacing w:after="0"/>
        <w:ind w:left="0"/>
        <w:jc w:val="left"/>
      </w:pPr>
      <w:r>
        <w:rPr>
          <w:rFonts w:ascii="Times New Roman"/>
          <w:b/>
          <w:i w:val="false"/>
          <w:color w:val="000000"/>
        </w:rPr>
        <w:t xml:space="preserve"> 4-тарау. Қызметті басқару</w:t>
      </w:r>
    </w:p>
    <w:bookmarkEnd w:id="1910"/>
    <w:bookmarkStart w:name="z6577" w:id="1911"/>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1911"/>
    <w:bookmarkStart w:name="z6578" w:id="1912"/>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1912"/>
    <w:bookmarkStart w:name="z6579" w:id="1913"/>
    <w:p>
      <w:pPr>
        <w:spacing w:after="0"/>
        <w:ind w:left="0"/>
        <w:jc w:val="both"/>
      </w:pPr>
      <w:r>
        <w:rPr>
          <w:rFonts w:ascii="Times New Roman"/>
          <w:b w:val="false"/>
          <w:i w:val="false"/>
          <w:color w:val="000000"/>
          <w:sz w:val="28"/>
        </w:rPr>
        <w:t>
      1) Қызметке мүлікті бекітіп береді;</w:t>
      </w:r>
    </w:p>
    <w:bookmarkEnd w:id="1913"/>
    <w:bookmarkStart w:name="z6580" w:id="1914"/>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1914"/>
    <w:bookmarkStart w:name="z6581" w:id="1915"/>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1915"/>
    <w:bookmarkStart w:name="z6582" w:id="1916"/>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1916"/>
    <w:bookmarkStart w:name="z6583" w:id="1917"/>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1917"/>
    <w:bookmarkStart w:name="z6584" w:id="1918"/>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1918"/>
    <w:bookmarkStart w:name="z6585" w:id="1919"/>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Қызылорда облысы Төтенше жағдайлар департаменті (бұдан әрі – Департамент) жүзеге асырады.</w:t>
      </w:r>
    </w:p>
    <w:bookmarkEnd w:id="1919"/>
    <w:bookmarkStart w:name="z6586" w:id="1920"/>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1920"/>
    <w:bookmarkStart w:name="z6587" w:id="1921"/>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1921"/>
    <w:bookmarkStart w:name="z6588" w:id="1922"/>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1922"/>
    <w:bookmarkStart w:name="z6589" w:id="1923"/>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1923"/>
    <w:bookmarkStart w:name="z6590" w:id="1924"/>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1924"/>
    <w:bookmarkStart w:name="z6591" w:id="1925"/>
    <w:p>
      <w:pPr>
        <w:spacing w:after="0"/>
        <w:ind w:left="0"/>
        <w:jc w:val="both"/>
      </w:pPr>
      <w:r>
        <w:rPr>
          <w:rFonts w:ascii="Times New Roman"/>
          <w:b w:val="false"/>
          <w:i w:val="false"/>
          <w:color w:val="000000"/>
          <w:sz w:val="28"/>
        </w:rPr>
        <w:t>
      1) қызмет атынан сенімхатсыз әрекет етеді;</w:t>
      </w:r>
    </w:p>
    <w:bookmarkEnd w:id="1925"/>
    <w:bookmarkStart w:name="z6592" w:id="1926"/>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1926"/>
    <w:bookmarkStart w:name="z6593" w:id="1927"/>
    <w:p>
      <w:pPr>
        <w:spacing w:after="0"/>
        <w:ind w:left="0"/>
        <w:jc w:val="both"/>
      </w:pPr>
      <w:r>
        <w:rPr>
          <w:rFonts w:ascii="Times New Roman"/>
          <w:b w:val="false"/>
          <w:i w:val="false"/>
          <w:color w:val="000000"/>
          <w:sz w:val="28"/>
        </w:rPr>
        <w:t>
      3) шарттар жасасады;</w:t>
      </w:r>
    </w:p>
    <w:bookmarkEnd w:id="1927"/>
    <w:bookmarkStart w:name="z6594" w:id="1928"/>
    <w:p>
      <w:pPr>
        <w:spacing w:after="0"/>
        <w:ind w:left="0"/>
        <w:jc w:val="both"/>
      </w:pPr>
      <w:r>
        <w:rPr>
          <w:rFonts w:ascii="Times New Roman"/>
          <w:b w:val="false"/>
          <w:i w:val="false"/>
          <w:color w:val="000000"/>
          <w:sz w:val="28"/>
        </w:rPr>
        <w:t>
      4) сенімхаттар береді;</w:t>
      </w:r>
    </w:p>
    <w:bookmarkEnd w:id="1928"/>
    <w:bookmarkStart w:name="z6595" w:id="1929"/>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1929"/>
    <w:bookmarkStart w:name="z6596" w:id="1930"/>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1930"/>
    <w:bookmarkStart w:name="z6597" w:id="1931"/>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1931"/>
    <w:bookmarkStart w:name="z6598" w:id="1932"/>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1932"/>
    <w:bookmarkStart w:name="z6599" w:id="1933"/>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1933"/>
    <w:bookmarkStart w:name="z6600" w:id="1934"/>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1934"/>
    <w:bookmarkStart w:name="z6601" w:id="1935"/>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1935"/>
    <w:bookmarkStart w:name="z6602" w:id="1936"/>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1936"/>
    <w:bookmarkStart w:name="z6603" w:id="1937"/>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1937"/>
    <w:bookmarkStart w:name="z6604" w:id="1938"/>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1938"/>
    <w:bookmarkStart w:name="z6605" w:id="1939"/>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1939"/>
    <w:bookmarkStart w:name="z6606" w:id="1940"/>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1940"/>
    <w:bookmarkStart w:name="z6607" w:id="1941"/>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1941"/>
    <w:bookmarkStart w:name="z6608" w:id="1942"/>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1942"/>
    <w:bookmarkStart w:name="z6609" w:id="1943"/>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1943"/>
    <w:bookmarkStart w:name="z6610" w:id="1944"/>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1944"/>
    <w:bookmarkStart w:name="z6611" w:id="1945"/>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1945"/>
    <w:bookmarkStart w:name="z6612" w:id="1946"/>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1946"/>
    <w:bookmarkStart w:name="z6613" w:id="1947"/>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1947"/>
    <w:bookmarkStart w:name="z6614" w:id="1948"/>
    <w:p>
      <w:pPr>
        <w:spacing w:after="0"/>
        <w:ind w:left="0"/>
        <w:jc w:val="both"/>
      </w:pPr>
      <w:r>
        <w:rPr>
          <w:rFonts w:ascii="Times New Roman"/>
          <w:b w:val="false"/>
          <w:i w:val="false"/>
          <w:color w:val="000000"/>
          <w:sz w:val="28"/>
        </w:rPr>
        <w:t>
      24) Қызметтің бірыңғай кадр саясатын жүргізеді;</w:t>
      </w:r>
    </w:p>
    <w:bookmarkEnd w:id="1948"/>
    <w:bookmarkStart w:name="z6615" w:id="1949"/>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1949"/>
    <w:bookmarkStart w:name="z6616" w:id="1950"/>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1950"/>
    <w:bookmarkStart w:name="z6617" w:id="1951"/>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1951"/>
    <w:bookmarkStart w:name="z6618" w:id="1952"/>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1952"/>
    <w:bookmarkStart w:name="z6619" w:id="1953"/>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1953"/>
    <w:bookmarkStart w:name="z6620" w:id="1954"/>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1954"/>
    <w:bookmarkStart w:name="z6621" w:id="1955"/>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1955"/>
    <w:bookmarkStart w:name="z6622" w:id="1956"/>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1956"/>
    <w:bookmarkStart w:name="z6623" w:id="1957"/>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1957"/>
    <w:bookmarkStart w:name="z6624" w:id="1958"/>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1958"/>
    <w:bookmarkStart w:name="z6625" w:id="1959"/>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1959"/>
    <w:bookmarkStart w:name="z6626" w:id="1960"/>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1960"/>
    <w:bookmarkStart w:name="z6627" w:id="1961"/>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1961"/>
    <w:bookmarkStart w:name="z6628" w:id="1962"/>
    <w:p>
      <w:pPr>
        <w:spacing w:after="0"/>
        <w:ind w:left="0"/>
        <w:jc w:val="left"/>
      </w:pPr>
      <w:r>
        <w:rPr>
          <w:rFonts w:ascii="Times New Roman"/>
          <w:b/>
          <w:i w:val="false"/>
          <w:color w:val="000000"/>
        </w:rPr>
        <w:t xml:space="preserve"> 5-тарау. Қызмет мүлкінің құрылу тәртібі</w:t>
      </w:r>
    </w:p>
    <w:bookmarkEnd w:id="1962"/>
    <w:bookmarkStart w:name="z6629" w:id="1963"/>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1963"/>
    <w:bookmarkStart w:name="z6630" w:id="1964"/>
    <w:p>
      <w:pPr>
        <w:spacing w:after="0"/>
        <w:ind w:left="0"/>
        <w:jc w:val="both"/>
      </w:pPr>
      <w:r>
        <w:rPr>
          <w:rFonts w:ascii="Times New Roman"/>
          <w:b w:val="false"/>
          <w:i w:val="false"/>
          <w:color w:val="000000"/>
          <w:sz w:val="28"/>
        </w:rPr>
        <w:t>
      1) мемлекет оған тапсырған мүлік;</w:t>
      </w:r>
    </w:p>
    <w:bookmarkEnd w:id="1964"/>
    <w:bookmarkStart w:name="z6631" w:id="1965"/>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1965"/>
    <w:bookmarkStart w:name="z6632" w:id="1966"/>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1966"/>
    <w:bookmarkStart w:name="z6633" w:id="1967"/>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1967"/>
    <w:bookmarkStart w:name="z6634" w:id="1968"/>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1968"/>
    <w:bookmarkStart w:name="z6635" w:id="1969"/>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1969"/>
    <w:bookmarkStart w:name="z6636" w:id="1970"/>
    <w:p>
      <w:pPr>
        <w:spacing w:after="0"/>
        <w:ind w:left="0"/>
        <w:jc w:val="left"/>
      </w:pPr>
      <w:r>
        <w:rPr>
          <w:rFonts w:ascii="Times New Roman"/>
          <w:b/>
          <w:i w:val="false"/>
          <w:color w:val="000000"/>
        </w:rPr>
        <w:t xml:space="preserve"> 6-тарау. Қызметтің жұмыс тәртібі</w:t>
      </w:r>
    </w:p>
    <w:bookmarkEnd w:id="1970"/>
    <w:bookmarkStart w:name="z6637" w:id="1971"/>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1971"/>
    <w:bookmarkStart w:name="z6638" w:id="1972"/>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1972"/>
    <w:bookmarkStart w:name="z6639" w:id="1973"/>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1973"/>
    <w:bookmarkStart w:name="z6640" w:id="1974"/>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1974"/>
    <w:bookmarkStart w:name="z6641" w:id="1975"/>
    <w:p>
      <w:pPr>
        <w:spacing w:after="0"/>
        <w:ind w:left="0"/>
        <w:jc w:val="left"/>
      </w:pPr>
      <w:r>
        <w:rPr>
          <w:rFonts w:ascii="Times New Roman"/>
          <w:b/>
          <w:i w:val="false"/>
          <w:color w:val="000000"/>
        </w:rPr>
        <w:t xml:space="preserve"> 8-тарау. Қызметті қайта ұйымдастыру және тарату шарттары</w:t>
      </w:r>
    </w:p>
    <w:bookmarkEnd w:id="1975"/>
    <w:bookmarkStart w:name="z6642" w:id="1976"/>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197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"Қазақстан Республикасы Төтенше жағдайлар министрлігі Маңғыстау облысы Төтенше жағдайлар департаментінің Өрт сөндіру және авариялық-құтқару жұмыстары қызметі (Ақтау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Жарғы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бұйрығымен. </w:t>
      </w:r>
    </w:p>
    <w:bookmarkStart w:name="z6643" w:id="1977"/>
    <w:p>
      <w:pPr>
        <w:spacing w:after="0"/>
        <w:ind w:left="0"/>
        <w:jc w:val="left"/>
      </w:pPr>
      <w:r>
        <w:rPr>
          <w:rFonts w:ascii="Times New Roman"/>
          <w:b/>
          <w:i w:val="false"/>
          <w:color w:val="000000"/>
        </w:rPr>
        <w:t xml:space="preserve"> 1-тарау. Жалпы ережелер</w:t>
      </w:r>
    </w:p>
    <w:bookmarkEnd w:id="1977"/>
    <w:bookmarkStart w:name="z6644" w:id="1978"/>
    <w:p>
      <w:pPr>
        <w:spacing w:after="0"/>
        <w:ind w:left="0"/>
        <w:jc w:val="both"/>
      </w:pPr>
      <w:r>
        <w:rPr>
          <w:rFonts w:ascii="Times New Roman"/>
          <w:b w:val="false"/>
          <w:i w:val="false"/>
          <w:color w:val="000000"/>
          <w:sz w:val="28"/>
        </w:rPr>
        <w:t>
      1. "Қазақстан Республикасы Төтенше жағдайлар министрлігі Маңғыстау облысы Төтенше жағдайлар департаментінің өрт сөндіру және авариялық-құтқару жұмыстары қызметі (Ақтау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1978"/>
    <w:bookmarkStart w:name="z6645" w:id="1979"/>
    <w:p>
      <w:pPr>
        <w:spacing w:after="0"/>
        <w:ind w:left="0"/>
        <w:jc w:val="both"/>
      </w:pPr>
      <w:r>
        <w:rPr>
          <w:rFonts w:ascii="Times New Roman"/>
          <w:b w:val="false"/>
          <w:i w:val="false"/>
          <w:color w:val="000000"/>
          <w:sz w:val="28"/>
        </w:rPr>
        <w:t xml:space="preserve">
      2. Қызмет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құрылған.</w:t>
      </w:r>
    </w:p>
    <w:bookmarkEnd w:id="1979"/>
    <w:bookmarkStart w:name="z6646" w:id="1980"/>
    <w:p>
      <w:pPr>
        <w:spacing w:after="0"/>
        <w:ind w:left="0"/>
        <w:jc w:val="both"/>
      </w:pPr>
      <w:r>
        <w:rPr>
          <w:rFonts w:ascii="Times New Roman"/>
          <w:b w:val="false"/>
          <w:i w:val="false"/>
          <w:color w:val="000000"/>
          <w:sz w:val="28"/>
        </w:rPr>
        <w:t>
      3. Қызметтің құрылтайшысы Қазақстан Республикасының Үкіметі атынан мемлекет болып табылады.</w:t>
      </w:r>
    </w:p>
    <w:bookmarkEnd w:id="1980"/>
    <w:bookmarkStart w:name="z6647" w:id="1981"/>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1981"/>
    <w:bookmarkStart w:name="z6648" w:id="1982"/>
    <w:p>
      <w:pPr>
        <w:spacing w:after="0"/>
        <w:ind w:left="0"/>
        <w:jc w:val="both"/>
      </w:pPr>
      <w:r>
        <w:rPr>
          <w:rFonts w:ascii="Times New Roman"/>
          <w:b w:val="false"/>
          <w:i w:val="false"/>
          <w:color w:val="000000"/>
          <w:sz w:val="28"/>
        </w:rPr>
        <w:t>
      5. Мемлекеттік мекеменің түрі: республикалық.</w:t>
      </w:r>
    </w:p>
    <w:bookmarkEnd w:id="1982"/>
    <w:bookmarkStart w:name="z6649" w:id="1983"/>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Маңғыстау облысы Төтенше жағдайлар департаментінің Өрт сөндіру және авариялық-құтқару жұмыстары қызметі (Ақтау қаласы)" республикалық мемлекеттік мекемесі.</w:t>
      </w:r>
    </w:p>
    <w:bookmarkEnd w:id="1983"/>
    <w:bookmarkStart w:name="z6650" w:id="1984"/>
    <w:p>
      <w:pPr>
        <w:spacing w:after="0"/>
        <w:ind w:left="0"/>
        <w:jc w:val="both"/>
      </w:pPr>
      <w:r>
        <w:rPr>
          <w:rFonts w:ascii="Times New Roman"/>
          <w:b w:val="false"/>
          <w:i w:val="false"/>
          <w:color w:val="000000"/>
          <w:sz w:val="28"/>
        </w:rPr>
        <w:t>
      7. Қызметтің орналасқан жері: Қазақстан Республикасы, Маңғыстау облысы, 130000, Ақтау қаласы, 23 шағын ауданы, № 23 ғимарат.</w:t>
      </w:r>
    </w:p>
    <w:bookmarkEnd w:id="1984"/>
    <w:bookmarkStart w:name="z6651" w:id="1985"/>
    <w:p>
      <w:pPr>
        <w:spacing w:after="0"/>
        <w:ind w:left="0"/>
        <w:jc w:val="left"/>
      </w:pPr>
      <w:r>
        <w:rPr>
          <w:rFonts w:ascii="Times New Roman"/>
          <w:b/>
          <w:i w:val="false"/>
          <w:color w:val="000000"/>
        </w:rPr>
        <w:t xml:space="preserve"> 2-тарау. Қызметтің заңдық мәртебесі</w:t>
      </w:r>
    </w:p>
    <w:bookmarkEnd w:id="1985"/>
    <w:bookmarkStart w:name="z6652" w:id="1986"/>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1986"/>
    <w:bookmarkStart w:name="z6653" w:id="1987"/>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1987"/>
    <w:bookmarkStart w:name="z6654" w:id="1988"/>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1988"/>
    <w:bookmarkStart w:name="z6655" w:id="1989"/>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1989"/>
    <w:bookmarkStart w:name="z6656" w:id="1990"/>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1990"/>
    <w:bookmarkStart w:name="z6657" w:id="1991"/>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1991"/>
    <w:bookmarkStart w:name="z6658" w:id="1992"/>
    <w:p>
      <w:pPr>
        <w:spacing w:after="0"/>
        <w:ind w:left="0"/>
        <w:jc w:val="left"/>
      </w:pPr>
      <w:r>
        <w:rPr>
          <w:rFonts w:ascii="Times New Roman"/>
          <w:b/>
          <w:i w:val="false"/>
          <w:color w:val="000000"/>
        </w:rPr>
        <w:t xml:space="preserve"> 3-тарау. Қызмет жұмысының мәні мен мақсаттары</w:t>
      </w:r>
    </w:p>
    <w:bookmarkEnd w:id="1992"/>
    <w:bookmarkStart w:name="z6659" w:id="1993"/>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1993"/>
    <w:bookmarkStart w:name="z6660" w:id="1994"/>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1994"/>
    <w:bookmarkStart w:name="z6661" w:id="1995"/>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1995"/>
    <w:bookmarkStart w:name="z6662" w:id="1996"/>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1996"/>
    <w:bookmarkStart w:name="z6663" w:id="1997"/>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1997"/>
    <w:bookmarkStart w:name="z6664" w:id="1998"/>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1998"/>
    <w:bookmarkStart w:name="z6665" w:id="1999"/>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1999"/>
    <w:bookmarkStart w:name="z6666" w:id="2000"/>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2000"/>
    <w:bookmarkStart w:name="z6667" w:id="2001"/>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2001"/>
    <w:bookmarkStart w:name="z6668" w:id="2002"/>
    <w:p>
      <w:pPr>
        <w:spacing w:after="0"/>
        <w:ind w:left="0"/>
        <w:jc w:val="both"/>
      </w:pPr>
      <w:r>
        <w:rPr>
          <w:rFonts w:ascii="Times New Roman"/>
          <w:b w:val="false"/>
          <w:i w:val="false"/>
          <w:color w:val="000000"/>
          <w:sz w:val="28"/>
        </w:rPr>
        <w:t>
      7) күштер мен құралдарды тарту тәртібін айқындау;</w:t>
      </w:r>
    </w:p>
    <w:bookmarkEnd w:id="2002"/>
    <w:bookmarkStart w:name="z6669" w:id="2003"/>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2003"/>
    <w:bookmarkStart w:name="z6670" w:id="2004"/>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2004"/>
    <w:bookmarkStart w:name="z6671" w:id="2005"/>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2005"/>
    <w:bookmarkStart w:name="z6672" w:id="2006"/>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2006"/>
    <w:bookmarkStart w:name="z6673" w:id="2007"/>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2007"/>
    <w:bookmarkStart w:name="z6674" w:id="2008"/>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2008"/>
    <w:bookmarkStart w:name="z6675" w:id="2009"/>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2009"/>
    <w:bookmarkStart w:name="z6676" w:id="2010"/>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2010"/>
    <w:bookmarkStart w:name="z6677" w:id="2011"/>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2011"/>
    <w:bookmarkStart w:name="z6678" w:id="2012"/>
    <w:p>
      <w:pPr>
        <w:spacing w:after="0"/>
        <w:ind w:left="0"/>
        <w:jc w:val="left"/>
      </w:pPr>
      <w:r>
        <w:rPr>
          <w:rFonts w:ascii="Times New Roman"/>
          <w:b/>
          <w:i w:val="false"/>
          <w:color w:val="000000"/>
        </w:rPr>
        <w:t xml:space="preserve"> 4-тарау. Қызметті басқару</w:t>
      </w:r>
    </w:p>
    <w:bookmarkEnd w:id="2012"/>
    <w:bookmarkStart w:name="z6679" w:id="2013"/>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2013"/>
    <w:bookmarkStart w:name="z6680" w:id="2014"/>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2014"/>
    <w:bookmarkStart w:name="z6681" w:id="2015"/>
    <w:p>
      <w:pPr>
        <w:spacing w:after="0"/>
        <w:ind w:left="0"/>
        <w:jc w:val="both"/>
      </w:pPr>
      <w:r>
        <w:rPr>
          <w:rFonts w:ascii="Times New Roman"/>
          <w:b w:val="false"/>
          <w:i w:val="false"/>
          <w:color w:val="000000"/>
          <w:sz w:val="28"/>
        </w:rPr>
        <w:t>
      1) Қызметке мүлікті бекітіп береді;</w:t>
      </w:r>
    </w:p>
    <w:bookmarkEnd w:id="2015"/>
    <w:bookmarkStart w:name="z6682" w:id="2016"/>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2016"/>
    <w:bookmarkStart w:name="z6683" w:id="2017"/>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2017"/>
    <w:bookmarkStart w:name="z6684" w:id="2018"/>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2018"/>
    <w:bookmarkStart w:name="z6685" w:id="2019"/>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2019"/>
    <w:bookmarkStart w:name="z6686" w:id="2020"/>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2020"/>
    <w:bookmarkStart w:name="z6687" w:id="2021"/>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Маңғыстау облысы Төтенше жағдайлар департаменті (бұдан әрі – Департамент) жүзеге асырады.</w:t>
      </w:r>
    </w:p>
    <w:bookmarkEnd w:id="2021"/>
    <w:bookmarkStart w:name="z6688" w:id="2022"/>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2022"/>
    <w:bookmarkStart w:name="z6689" w:id="2023"/>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2023"/>
    <w:bookmarkStart w:name="z6690" w:id="2024"/>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2024"/>
    <w:bookmarkStart w:name="z6691" w:id="2025"/>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2025"/>
    <w:bookmarkStart w:name="z6692" w:id="2026"/>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2026"/>
    <w:bookmarkStart w:name="z6693" w:id="2027"/>
    <w:p>
      <w:pPr>
        <w:spacing w:after="0"/>
        <w:ind w:left="0"/>
        <w:jc w:val="both"/>
      </w:pPr>
      <w:r>
        <w:rPr>
          <w:rFonts w:ascii="Times New Roman"/>
          <w:b w:val="false"/>
          <w:i w:val="false"/>
          <w:color w:val="000000"/>
          <w:sz w:val="28"/>
        </w:rPr>
        <w:t>
      1) қызмет атынан сенімхатсыз әрекет етеді;</w:t>
      </w:r>
    </w:p>
    <w:bookmarkEnd w:id="2027"/>
    <w:bookmarkStart w:name="z6694" w:id="2028"/>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2028"/>
    <w:bookmarkStart w:name="z6695" w:id="2029"/>
    <w:p>
      <w:pPr>
        <w:spacing w:after="0"/>
        <w:ind w:left="0"/>
        <w:jc w:val="both"/>
      </w:pPr>
      <w:r>
        <w:rPr>
          <w:rFonts w:ascii="Times New Roman"/>
          <w:b w:val="false"/>
          <w:i w:val="false"/>
          <w:color w:val="000000"/>
          <w:sz w:val="28"/>
        </w:rPr>
        <w:t>
      3) шарттар жасасады;</w:t>
      </w:r>
    </w:p>
    <w:bookmarkEnd w:id="2029"/>
    <w:bookmarkStart w:name="z6696" w:id="2030"/>
    <w:p>
      <w:pPr>
        <w:spacing w:after="0"/>
        <w:ind w:left="0"/>
        <w:jc w:val="both"/>
      </w:pPr>
      <w:r>
        <w:rPr>
          <w:rFonts w:ascii="Times New Roman"/>
          <w:b w:val="false"/>
          <w:i w:val="false"/>
          <w:color w:val="000000"/>
          <w:sz w:val="28"/>
        </w:rPr>
        <w:t>
      4) сенімхаттар береді;</w:t>
      </w:r>
    </w:p>
    <w:bookmarkEnd w:id="2030"/>
    <w:bookmarkStart w:name="z6697" w:id="2031"/>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2031"/>
    <w:bookmarkStart w:name="z6698" w:id="2032"/>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2032"/>
    <w:bookmarkStart w:name="z6699" w:id="2033"/>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2033"/>
    <w:bookmarkStart w:name="z6700" w:id="2034"/>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2034"/>
    <w:bookmarkStart w:name="z6701" w:id="2035"/>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2035"/>
    <w:bookmarkStart w:name="z6702" w:id="2036"/>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2036"/>
    <w:bookmarkStart w:name="z6703" w:id="2037"/>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2037"/>
    <w:bookmarkStart w:name="z6704" w:id="2038"/>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2038"/>
    <w:bookmarkStart w:name="z6705" w:id="2039"/>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2039"/>
    <w:bookmarkStart w:name="z6706" w:id="2040"/>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2040"/>
    <w:bookmarkStart w:name="z6707" w:id="2041"/>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2041"/>
    <w:bookmarkStart w:name="z6708" w:id="2042"/>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2042"/>
    <w:bookmarkStart w:name="z6709" w:id="2043"/>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2043"/>
    <w:bookmarkStart w:name="z6710" w:id="2044"/>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2044"/>
    <w:bookmarkStart w:name="z6711" w:id="2045"/>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2045"/>
    <w:bookmarkStart w:name="z6712" w:id="2046"/>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2046"/>
    <w:bookmarkStart w:name="z6713" w:id="2047"/>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2047"/>
    <w:bookmarkStart w:name="z6714" w:id="2048"/>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2048"/>
    <w:bookmarkStart w:name="z6715" w:id="2049"/>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2049"/>
    <w:bookmarkStart w:name="z6716" w:id="2050"/>
    <w:p>
      <w:pPr>
        <w:spacing w:after="0"/>
        <w:ind w:left="0"/>
        <w:jc w:val="both"/>
      </w:pPr>
      <w:r>
        <w:rPr>
          <w:rFonts w:ascii="Times New Roman"/>
          <w:b w:val="false"/>
          <w:i w:val="false"/>
          <w:color w:val="000000"/>
          <w:sz w:val="28"/>
        </w:rPr>
        <w:t>
      24) Қызметтің бірыңғай кадр саясатын жүргізеді;</w:t>
      </w:r>
    </w:p>
    <w:bookmarkEnd w:id="2050"/>
    <w:bookmarkStart w:name="z6717" w:id="2051"/>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2051"/>
    <w:bookmarkStart w:name="z6718" w:id="2052"/>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2052"/>
    <w:bookmarkStart w:name="z6719" w:id="2053"/>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2053"/>
    <w:bookmarkStart w:name="z6720" w:id="2054"/>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2054"/>
    <w:bookmarkStart w:name="z6721" w:id="2055"/>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2055"/>
    <w:bookmarkStart w:name="z6722" w:id="2056"/>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2056"/>
    <w:bookmarkStart w:name="z6723" w:id="2057"/>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2057"/>
    <w:bookmarkStart w:name="z6724" w:id="2058"/>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2058"/>
    <w:bookmarkStart w:name="z6725" w:id="2059"/>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2059"/>
    <w:bookmarkStart w:name="z6726" w:id="2060"/>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2060"/>
    <w:bookmarkStart w:name="z6727" w:id="2061"/>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2061"/>
    <w:bookmarkStart w:name="z6728" w:id="2062"/>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2062"/>
    <w:bookmarkStart w:name="z6729" w:id="2063"/>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2063"/>
    <w:bookmarkStart w:name="z6730" w:id="2064"/>
    <w:p>
      <w:pPr>
        <w:spacing w:after="0"/>
        <w:ind w:left="0"/>
        <w:jc w:val="left"/>
      </w:pPr>
      <w:r>
        <w:rPr>
          <w:rFonts w:ascii="Times New Roman"/>
          <w:b/>
          <w:i w:val="false"/>
          <w:color w:val="000000"/>
        </w:rPr>
        <w:t xml:space="preserve"> 5-тарау. Қызмет мүлкінің құрылу тәртібі</w:t>
      </w:r>
    </w:p>
    <w:bookmarkEnd w:id="2064"/>
    <w:bookmarkStart w:name="z6731" w:id="2065"/>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2065"/>
    <w:bookmarkStart w:name="z6732" w:id="2066"/>
    <w:p>
      <w:pPr>
        <w:spacing w:after="0"/>
        <w:ind w:left="0"/>
        <w:jc w:val="both"/>
      </w:pPr>
      <w:r>
        <w:rPr>
          <w:rFonts w:ascii="Times New Roman"/>
          <w:b w:val="false"/>
          <w:i w:val="false"/>
          <w:color w:val="000000"/>
          <w:sz w:val="28"/>
        </w:rPr>
        <w:t>
      1) мемлекет оған тапсырған мүлік;</w:t>
      </w:r>
    </w:p>
    <w:bookmarkEnd w:id="2066"/>
    <w:bookmarkStart w:name="z6733" w:id="2067"/>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2067"/>
    <w:bookmarkStart w:name="z6734" w:id="2068"/>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2068"/>
    <w:bookmarkStart w:name="z6735" w:id="2069"/>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2069"/>
    <w:bookmarkStart w:name="z6736" w:id="2070"/>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2070"/>
    <w:bookmarkStart w:name="z6737" w:id="2071"/>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2071"/>
    <w:bookmarkStart w:name="z6738" w:id="2072"/>
    <w:p>
      <w:pPr>
        <w:spacing w:after="0"/>
        <w:ind w:left="0"/>
        <w:jc w:val="left"/>
      </w:pPr>
      <w:r>
        <w:rPr>
          <w:rFonts w:ascii="Times New Roman"/>
          <w:b/>
          <w:i w:val="false"/>
          <w:color w:val="000000"/>
        </w:rPr>
        <w:t xml:space="preserve"> 6-тарау. Қызметтің жұмыс тәртібі</w:t>
      </w:r>
    </w:p>
    <w:bookmarkEnd w:id="2072"/>
    <w:bookmarkStart w:name="z6739" w:id="2073"/>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2073"/>
    <w:bookmarkStart w:name="z6740" w:id="2074"/>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2074"/>
    <w:bookmarkStart w:name="z6741" w:id="2075"/>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2075"/>
    <w:bookmarkStart w:name="z6742" w:id="2076"/>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2076"/>
    <w:bookmarkStart w:name="z6743" w:id="2077"/>
    <w:p>
      <w:pPr>
        <w:spacing w:after="0"/>
        <w:ind w:left="0"/>
        <w:jc w:val="left"/>
      </w:pPr>
      <w:r>
        <w:rPr>
          <w:rFonts w:ascii="Times New Roman"/>
          <w:b/>
          <w:i w:val="false"/>
          <w:color w:val="000000"/>
        </w:rPr>
        <w:t xml:space="preserve"> 8-тарау. Қызметті қайта ұйымдастыру және тарату шарттары</w:t>
      </w:r>
    </w:p>
    <w:bookmarkEnd w:id="2077"/>
    <w:bookmarkStart w:name="z6744" w:id="2078"/>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207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"Қазақстан Республикасы Төтенше жағдайлар министрлігі Павлодар облысы Төтенше жағдайлар департаментінің Өрт сөндіру және авариялық-құтқару жұмыстары қызметі (Павлодар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Жарғы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бұйрығымен. </w:t>
      </w:r>
    </w:p>
    <w:bookmarkStart w:name="z6745" w:id="2079"/>
    <w:p>
      <w:pPr>
        <w:spacing w:after="0"/>
        <w:ind w:left="0"/>
        <w:jc w:val="left"/>
      </w:pPr>
      <w:r>
        <w:rPr>
          <w:rFonts w:ascii="Times New Roman"/>
          <w:b/>
          <w:i w:val="false"/>
          <w:color w:val="000000"/>
        </w:rPr>
        <w:t xml:space="preserve"> 1-тарау. Жалпы ережелер</w:t>
      </w:r>
    </w:p>
    <w:bookmarkEnd w:id="2079"/>
    <w:bookmarkStart w:name="z6746" w:id="2080"/>
    <w:p>
      <w:pPr>
        <w:spacing w:after="0"/>
        <w:ind w:left="0"/>
        <w:jc w:val="both"/>
      </w:pPr>
      <w:r>
        <w:rPr>
          <w:rFonts w:ascii="Times New Roman"/>
          <w:b w:val="false"/>
          <w:i w:val="false"/>
          <w:color w:val="000000"/>
          <w:sz w:val="28"/>
        </w:rPr>
        <w:t>
      1. "Қазақстан Республикасы Төтенше жағдайлар министрлігі Павлодар облысы Төтенше жағдайлар департаментінің өрт сөндіру және авариялық-құтқару жұмыстары қызметі (Павлодар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2080"/>
    <w:bookmarkStart w:name="z6747" w:id="2081"/>
    <w:p>
      <w:pPr>
        <w:spacing w:after="0"/>
        <w:ind w:left="0"/>
        <w:jc w:val="both"/>
      </w:pPr>
      <w:r>
        <w:rPr>
          <w:rFonts w:ascii="Times New Roman"/>
          <w:b w:val="false"/>
          <w:i w:val="false"/>
          <w:color w:val="000000"/>
          <w:sz w:val="28"/>
        </w:rPr>
        <w:t>
      2. Қызмет "Қазақстан Республикасы Төтенше жағдайлар министрлігінің кейбір мәселелері туралы" Қазақстан Республикасы Үкіметінің 2023 жылғы 29 тамыздағы № 727 қаулысына сәйкес құрылған.</w:t>
      </w:r>
    </w:p>
    <w:bookmarkEnd w:id="2081"/>
    <w:bookmarkStart w:name="z6748" w:id="2082"/>
    <w:p>
      <w:pPr>
        <w:spacing w:after="0"/>
        <w:ind w:left="0"/>
        <w:jc w:val="both"/>
      </w:pPr>
      <w:r>
        <w:rPr>
          <w:rFonts w:ascii="Times New Roman"/>
          <w:b w:val="false"/>
          <w:i w:val="false"/>
          <w:color w:val="000000"/>
          <w:sz w:val="28"/>
        </w:rPr>
        <w:t>
      3. Қызметтің құрылтайшысы Қазақстан Республикасының Үкіметі атынан мемлекет болып табылады.</w:t>
      </w:r>
    </w:p>
    <w:bookmarkEnd w:id="2082"/>
    <w:bookmarkStart w:name="z6749" w:id="2083"/>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2083"/>
    <w:bookmarkStart w:name="z6750" w:id="2084"/>
    <w:p>
      <w:pPr>
        <w:spacing w:after="0"/>
        <w:ind w:left="0"/>
        <w:jc w:val="both"/>
      </w:pPr>
      <w:r>
        <w:rPr>
          <w:rFonts w:ascii="Times New Roman"/>
          <w:b w:val="false"/>
          <w:i w:val="false"/>
          <w:color w:val="000000"/>
          <w:sz w:val="28"/>
        </w:rPr>
        <w:t>
      5. Мемлекеттік мекеменің түрі: республикалық.</w:t>
      </w:r>
    </w:p>
    <w:bookmarkEnd w:id="2084"/>
    <w:bookmarkStart w:name="z6751" w:id="2085"/>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Павлодар облысы Төтенше жағдайлар департаментінің өрт сөндіру және авариялық-құтқару жұмыстары қызметі (Павлодар қаласы)" республикалық мемлекеттік мекемесі.</w:t>
      </w:r>
    </w:p>
    <w:bookmarkEnd w:id="2085"/>
    <w:bookmarkStart w:name="z6752" w:id="2086"/>
    <w:p>
      <w:pPr>
        <w:spacing w:after="0"/>
        <w:ind w:left="0"/>
        <w:jc w:val="both"/>
      </w:pPr>
      <w:r>
        <w:rPr>
          <w:rFonts w:ascii="Times New Roman"/>
          <w:b w:val="false"/>
          <w:i w:val="false"/>
          <w:color w:val="000000"/>
          <w:sz w:val="28"/>
        </w:rPr>
        <w:t>
      7. Қызметтің орналасқан жері: Қазақстан Республикасы, Павлодар облысы, 140000, Павлодар қаласы, 1 өтпе жолы, 10 құрылымы.</w:t>
      </w:r>
    </w:p>
    <w:bookmarkEnd w:id="2086"/>
    <w:bookmarkStart w:name="z6753" w:id="2087"/>
    <w:p>
      <w:pPr>
        <w:spacing w:after="0"/>
        <w:ind w:left="0"/>
        <w:jc w:val="left"/>
      </w:pPr>
      <w:r>
        <w:rPr>
          <w:rFonts w:ascii="Times New Roman"/>
          <w:b/>
          <w:i w:val="false"/>
          <w:color w:val="000000"/>
        </w:rPr>
        <w:t xml:space="preserve"> 2-тарау. Қызметтің заңдық мәртебесі</w:t>
      </w:r>
    </w:p>
    <w:bookmarkEnd w:id="2087"/>
    <w:bookmarkStart w:name="z6754" w:id="2088"/>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2088"/>
    <w:bookmarkStart w:name="z6755" w:id="2089"/>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2089"/>
    <w:bookmarkStart w:name="z6756" w:id="2090"/>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2090"/>
    <w:bookmarkStart w:name="z6757" w:id="2091"/>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2091"/>
    <w:bookmarkStart w:name="z6758" w:id="2092"/>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2092"/>
    <w:bookmarkStart w:name="z6759" w:id="2093"/>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2093"/>
    <w:bookmarkStart w:name="z6760" w:id="2094"/>
    <w:p>
      <w:pPr>
        <w:spacing w:after="0"/>
        <w:ind w:left="0"/>
        <w:jc w:val="left"/>
      </w:pPr>
      <w:r>
        <w:rPr>
          <w:rFonts w:ascii="Times New Roman"/>
          <w:b/>
          <w:i w:val="false"/>
          <w:color w:val="000000"/>
        </w:rPr>
        <w:t xml:space="preserve"> 3-тарау. Қызмет жұмысының мәні мен мақсаттары</w:t>
      </w:r>
    </w:p>
    <w:bookmarkEnd w:id="2094"/>
    <w:bookmarkStart w:name="z6761" w:id="2095"/>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2095"/>
    <w:bookmarkStart w:name="z6762" w:id="2096"/>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2096"/>
    <w:bookmarkStart w:name="z6763" w:id="2097"/>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2097"/>
    <w:bookmarkStart w:name="z6764" w:id="2098"/>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2098"/>
    <w:bookmarkStart w:name="z6765" w:id="2099"/>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2099"/>
    <w:bookmarkStart w:name="z6766" w:id="2100"/>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2100"/>
    <w:bookmarkStart w:name="z6767" w:id="2101"/>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2101"/>
    <w:bookmarkStart w:name="z6768" w:id="2102"/>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2102"/>
    <w:bookmarkStart w:name="z6769" w:id="2103"/>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2103"/>
    <w:bookmarkStart w:name="z6770" w:id="2104"/>
    <w:p>
      <w:pPr>
        <w:spacing w:after="0"/>
        <w:ind w:left="0"/>
        <w:jc w:val="both"/>
      </w:pPr>
      <w:r>
        <w:rPr>
          <w:rFonts w:ascii="Times New Roman"/>
          <w:b w:val="false"/>
          <w:i w:val="false"/>
          <w:color w:val="000000"/>
          <w:sz w:val="28"/>
        </w:rPr>
        <w:t>
      7) күштер мен құралдарды тарту тәртібін айқындау;</w:t>
      </w:r>
    </w:p>
    <w:bookmarkEnd w:id="2104"/>
    <w:bookmarkStart w:name="z6771" w:id="2105"/>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2105"/>
    <w:bookmarkStart w:name="z6772" w:id="2106"/>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2106"/>
    <w:bookmarkStart w:name="z6773" w:id="2107"/>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2107"/>
    <w:bookmarkStart w:name="z6774" w:id="2108"/>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2108"/>
    <w:bookmarkStart w:name="z6775" w:id="2109"/>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2109"/>
    <w:bookmarkStart w:name="z6776" w:id="2110"/>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2110"/>
    <w:bookmarkStart w:name="z6777" w:id="2111"/>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2111"/>
    <w:bookmarkStart w:name="z6778" w:id="2112"/>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2112"/>
    <w:bookmarkStart w:name="z6779" w:id="2113"/>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2113"/>
    <w:bookmarkStart w:name="z6780" w:id="2114"/>
    <w:p>
      <w:pPr>
        <w:spacing w:after="0"/>
        <w:ind w:left="0"/>
        <w:jc w:val="left"/>
      </w:pPr>
      <w:r>
        <w:rPr>
          <w:rFonts w:ascii="Times New Roman"/>
          <w:b/>
          <w:i w:val="false"/>
          <w:color w:val="000000"/>
        </w:rPr>
        <w:t xml:space="preserve"> 4-тарау. Қызметті басқару</w:t>
      </w:r>
    </w:p>
    <w:bookmarkEnd w:id="2114"/>
    <w:bookmarkStart w:name="z6781" w:id="2115"/>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2115"/>
    <w:bookmarkStart w:name="z6782" w:id="2116"/>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2116"/>
    <w:bookmarkStart w:name="z6783" w:id="2117"/>
    <w:p>
      <w:pPr>
        <w:spacing w:after="0"/>
        <w:ind w:left="0"/>
        <w:jc w:val="both"/>
      </w:pPr>
      <w:r>
        <w:rPr>
          <w:rFonts w:ascii="Times New Roman"/>
          <w:b w:val="false"/>
          <w:i w:val="false"/>
          <w:color w:val="000000"/>
          <w:sz w:val="28"/>
        </w:rPr>
        <w:t>
      1) Қызметке мүлікті бекітіп береді;</w:t>
      </w:r>
    </w:p>
    <w:bookmarkEnd w:id="2117"/>
    <w:bookmarkStart w:name="z6784" w:id="2118"/>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2118"/>
    <w:bookmarkStart w:name="z6785" w:id="2119"/>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2119"/>
    <w:bookmarkStart w:name="z6786" w:id="2120"/>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2120"/>
    <w:bookmarkStart w:name="z6787" w:id="2121"/>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2121"/>
    <w:bookmarkStart w:name="z6788" w:id="2122"/>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2122"/>
    <w:bookmarkStart w:name="z6789" w:id="2123"/>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Павлодар облысы Төтенше жағдайлар департаменті (бұдан әрі – Департамент) жүзеге асырады.</w:t>
      </w:r>
    </w:p>
    <w:bookmarkEnd w:id="2123"/>
    <w:bookmarkStart w:name="z6790" w:id="2124"/>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2124"/>
    <w:bookmarkStart w:name="z6791" w:id="2125"/>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2125"/>
    <w:bookmarkStart w:name="z6792" w:id="2126"/>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2126"/>
    <w:bookmarkStart w:name="z6793" w:id="2127"/>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2127"/>
    <w:bookmarkStart w:name="z6794" w:id="2128"/>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2128"/>
    <w:bookmarkStart w:name="z6795" w:id="2129"/>
    <w:p>
      <w:pPr>
        <w:spacing w:after="0"/>
        <w:ind w:left="0"/>
        <w:jc w:val="both"/>
      </w:pPr>
      <w:r>
        <w:rPr>
          <w:rFonts w:ascii="Times New Roman"/>
          <w:b w:val="false"/>
          <w:i w:val="false"/>
          <w:color w:val="000000"/>
          <w:sz w:val="28"/>
        </w:rPr>
        <w:t>
      1) қызмет атынан сенімхатсыз әрекет етеді;</w:t>
      </w:r>
    </w:p>
    <w:bookmarkEnd w:id="2129"/>
    <w:bookmarkStart w:name="z6796" w:id="2130"/>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2130"/>
    <w:bookmarkStart w:name="z6797" w:id="2131"/>
    <w:p>
      <w:pPr>
        <w:spacing w:after="0"/>
        <w:ind w:left="0"/>
        <w:jc w:val="both"/>
      </w:pPr>
      <w:r>
        <w:rPr>
          <w:rFonts w:ascii="Times New Roman"/>
          <w:b w:val="false"/>
          <w:i w:val="false"/>
          <w:color w:val="000000"/>
          <w:sz w:val="28"/>
        </w:rPr>
        <w:t>
      3) шарттар жасасады;</w:t>
      </w:r>
    </w:p>
    <w:bookmarkEnd w:id="2131"/>
    <w:bookmarkStart w:name="z6798" w:id="2132"/>
    <w:p>
      <w:pPr>
        <w:spacing w:after="0"/>
        <w:ind w:left="0"/>
        <w:jc w:val="both"/>
      </w:pPr>
      <w:r>
        <w:rPr>
          <w:rFonts w:ascii="Times New Roman"/>
          <w:b w:val="false"/>
          <w:i w:val="false"/>
          <w:color w:val="000000"/>
          <w:sz w:val="28"/>
        </w:rPr>
        <w:t>
      4) сенімхаттар береді;</w:t>
      </w:r>
    </w:p>
    <w:bookmarkEnd w:id="2132"/>
    <w:bookmarkStart w:name="z6799" w:id="2133"/>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2133"/>
    <w:bookmarkStart w:name="z6800" w:id="2134"/>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2134"/>
    <w:bookmarkStart w:name="z6801" w:id="2135"/>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2135"/>
    <w:bookmarkStart w:name="z6802" w:id="2136"/>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2136"/>
    <w:bookmarkStart w:name="z6803" w:id="2137"/>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2137"/>
    <w:bookmarkStart w:name="z6804" w:id="2138"/>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2138"/>
    <w:bookmarkStart w:name="z6805" w:id="2139"/>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2139"/>
    <w:bookmarkStart w:name="z6806" w:id="2140"/>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2140"/>
    <w:bookmarkStart w:name="z6807" w:id="2141"/>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2141"/>
    <w:bookmarkStart w:name="z6808" w:id="2142"/>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2142"/>
    <w:bookmarkStart w:name="z6809" w:id="2143"/>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2143"/>
    <w:bookmarkStart w:name="z6810" w:id="2144"/>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2144"/>
    <w:bookmarkStart w:name="z6811" w:id="2145"/>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2145"/>
    <w:bookmarkStart w:name="z6812" w:id="2146"/>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2146"/>
    <w:bookmarkStart w:name="z6813" w:id="2147"/>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2147"/>
    <w:bookmarkStart w:name="z6814" w:id="2148"/>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2148"/>
    <w:bookmarkStart w:name="z6815" w:id="2149"/>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2149"/>
    <w:bookmarkStart w:name="z6816" w:id="2150"/>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2150"/>
    <w:bookmarkStart w:name="z6817" w:id="2151"/>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2151"/>
    <w:bookmarkStart w:name="z6818" w:id="2152"/>
    <w:p>
      <w:pPr>
        <w:spacing w:after="0"/>
        <w:ind w:left="0"/>
        <w:jc w:val="both"/>
      </w:pPr>
      <w:r>
        <w:rPr>
          <w:rFonts w:ascii="Times New Roman"/>
          <w:b w:val="false"/>
          <w:i w:val="false"/>
          <w:color w:val="000000"/>
          <w:sz w:val="28"/>
        </w:rPr>
        <w:t>
      24) Қызметтің бірыңғай кадр саясатын жүргізеді;</w:t>
      </w:r>
    </w:p>
    <w:bookmarkEnd w:id="2152"/>
    <w:bookmarkStart w:name="z6819" w:id="2153"/>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2153"/>
    <w:bookmarkStart w:name="z6820" w:id="2154"/>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2154"/>
    <w:bookmarkStart w:name="z6821" w:id="2155"/>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2155"/>
    <w:bookmarkStart w:name="z6822" w:id="2156"/>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2156"/>
    <w:bookmarkStart w:name="z6823" w:id="2157"/>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2157"/>
    <w:bookmarkStart w:name="z6824" w:id="2158"/>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2158"/>
    <w:bookmarkStart w:name="z6825" w:id="2159"/>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2159"/>
    <w:bookmarkStart w:name="z6826" w:id="2160"/>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2160"/>
    <w:bookmarkStart w:name="z6827" w:id="2161"/>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2161"/>
    <w:bookmarkStart w:name="z6828" w:id="2162"/>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2162"/>
    <w:bookmarkStart w:name="z6829" w:id="2163"/>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2163"/>
    <w:bookmarkStart w:name="z6830" w:id="2164"/>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2164"/>
    <w:bookmarkStart w:name="z6831" w:id="2165"/>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2165"/>
    <w:bookmarkStart w:name="z6832" w:id="2166"/>
    <w:p>
      <w:pPr>
        <w:spacing w:after="0"/>
        <w:ind w:left="0"/>
        <w:jc w:val="left"/>
      </w:pPr>
      <w:r>
        <w:rPr>
          <w:rFonts w:ascii="Times New Roman"/>
          <w:b/>
          <w:i w:val="false"/>
          <w:color w:val="000000"/>
        </w:rPr>
        <w:t xml:space="preserve"> 5-тарау. Қызмет мүлкінің құрылу тәртібі</w:t>
      </w:r>
    </w:p>
    <w:bookmarkEnd w:id="2166"/>
    <w:bookmarkStart w:name="z6833" w:id="2167"/>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2167"/>
    <w:bookmarkStart w:name="z6834" w:id="2168"/>
    <w:p>
      <w:pPr>
        <w:spacing w:after="0"/>
        <w:ind w:left="0"/>
        <w:jc w:val="both"/>
      </w:pPr>
      <w:r>
        <w:rPr>
          <w:rFonts w:ascii="Times New Roman"/>
          <w:b w:val="false"/>
          <w:i w:val="false"/>
          <w:color w:val="000000"/>
          <w:sz w:val="28"/>
        </w:rPr>
        <w:t>
      1) мемлекет оған тапсырған мүлік;</w:t>
      </w:r>
    </w:p>
    <w:bookmarkEnd w:id="2168"/>
    <w:bookmarkStart w:name="z6835" w:id="2169"/>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2169"/>
    <w:bookmarkStart w:name="z6836" w:id="2170"/>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2170"/>
    <w:bookmarkStart w:name="z6837" w:id="2171"/>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2171"/>
    <w:bookmarkStart w:name="z6838" w:id="2172"/>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2172"/>
    <w:bookmarkStart w:name="z6839" w:id="2173"/>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2173"/>
    <w:bookmarkStart w:name="z6840" w:id="2174"/>
    <w:p>
      <w:pPr>
        <w:spacing w:after="0"/>
        <w:ind w:left="0"/>
        <w:jc w:val="left"/>
      </w:pPr>
      <w:r>
        <w:rPr>
          <w:rFonts w:ascii="Times New Roman"/>
          <w:b/>
          <w:i w:val="false"/>
          <w:color w:val="000000"/>
        </w:rPr>
        <w:t xml:space="preserve"> 6-тарау. Қызметтің жұмыс тәртібі</w:t>
      </w:r>
    </w:p>
    <w:bookmarkEnd w:id="2174"/>
    <w:bookmarkStart w:name="z6841" w:id="2175"/>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2175"/>
    <w:bookmarkStart w:name="z6842" w:id="2176"/>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2176"/>
    <w:bookmarkStart w:name="z6843" w:id="2177"/>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2177"/>
    <w:bookmarkStart w:name="z6844" w:id="2178"/>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2178"/>
    <w:bookmarkStart w:name="z6845" w:id="2179"/>
    <w:p>
      <w:pPr>
        <w:spacing w:after="0"/>
        <w:ind w:left="0"/>
        <w:jc w:val="left"/>
      </w:pPr>
      <w:r>
        <w:rPr>
          <w:rFonts w:ascii="Times New Roman"/>
          <w:b/>
          <w:i w:val="false"/>
          <w:color w:val="000000"/>
        </w:rPr>
        <w:t xml:space="preserve"> 8-тарау. Қызметті қайта ұйымдастыру және тарату шарттары</w:t>
      </w:r>
    </w:p>
    <w:bookmarkEnd w:id="2179"/>
    <w:bookmarkStart w:name="z6846" w:id="2180"/>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218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"Қазақстан Республикасы Төтенше жағдайлар министрлігі Солтүстік Қазақстан облысы Төтенше жағдайлар департаментінің Өрт сөндіру және авариялық-құтқару жұмыстары қызметі (Петропавл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Жарғы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бұйрығымен. </w:t>
      </w:r>
    </w:p>
    <w:bookmarkStart w:name="z6847" w:id="2181"/>
    <w:p>
      <w:pPr>
        <w:spacing w:after="0"/>
        <w:ind w:left="0"/>
        <w:jc w:val="left"/>
      </w:pPr>
      <w:r>
        <w:rPr>
          <w:rFonts w:ascii="Times New Roman"/>
          <w:b/>
          <w:i w:val="false"/>
          <w:color w:val="000000"/>
        </w:rPr>
        <w:t xml:space="preserve"> 1-тарау. Жалпы ережелер</w:t>
      </w:r>
    </w:p>
    <w:bookmarkEnd w:id="2181"/>
    <w:bookmarkStart w:name="z6848" w:id="2182"/>
    <w:p>
      <w:pPr>
        <w:spacing w:after="0"/>
        <w:ind w:left="0"/>
        <w:jc w:val="both"/>
      </w:pPr>
      <w:r>
        <w:rPr>
          <w:rFonts w:ascii="Times New Roman"/>
          <w:b w:val="false"/>
          <w:i w:val="false"/>
          <w:color w:val="000000"/>
          <w:sz w:val="28"/>
        </w:rPr>
        <w:t>
      1. "Қазақстан Республикасы Төтенше жағдайлар министрлігі Солтүстік Қазақстан облысы Төтенше жағдайлар департаментінің Өрт сөндіру және авариялық-құтқару жұмыстары қызметі (Петропавл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2182"/>
    <w:bookmarkStart w:name="z6849" w:id="2183"/>
    <w:p>
      <w:pPr>
        <w:spacing w:after="0"/>
        <w:ind w:left="0"/>
        <w:jc w:val="both"/>
      </w:pPr>
      <w:r>
        <w:rPr>
          <w:rFonts w:ascii="Times New Roman"/>
          <w:b w:val="false"/>
          <w:i w:val="false"/>
          <w:color w:val="000000"/>
          <w:sz w:val="28"/>
        </w:rPr>
        <w:t>
      2. Қызмет "Қазақстан Республикасы Төтенше жағдайлар министрлігінің кейбір мәселелері туралы" Қазақстан Республикасы Үкіметінің 2023 жылғы 29 тамыздағы № 727 қаулысына сәйкес құрылған.</w:t>
      </w:r>
    </w:p>
    <w:bookmarkEnd w:id="2183"/>
    <w:bookmarkStart w:name="z6850" w:id="2184"/>
    <w:p>
      <w:pPr>
        <w:spacing w:after="0"/>
        <w:ind w:left="0"/>
        <w:jc w:val="both"/>
      </w:pPr>
      <w:r>
        <w:rPr>
          <w:rFonts w:ascii="Times New Roman"/>
          <w:b w:val="false"/>
          <w:i w:val="false"/>
          <w:color w:val="000000"/>
          <w:sz w:val="28"/>
        </w:rPr>
        <w:t>
      3. Қызметтің құрылтайшысы Қазақстан Республикасының Үкіметі атынан мемлекет болып табылады.</w:t>
      </w:r>
    </w:p>
    <w:bookmarkEnd w:id="2184"/>
    <w:bookmarkStart w:name="z6851" w:id="2185"/>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2185"/>
    <w:bookmarkStart w:name="z6852" w:id="2186"/>
    <w:p>
      <w:pPr>
        <w:spacing w:after="0"/>
        <w:ind w:left="0"/>
        <w:jc w:val="both"/>
      </w:pPr>
      <w:r>
        <w:rPr>
          <w:rFonts w:ascii="Times New Roman"/>
          <w:b w:val="false"/>
          <w:i w:val="false"/>
          <w:color w:val="000000"/>
          <w:sz w:val="28"/>
        </w:rPr>
        <w:t>
      5. Мемлекеттік мекеменің түрі: республикалық.</w:t>
      </w:r>
    </w:p>
    <w:bookmarkEnd w:id="2186"/>
    <w:bookmarkStart w:name="z6853" w:id="2187"/>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Солтүстік Қазақстан облысы Төтенше жағдайлар департаментінің өрт сөндіру және авариялық-құтқару жұмыстары қызметі (Петропавл қаласы)" республикалық мемлекеттік мекемесі.</w:t>
      </w:r>
    </w:p>
    <w:bookmarkEnd w:id="2187"/>
    <w:bookmarkStart w:name="z6854" w:id="2188"/>
    <w:p>
      <w:pPr>
        <w:spacing w:after="0"/>
        <w:ind w:left="0"/>
        <w:jc w:val="both"/>
      </w:pPr>
      <w:r>
        <w:rPr>
          <w:rFonts w:ascii="Times New Roman"/>
          <w:b w:val="false"/>
          <w:i w:val="false"/>
          <w:color w:val="000000"/>
          <w:sz w:val="28"/>
        </w:rPr>
        <w:t>
      7. Қызметтің орналасқан жері: Қазақстан Республикасы, Солтүстік Қазақстан облысы, 150009, Петропавл қаласы, Ғ. Мүсірепов көшесі 32А.</w:t>
      </w:r>
    </w:p>
    <w:bookmarkEnd w:id="2188"/>
    <w:bookmarkStart w:name="z6855" w:id="2189"/>
    <w:p>
      <w:pPr>
        <w:spacing w:after="0"/>
        <w:ind w:left="0"/>
        <w:jc w:val="left"/>
      </w:pPr>
      <w:r>
        <w:rPr>
          <w:rFonts w:ascii="Times New Roman"/>
          <w:b/>
          <w:i w:val="false"/>
          <w:color w:val="000000"/>
        </w:rPr>
        <w:t xml:space="preserve"> 2-тарау. Қызметтің заңдық мәртебесі</w:t>
      </w:r>
    </w:p>
    <w:bookmarkEnd w:id="2189"/>
    <w:bookmarkStart w:name="z6856" w:id="2190"/>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2190"/>
    <w:bookmarkStart w:name="z6857" w:id="2191"/>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2191"/>
    <w:bookmarkStart w:name="z6858" w:id="2192"/>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2192"/>
    <w:bookmarkStart w:name="z6859" w:id="2193"/>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2193"/>
    <w:bookmarkStart w:name="z6860" w:id="2194"/>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2194"/>
    <w:bookmarkStart w:name="z6861" w:id="2195"/>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2195"/>
    <w:bookmarkStart w:name="z6862" w:id="2196"/>
    <w:p>
      <w:pPr>
        <w:spacing w:after="0"/>
        <w:ind w:left="0"/>
        <w:jc w:val="left"/>
      </w:pPr>
      <w:r>
        <w:rPr>
          <w:rFonts w:ascii="Times New Roman"/>
          <w:b/>
          <w:i w:val="false"/>
          <w:color w:val="000000"/>
        </w:rPr>
        <w:t xml:space="preserve"> 3-тарау. Қызмет жұмысының мәні мен мақсаттары</w:t>
      </w:r>
    </w:p>
    <w:bookmarkEnd w:id="2196"/>
    <w:bookmarkStart w:name="z6863" w:id="2197"/>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2197"/>
    <w:bookmarkStart w:name="z6864" w:id="2198"/>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2198"/>
    <w:bookmarkStart w:name="z6865" w:id="2199"/>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2199"/>
    <w:bookmarkStart w:name="z6866" w:id="2200"/>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2200"/>
    <w:bookmarkStart w:name="z6867" w:id="2201"/>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2201"/>
    <w:bookmarkStart w:name="z6868" w:id="2202"/>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2202"/>
    <w:bookmarkStart w:name="z6869" w:id="2203"/>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2203"/>
    <w:bookmarkStart w:name="z6870" w:id="2204"/>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2204"/>
    <w:bookmarkStart w:name="z6871" w:id="2205"/>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2205"/>
    <w:bookmarkStart w:name="z6872" w:id="2206"/>
    <w:p>
      <w:pPr>
        <w:spacing w:after="0"/>
        <w:ind w:left="0"/>
        <w:jc w:val="both"/>
      </w:pPr>
      <w:r>
        <w:rPr>
          <w:rFonts w:ascii="Times New Roman"/>
          <w:b w:val="false"/>
          <w:i w:val="false"/>
          <w:color w:val="000000"/>
          <w:sz w:val="28"/>
        </w:rPr>
        <w:t>
      7) күштер мен құралдарды тарту тәртібін айқындау;</w:t>
      </w:r>
    </w:p>
    <w:bookmarkEnd w:id="2206"/>
    <w:bookmarkStart w:name="z6873" w:id="2207"/>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2207"/>
    <w:bookmarkStart w:name="z6874" w:id="2208"/>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2208"/>
    <w:bookmarkStart w:name="z6875" w:id="2209"/>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2209"/>
    <w:bookmarkStart w:name="z6876" w:id="2210"/>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2210"/>
    <w:bookmarkStart w:name="z6877" w:id="2211"/>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2211"/>
    <w:bookmarkStart w:name="z6878" w:id="2212"/>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2212"/>
    <w:bookmarkStart w:name="z6879" w:id="2213"/>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2213"/>
    <w:bookmarkStart w:name="z6880" w:id="2214"/>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2214"/>
    <w:bookmarkStart w:name="z6881" w:id="2215"/>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2215"/>
    <w:bookmarkStart w:name="z6882" w:id="2216"/>
    <w:p>
      <w:pPr>
        <w:spacing w:after="0"/>
        <w:ind w:left="0"/>
        <w:jc w:val="left"/>
      </w:pPr>
      <w:r>
        <w:rPr>
          <w:rFonts w:ascii="Times New Roman"/>
          <w:b/>
          <w:i w:val="false"/>
          <w:color w:val="000000"/>
        </w:rPr>
        <w:t xml:space="preserve"> 4-тарау. Қызметті басқару</w:t>
      </w:r>
    </w:p>
    <w:bookmarkEnd w:id="2216"/>
    <w:bookmarkStart w:name="z6883" w:id="2217"/>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2217"/>
    <w:bookmarkStart w:name="z6884" w:id="2218"/>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2218"/>
    <w:bookmarkStart w:name="z6885" w:id="2219"/>
    <w:p>
      <w:pPr>
        <w:spacing w:after="0"/>
        <w:ind w:left="0"/>
        <w:jc w:val="both"/>
      </w:pPr>
      <w:r>
        <w:rPr>
          <w:rFonts w:ascii="Times New Roman"/>
          <w:b w:val="false"/>
          <w:i w:val="false"/>
          <w:color w:val="000000"/>
          <w:sz w:val="28"/>
        </w:rPr>
        <w:t>
      1) Қызметке мүлікті бекітіп береді;</w:t>
      </w:r>
    </w:p>
    <w:bookmarkEnd w:id="2219"/>
    <w:bookmarkStart w:name="z6886" w:id="2220"/>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2220"/>
    <w:bookmarkStart w:name="z6887" w:id="2221"/>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2221"/>
    <w:bookmarkStart w:name="z6888" w:id="2222"/>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2222"/>
    <w:bookmarkStart w:name="z6889" w:id="2223"/>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2223"/>
    <w:bookmarkStart w:name="z6890" w:id="2224"/>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2224"/>
    <w:bookmarkStart w:name="z6891" w:id="2225"/>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Солтүстік Қазақстан облысы Төтенше жағдайлар департаменті (бұдан әрі – Департамент) жүзеге асырады.</w:t>
      </w:r>
    </w:p>
    <w:bookmarkEnd w:id="2225"/>
    <w:bookmarkStart w:name="z6892" w:id="2226"/>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2226"/>
    <w:bookmarkStart w:name="z6893" w:id="2227"/>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2227"/>
    <w:bookmarkStart w:name="z6894" w:id="2228"/>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2228"/>
    <w:bookmarkStart w:name="z6895" w:id="2229"/>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2229"/>
    <w:bookmarkStart w:name="z6896" w:id="2230"/>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2230"/>
    <w:bookmarkStart w:name="z6897" w:id="2231"/>
    <w:p>
      <w:pPr>
        <w:spacing w:after="0"/>
        <w:ind w:left="0"/>
        <w:jc w:val="both"/>
      </w:pPr>
      <w:r>
        <w:rPr>
          <w:rFonts w:ascii="Times New Roman"/>
          <w:b w:val="false"/>
          <w:i w:val="false"/>
          <w:color w:val="000000"/>
          <w:sz w:val="28"/>
        </w:rPr>
        <w:t>
      1) қызмет атынан сенімхатсыз әрекет етеді;</w:t>
      </w:r>
    </w:p>
    <w:bookmarkEnd w:id="2231"/>
    <w:bookmarkStart w:name="z6898" w:id="2232"/>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2232"/>
    <w:bookmarkStart w:name="z6899" w:id="2233"/>
    <w:p>
      <w:pPr>
        <w:spacing w:after="0"/>
        <w:ind w:left="0"/>
        <w:jc w:val="both"/>
      </w:pPr>
      <w:r>
        <w:rPr>
          <w:rFonts w:ascii="Times New Roman"/>
          <w:b w:val="false"/>
          <w:i w:val="false"/>
          <w:color w:val="000000"/>
          <w:sz w:val="28"/>
        </w:rPr>
        <w:t>
      3) шарттар жасасады;</w:t>
      </w:r>
    </w:p>
    <w:bookmarkEnd w:id="2233"/>
    <w:bookmarkStart w:name="z6900" w:id="2234"/>
    <w:p>
      <w:pPr>
        <w:spacing w:after="0"/>
        <w:ind w:left="0"/>
        <w:jc w:val="both"/>
      </w:pPr>
      <w:r>
        <w:rPr>
          <w:rFonts w:ascii="Times New Roman"/>
          <w:b w:val="false"/>
          <w:i w:val="false"/>
          <w:color w:val="000000"/>
          <w:sz w:val="28"/>
        </w:rPr>
        <w:t>
      4) сенімхаттар береді;</w:t>
      </w:r>
    </w:p>
    <w:bookmarkEnd w:id="2234"/>
    <w:bookmarkStart w:name="z6901" w:id="2235"/>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2235"/>
    <w:bookmarkStart w:name="z6902" w:id="2236"/>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2236"/>
    <w:bookmarkStart w:name="z6903" w:id="2237"/>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2237"/>
    <w:bookmarkStart w:name="z6904" w:id="2238"/>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2238"/>
    <w:bookmarkStart w:name="z6905" w:id="2239"/>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2239"/>
    <w:bookmarkStart w:name="z6906" w:id="2240"/>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2240"/>
    <w:bookmarkStart w:name="z6907" w:id="2241"/>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2241"/>
    <w:bookmarkStart w:name="z6908" w:id="2242"/>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2242"/>
    <w:bookmarkStart w:name="z6909" w:id="2243"/>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2243"/>
    <w:bookmarkStart w:name="z6910" w:id="2244"/>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2244"/>
    <w:bookmarkStart w:name="z6911" w:id="2245"/>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2245"/>
    <w:bookmarkStart w:name="z6912" w:id="2246"/>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2246"/>
    <w:bookmarkStart w:name="z6913" w:id="2247"/>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2247"/>
    <w:bookmarkStart w:name="z6914" w:id="2248"/>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2248"/>
    <w:bookmarkStart w:name="z6915" w:id="2249"/>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2249"/>
    <w:bookmarkStart w:name="z6916" w:id="2250"/>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2250"/>
    <w:bookmarkStart w:name="z6917" w:id="2251"/>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2251"/>
    <w:bookmarkStart w:name="z6918" w:id="2252"/>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2252"/>
    <w:bookmarkStart w:name="z6919" w:id="2253"/>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2253"/>
    <w:bookmarkStart w:name="z6920" w:id="2254"/>
    <w:p>
      <w:pPr>
        <w:spacing w:after="0"/>
        <w:ind w:left="0"/>
        <w:jc w:val="both"/>
      </w:pPr>
      <w:r>
        <w:rPr>
          <w:rFonts w:ascii="Times New Roman"/>
          <w:b w:val="false"/>
          <w:i w:val="false"/>
          <w:color w:val="000000"/>
          <w:sz w:val="28"/>
        </w:rPr>
        <w:t>
      24) Қызметтің бірыңғай кадр саясатын жүргізеді;</w:t>
      </w:r>
    </w:p>
    <w:bookmarkEnd w:id="2254"/>
    <w:bookmarkStart w:name="z6921" w:id="2255"/>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2255"/>
    <w:bookmarkStart w:name="z6922" w:id="2256"/>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2256"/>
    <w:bookmarkStart w:name="z6923" w:id="2257"/>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2257"/>
    <w:bookmarkStart w:name="z6924" w:id="2258"/>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2258"/>
    <w:bookmarkStart w:name="z6925" w:id="2259"/>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2259"/>
    <w:bookmarkStart w:name="z6926" w:id="2260"/>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2260"/>
    <w:bookmarkStart w:name="z6927" w:id="2261"/>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2261"/>
    <w:bookmarkStart w:name="z6928" w:id="2262"/>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2262"/>
    <w:bookmarkStart w:name="z6929" w:id="2263"/>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2263"/>
    <w:bookmarkStart w:name="z6930" w:id="2264"/>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2264"/>
    <w:bookmarkStart w:name="z6931" w:id="2265"/>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2265"/>
    <w:bookmarkStart w:name="z6932" w:id="2266"/>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2266"/>
    <w:bookmarkStart w:name="z6933" w:id="2267"/>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2267"/>
    <w:bookmarkStart w:name="z6934" w:id="2268"/>
    <w:p>
      <w:pPr>
        <w:spacing w:after="0"/>
        <w:ind w:left="0"/>
        <w:jc w:val="left"/>
      </w:pPr>
      <w:r>
        <w:rPr>
          <w:rFonts w:ascii="Times New Roman"/>
          <w:b/>
          <w:i w:val="false"/>
          <w:color w:val="000000"/>
        </w:rPr>
        <w:t xml:space="preserve"> 5-тарау. Қызмет мүлкінің құрылу тәртібі</w:t>
      </w:r>
    </w:p>
    <w:bookmarkEnd w:id="2268"/>
    <w:bookmarkStart w:name="z6935" w:id="2269"/>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2269"/>
    <w:bookmarkStart w:name="z6936" w:id="2270"/>
    <w:p>
      <w:pPr>
        <w:spacing w:after="0"/>
        <w:ind w:left="0"/>
        <w:jc w:val="both"/>
      </w:pPr>
      <w:r>
        <w:rPr>
          <w:rFonts w:ascii="Times New Roman"/>
          <w:b w:val="false"/>
          <w:i w:val="false"/>
          <w:color w:val="000000"/>
          <w:sz w:val="28"/>
        </w:rPr>
        <w:t>
      1) мемлекет оған тапсырған мүлік;</w:t>
      </w:r>
    </w:p>
    <w:bookmarkEnd w:id="2270"/>
    <w:bookmarkStart w:name="z6937" w:id="2271"/>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2271"/>
    <w:bookmarkStart w:name="z6938" w:id="2272"/>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2272"/>
    <w:bookmarkStart w:name="z6939" w:id="2273"/>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2273"/>
    <w:bookmarkStart w:name="z6940" w:id="2274"/>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2274"/>
    <w:bookmarkStart w:name="z6941" w:id="2275"/>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2275"/>
    <w:bookmarkStart w:name="z6942" w:id="2276"/>
    <w:p>
      <w:pPr>
        <w:spacing w:after="0"/>
        <w:ind w:left="0"/>
        <w:jc w:val="left"/>
      </w:pPr>
      <w:r>
        <w:rPr>
          <w:rFonts w:ascii="Times New Roman"/>
          <w:b/>
          <w:i w:val="false"/>
          <w:color w:val="000000"/>
        </w:rPr>
        <w:t xml:space="preserve"> 6-тарау. Қызметтің жұмыс тәртібі</w:t>
      </w:r>
    </w:p>
    <w:bookmarkEnd w:id="2276"/>
    <w:bookmarkStart w:name="z6943" w:id="2277"/>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2277"/>
    <w:bookmarkStart w:name="z6944" w:id="2278"/>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2278"/>
    <w:bookmarkStart w:name="z6945" w:id="2279"/>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2279"/>
    <w:bookmarkStart w:name="z6946" w:id="2280"/>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2280"/>
    <w:bookmarkStart w:name="z6947" w:id="2281"/>
    <w:p>
      <w:pPr>
        <w:spacing w:after="0"/>
        <w:ind w:left="0"/>
        <w:jc w:val="left"/>
      </w:pPr>
      <w:r>
        <w:rPr>
          <w:rFonts w:ascii="Times New Roman"/>
          <w:b/>
          <w:i w:val="false"/>
          <w:color w:val="000000"/>
        </w:rPr>
        <w:t xml:space="preserve"> 8-тарау. Қызметті қайта ұйымдастыру және тарату шарттары</w:t>
      </w:r>
    </w:p>
    <w:bookmarkEnd w:id="2281"/>
    <w:bookmarkStart w:name="z6948" w:id="2282"/>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228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"Қазақстан Республикасы Төтенше жағдайлар министрлігі Түркістан облысы Төтенше жағдайлар департаментінің Өрт сөндіру және авариялық-құтқару жұмыстары қызметі (Түркістан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Жарғы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бұйрығымен. </w:t>
      </w:r>
    </w:p>
    <w:bookmarkStart w:name="z6949" w:id="2283"/>
    <w:p>
      <w:pPr>
        <w:spacing w:after="0"/>
        <w:ind w:left="0"/>
        <w:jc w:val="left"/>
      </w:pPr>
      <w:r>
        <w:rPr>
          <w:rFonts w:ascii="Times New Roman"/>
          <w:b/>
          <w:i w:val="false"/>
          <w:color w:val="000000"/>
        </w:rPr>
        <w:t xml:space="preserve"> 1-тарау. Жалпы ережелер</w:t>
      </w:r>
    </w:p>
    <w:bookmarkEnd w:id="2283"/>
    <w:bookmarkStart w:name="z6950" w:id="2284"/>
    <w:p>
      <w:pPr>
        <w:spacing w:after="0"/>
        <w:ind w:left="0"/>
        <w:jc w:val="both"/>
      </w:pPr>
      <w:r>
        <w:rPr>
          <w:rFonts w:ascii="Times New Roman"/>
          <w:b w:val="false"/>
          <w:i w:val="false"/>
          <w:color w:val="000000"/>
          <w:sz w:val="28"/>
        </w:rPr>
        <w:t>
      1. "Қазақстан Республикасы Төтенше жағдайлар министрлігі Түркістан облысы Төтенше жағдайлар департаментінің Өрт сөндіру және авариялық-құтқару жұмыстары қызметі (Түркістан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2284"/>
    <w:bookmarkStart w:name="z6951" w:id="2285"/>
    <w:p>
      <w:pPr>
        <w:spacing w:after="0"/>
        <w:ind w:left="0"/>
        <w:jc w:val="both"/>
      </w:pPr>
      <w:r>
        <w:rPr>
          <w:rFonts w:ascii="Times New Roman"/>
          <w:b w:val="false"/>
          <w:i w:val="false"/>
          <w:color w:val="000000"/>
          <w:sz w:val="28"/>
        </w:rPr>
        <w:t>
      2. Қызмет "Қазақстан Республикасы Төтенше жағдайлар министрлігінің кейбір мәселелері туралы" Қазақстан Республикасы Үкіметінің 2023 жылғы 29 тамыздағы № 727 қаулысына сәйкес құрылған.</w:t>
      </w:r>
    </w:p>
    <w:bookmarkEnd w:id="2285"/>
    <w:bookmarkStart w:name="z6952" w:id="2286"/>
    <w:p>
      <w:pPr>
        <w:spacing w:after="0"/>
        <w:ind w:left="0"/>
        <w:jc w:val="both"/>
      </w:pPr>
      <w:r>
        <w:rPr>
          <w:rFonts w:ascii="Times New Roman"/>
          <w:b w:val="false"/>
          <w:i w:val="false"/>
          <w:color w:val="000000"/>
          <w:sz w:val="28"/>
        </w:rPr>
        <w:t>
      3. Қызметтің құрылтайшысы Қазақстан Республикасының Үкіметі атынан мемлекет болып табылады.</w:t>
      </w:r>
    </w:p>
    <w:bookmarkEnd w:id="2286"/>
    <w:bookmarkStart w:name="z6953" w:id="2287"/>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2287"/>
    <w:bookmarkStart w:name="z6954" w:id="2288"/>
    <w:p>
      <w:pPr>
        <w:spacing w:after="0"/>
        <w:ind w:left="0"/>
        <w:jc w:val="both"/>
      </w:pPr>
      <w:r>
        <w:rPr>
          <w:rFonts w:ascii="Times New Roman"/>
          <w:b w:val="false"/>
          <w:i w:val="false"/>
          <w:color w:val="000000"/>
          <w:sz w:val="28"/>
        </w:rPr>
        <w:t>
      5. Мемлекеттік мекеменің түрі: республикалық.</w:t>
      </w:r>
    </w:p>
    <w:bookmarkEnd w:id="2288"/>
    <w:bookmarkStart w:name="z6955" w:id="2289"/>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Түркістан облысы Төтенше жағдайлар департаментінің өрт сөндіру және авариялық-құтқару жұмыстары қызметі (Түркістан қаласы)" республикалық мемлекеттік мекемесі.</w:t>
      </w:r>
    </w:p>
    <w:bookmarkEnd w:id="2289"/>
    <w:bookmarkStart w:name="z6956" w:id="2290"/>
    <w:p>
      <w:pPr>
        <w:spacing w:after="0"/>
        <w:ind w:left="0"/>
        <w:jc w:val="both"/>
      </w:pPr>
      <w:r>
        <w:rPr>
          <w:rFonts w:ascii="Times New Roman"/>
          <w:b w:val="false"/>
          <w:i w:val="false"/>
          <w:color w:val="000000"/>
          <w:sz w:val="28"/>
        </w:rPr>
        <w:t>
      7. Қызметтің орналасқан жері: Қазақстан Республикасы, индексі 161200, Түркістан облысы, Түркістан қаласы, Жаңа қала шағын ауданы, 13-көше, 23-құрылыс.</w:t>
      </w:r>
    </w:p>
    <w:bookmarkEnd w:id="2290"/>
    <w:bookmarkStart w:name="z6957" w:id="2291"/>
    <w:p>
      <w:pPr>
        <w:spacing w:after="0"/>
        <w:ind w:left="0"/>
        <w:jc w:val="left"/>
      </w:pPr>
      <w:r>
        <w:rPr>
          <w:rFonts w:ascii="Times New Roman"/>
          <w:b/>
          <w:i w:val="false"/>
          <w:color w:val="000000"/>
        </w:rPr>
        <w:t xml:space="preserve"> 2-тарау. Қызметтің заңдық мәртебесі</w:t>
      </w:r>
    </w:p>
    <w:bookmarkEnd w:id="2291"/>
    <w:bookmarkStart w:name="z6958" w:id="2292"/>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2292"/>
    <w:bookmarkStart w:name="z6959" w:id="2293"/>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2293"/>
    <w:bookmarkStart w:name="z6960" w:id="2294"/>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2294"/>
    <w:bookmarkStart w:name="z6961" w:id="2295"/>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2295"/>
    <w:bookmarkStart w:name="z6962" w:id="2296"/>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2296"/>
    <w:bookmarkStart w:name="z6963" w:id="2297"/>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2297"/>
    <w:bookmarkStart w:name="z6964" w:id="2298"/>
    <w:p>
      <w:pPr>
        <w:spacing w:after="0"/>
        <w:ind w:left="0"/>
        <w:jc w:val="left"/>
      </w:pPr>
      <w:r>
        <w:rPr>
          <w:rFonts w:ascii="Times New Roman"/>
          <w:b/>
          <w:i w:val="false"/>
          <w:color w:val="000000"/>
        </w:rPr>
        <w:t xml:space="preserve"> 3-тарау. Қызмет жұмысының мәні мен мақсаттары</w:t>
      </w:r>
    </w:p>
    <w:bookmarkEnd w:id="2298"/>
    <w:bookmarkStart w:name="z6965" w:id="2299"/>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2299"/>
    <w:bookmarkStart w:name="z6966" w:id="2300"/>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2300"/>
    <w:bookmarkStart w:name="z6967" w:id="2301"/>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2301"/>
    <w:bookmarkStart w:name="z6968" w:id="2302"/>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2302"/>
    <w:bookmarkStart w:name="z6969" w:id="2303"/>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2303"/>
    <w:bookmarkStart w:name="z6970" w:id="2304"/>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2304"/>
    <w:bookmarkStart w:name="z6971" w:id="2305"/>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2305"/>
    <w:bookmarkStart w:name="z6972" w:id="2306"/>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2306"/>
    <w:bookmarkStart w:name="z6973" w:id="2307"/>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2307"/>
    <w:bookmarkStart w:name="z6974" w:id="2308"/>
    <w:p>
      <w:pPr>
        <w:spacing w:after="0"/>
        <w:ind w:left="0"/>
        <w:jc w:val="both"/>
      </w:pPr>
      <w:r>
        <w:rPr>
          <w:rFonts w:ascii="Times New Roman"/>
          <w:b w:val="false"/>
          <w:i w:val="false"/>
          <w:color w:val="000000"/>
          <w:sz w:val="28"/>
        </w:rPr>
        <w:t>
      7) күштер мен құралдарды тарту тәртібін айқындау;</w:t>
      </w:r>
    </w:p>
    <w:bookmarkEnd w:id="2308"/>
    <w:bookmarkStart w:name="z6975" w:id="2309"/>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2309"/>
    <w:bookmarkStart w:name="z6976" w:id="2310"/>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2310"/>
    <w:bookmarkStart w:name="z6977" w:id="2311"/>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2311"/>
    <w:bookmarkStart w:name="z6978" w:id="2312"/>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2312"/>
    <w:bookmarkStart w:name="z6979" w:id="2313"/>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2313"/>
    <w:bookmarkStart w:name="z6980" w:id="2314"/>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2314"/>
    <w:bookmarkStart w:name="z6981" w:id="2315"/>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2315"/>
    <w:bookmarkStart w:name="z6982" w:id="2316"/>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2316"/>
    <w:bookmarkStart w:name="z6983" w:id="2317"/>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2317"/>
    <w:bookmarkStart w:name="z6984" w:id="2318"/>
    <w:p>
      <w:pPr>
        <w:spacing w:after="0"/>
        <w:ind w:left="0"/>
        <w:jc w:val="left"/>
      </w:pPr>
      <w:r>
        <w:rPr>
          <w:rFonts w:ascii="Times New Roman"/>
          <w:b/>
          <w:i w:val="false"/>
          <w:color w:val="000000"/>
        </w:rPr>
        <w:t xml:space="preserve"> 4-тарау. Қызметті басқару</w:t>
      </w:r>
    </w:p>
    <w:bookmarkEnd w:id="2318"/>
    <w:bookmarkStart w:name="z6985" w:id="2319"/>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2319"/>
    <w:bookmarkStart w:name="z6986" w:id="2320"/>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2320"/>
    <w:bookmarkStart w:name="z6987" w:id="2321"/>
    <w:p>
      <w:pPr>
        <w:spacing w:after="0"/>
        <w:ind w:left="0"/>
        <w:jc w:val="both"/>
      </w:pPr>
      <w:r>
        <w:rPr>
          <w:rFonts w:ascii="Times New Roman"/>
          <w:b w:val="false"/>
          <w:i w:val="false"/>
          <w:color w:val="000000"/>
          <w:sz w:val="28"/>
        </w:rPr>
        <w:t>
      1) Қызметке мүлікті бекітіп береді;</w:t>
      </w:r>
    </w:p>
    <w:bookmarkEnd w:id="2321"/>
    <w:bookmarkStart w:name="z6988" w:id="2322"/>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2322"/>
    <w:bookmarkStart w:name="z6989" w:id="2323"/>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2323"/>
    <w:bookmarkStart w:name="z6990" w:id="2324"/>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2324"/>
    <w:bookmarkStart w:name="z6991" w:id="2325"/>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2325"/>
    <w:bookmarkStart w:name="z6992" w:id="2326"/>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2326"/>
    <w:bookmarkStart w:name="z6993" w:id="2327"/>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Түркістан облысы Төтенше жағдайлар департаменті (бұдан әрі – Департамент) жүзеге асырады.</w:t>
      </w:r>
    </w:p>
    <w:bookmarkEnd w:id="2327"/>
    <w:bookmarkStart w:name="z6994" w:id="2328"/>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2328"/>
    <w:bookmarkStart w:name="z6995" w:id="2329"/>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2329"/>
    <w:bookmarkStart w:name="z6996" w:id="2330"/>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2330"/>
    <w:bookmarkStart w:name="z6997" w:id="2331"/>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2331"/>
    <w:bookmarkStart w:name="z6998" w:id="2332"/>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2332"/>
    <w:bookmarkStart w:name="z6999" w:id="2333"/>
    <w:p>
      <w:pPr>
        <w:spacing w:after="0"/>
        <w:ind w:left="0"/>
        <w:jc w:val="both"/>
      </w:pPr>
      <w:r>
        <w:rPr>
          <w:rFonts w:ascii="Times New Roman"/>
          <w:b w:val="false"/>
          <w:i w:val="false"/>
          <w:color w:val="000000"/>
          <w:sz w:val="28"/>
        </w:rPr>
        <w:t>
      1) қызмет атынан сенімхатсыз әрекет етеді;</w:t>
      </w:r>
    </w:p>
    <w:bookmarkEnd w:id="2333"/>
    <w:bookmarkStart w:name="z7000" w:id="2334"/>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2334"/>
    <w:bookmarkStart w:name="z7001" w:id="2335"/>
    <w:p>
      <w:pPr>
        <w:spacing w:after="0"/>
        <w:ind w:left="0"/>
        <w:jc w:val="both"/>
      </w:pPr>
      <w:r>
        <w:rPr>
          <w:rFonts w:ascii="Times New Roman"/>
          <w:b w:val="false"/>
          <w:i w:val="false"/>
          <w:color w:val="000000"/>
          <w:sz w:val="28"/>
        </w:rPr>
        <w:t>
      3) шарттар жасасады;</w:t>
      </w:r>
    </w:p>
    <w:bookmarkEnd w:id="2335"/>
    <w:bookmarkStart w:name="z7002" w:id="2336"/>
    <w:p>
      <w:pPr>
        <w:spacing w:after="0"/>
        <w:ind w:left="0"/>
        <w:jc w:val="both"/>
      </w:pPr>
      <w:r>
        <w:rPr>
          <w:rFonts w:ascii="Times New Roman"/>
          <w:b w:val="false"/>
          <w:i w:val="false"/>
          <w:color w:val="000000"/>
          <w:sz w:val="28"/>
        </w:rPr>
        <w:t>
      4) сенімхаттар береді;</w:t>
      </w:r>
    </w:p>
    <w:bookmarkEnd w:id="2336"/>
    <w:bookmarkStart w:name="z7003" w:id="2337"/>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2337"/>
    <w:bookmarkStart w:name="z7004" w:id="2338"/>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2338"/>
    <w:bookmarkStart w:name="z7005" w:id="2339"/>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2339"/>
    <w:bookmarkStart w:name="z7006" w:id="2340"/>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2340"/>
    <w:bookmarkStart w:name="z7007" w:id="2341"/>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2341"/>
    <w:bookmarkStart w:name="z7008" w:id="2342"/>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2342"/>
    <w:bookmarkStart w:name="z7009" w:id="2343"/>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2343"/>
    <w:bookmarkStart w:name="z7010" w:id="2344"/>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2344"/>
    <w:bookmarkStart w:name="z7011" w:id="2345"/>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2345"/>
    <w:bookmarkStart w:name="z7012" w:id="2346"/>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2346"/>
    <w:bookmarkStart w:name="z7013" w:id="2347"/>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2347"/>
    <w:bookmarkStart w:name="z7014" w:id="2348"/>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2348"/>
    <w:bookmarkStart w:name="z7015" w:id="2349"/>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2349"/>
    <w:bookmarkStart w:name="z7016" w:id="2350"/>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2350"/>
    <w:bookmarkStart w:name="z7017" w:id="2351"/>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2351"/>
    <w:bookmarkStart w:name="z7018" w:id="2352"/>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2352"/>
    <w:bookmarkStart w:name="z7019" w:id="2353"/>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2353"/>
    <w:bookmarkStart w:name="z7020" w:id="2354"/>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2354"/>
    <w:bookmarkStart w:name="z7021" w:id="2355"/>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2355"/>
    <w:bookmarkStart w:name="z7022" w:id="2356"/>
    <w:p>
      <w:pPr>
        <w:spacing w:after="0"/>
        <w:ind w:left="0"/>
        <w:jc w:val="both"/>
      </w:pPr>
      <w:r>
        <w:rPr>
          <w:rFonts w:ascii="Times New Roman"/>
          <w:b w:val="false"/>
          <w:i w:val="false"/>
          <w:color w:val="000000"/>
          <w:sz w:val="28"/>
        </w:rPr>
        <w:t>
      24) Қызметтің бірыңғай кадр саясатын жүргізеді;</w:t>
      </w:r>
    </w:p>
    <w:bookmarkEnd w:id="2356"/>
    <w:bookmarkStart w:name="z7023" w:id="2357"/>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2357"/>
    <w:bookmarkStart w:name="z7024" w:id="2358"/>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2358"/>
    <w:bookmarkStart w:name="z7025" w:id="2359"/>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2359"/>
    <w:bookmarkStart w:name="z7026" w:id="2360"/>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2360"/>
    <w:bookmarkStart w:name="z7027" w:id="2361"/>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2361"/>
    <w:bookmarkStart w:name="z7028" w:id="2362"/>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2362"/>
    <w:bookmarkStart w:name="z7029" w:id="2363"/>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2363"/>
    <w:bookmarkStart w:name="z7030" w:id="2364"/>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2364"/>
    <w:bookmarkStart w:name="z7031" w:id="2365"/>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2365"/>
    <w:bookmarkStart w:name="z7032" w:id="2366"/>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2366"/>
    <w:bookmarkStart w:name="z7033" w:id="2367"/>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2367"/>
    <w:bookmarkStart w:name="z7034" w:id="2368"/>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2368"/>
    <w:bookmarkStart w:name="z7035" w:id="2369"/>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2369"/>
    <w:bookmarkStart w:name="z7036" w:id="2370"/>
    <w:p>
      <w:pPr>
        <w:spacing w:after="0"/>
        <w:ind w:left="0"/>
        <w:jc w:val="left"/>
      </w:pPr>
      <w:r>
        <w:rPr>
          <w:rFonts w:ascii="Times New Roman"/>
          <w:b/>
          <w:i w:val="false"/>
          <w:color w:val="000000"/>
        </w:rPr>
        <w:t xml:space="preserve"> 5-тарау. Қызмет мүлкінің құрылу тәртібі</w:t>
      </w:r>
    </w:p>
    <w:bookmarkEnd w:id="2370"/>
    <w:bookmarkStart w:name="z7037" w:id="2371"/>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2371"/>
    <w:bookmarkStart w:name="z7038" w:id="2372"/>
    <w:p>
      <w:pPr>
        <w:spacing w:after="0"/>
        <w:ind w:left="0"/>
        <w:jc w:val="both"/>
      </w:pPr>
      <w:r>
        <w:rPr>
          <w:rFonts w:ascii="Times New Roman"/>
          <w:b w:val="false"/>
          <w:i w:val="false"/>
          <w:color w:val="000000"/>
          <w:sz w:val="28"/>
        </w:rPr>
        <w:t>
      1) мемлекет оған тапсырған мүлік;</w:t>
      </w:r>
    </w:p>
    <w:bookmarkEnd w:id="2372"/>
    <w:bookmarkStart w:name="z7039" w:id="2373"/>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2373"/>
    <w:bookmarkStart w:name="z7040" w:id="2374"/>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2374"/>
    <w:bookmarkStart w:name="z7041" w:id="2375"/>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2375"/>
    <w:bookmarkStart w:name="z7042" w:id="2376"/>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2376"/>
    <w:bookmarkStart w:name="z7043" w:id="2377"/>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2377"/>
    <w:bookmarkStart w:name="z7044" w:id="2378"/>
    <w:p>
      <w:pPr>
        <w:spacing w:after="0"/>
        <w:ind w:left="0"/>
        <w:jc w:val="left"/>
      </w:pPr>
      <w:r>
        <w:rPr>
          <w:rFonts w:ascii="Times New Roman"/>
          <w:b/>
          <w:i w:val="false"/>
          <w:color w:val="000000"/>
        </w:rPr>
        <w:t xml:space="preserve"> 6-тарау. Қызметтің жұмыс тәртібі</w:t>
      </w:r>
    </w:p>
    <w:bookmarkEnd w:id="2378"/>
    <w:bookmarkStart w:name="z7045" w:id="2379"/>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2379"/>
    <w:bookmarkStart w:name="z7046" w:id="2380"/>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2380"/>
    <w:bookmarkStart w:name="z7047" w:id="2381"/>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2381"/>
    <w:bookmarkStart w:name="z7048" w:id="2382"/>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2382"/>
    <w:bookmarkStart w:name="z7049" w:id="2383"/>
    <w:p>
      <w:pPr>
        <w:spacing w:after="0"/>
        <w:ind w:left="0"/>
        <w:jc w:val="left"/>
      </w:pPr>
      <w:r>
        <w:rPr>
          <w:rFonts w:ascii="Times New Roman"/>
          <w:b/>
          <w:i w:val="false"/>
          <w:color w:val="000000"/>
        </w:rPr>
        <w:t xml:space="preserve"> 8-тарау. Қызметті қайта ұйымдастыру және тарату шарттары</w:t>
      </w:r>
    </w:p>
    <w:bookmarkEnd w:id="2383"/>
    <w:bookmarkStart w:name="z7050" w:id="2384"/>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2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20-1-қосымша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Төтенше жағдайлар министрлігі Ұлытау облысы Төтенше жағдайлар департаментінің Өрт сөндіру және авариялық-құтқару жұмыстары қызметі (Жезқазған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20-1-қосымшамен толықтырылды – ҚР Төтенше жағдайлар министрінің м.а. 14.07.2022 </w:t>
      </w:r>
      <w:r>
        <w:rPr>
          <w:rFonts w:ascii="Times New Roman"/>
          <w:b w:val="false"/>
          <w:i w:val="false"/>
          <w:color w:val="ff0000"/>
          <w:sz w:val="28"/>
        </w:rPr>
        <w:t>№ 265</w:t>
      </w:r>
      <w:r>
        <w:rPr>
          <w:rFonts w:ascii="Times New Roman"/>
          <w:b w:val="false"/>
          <w:i w:val="false"/>
          <w:color w:val="ff0000"/>
          <w:sz w:val="28"/>
        </w:rPr>
        <w:t xml:space="preserve">;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бұйрықтарымен.</w:t>
      </w:r>
    </w:p>
    <w:bookmarkStart w:name="z7051" w:id="2385"/>
    <w:p>
      <w:pPr>
        <w:spacing w:after="0"/>
        <w:ind w:left="0"/>
        <w:jc w:val="left"/>
      </w:pPr>
      <w:r>
        <w:rPr>
          <w:rFonts w:ascii="Times New Roman"/>
          <w:b/>
          <w:i w:val="false"/>
          <w:color w:val="000000"/>
        </w:rPr>
        <w:t xml:space="preserve"> 1-тарау. Жалпы ережелер</w:t>
      </w:r>
    </w:p>
    <w:bookmarkEnd w:id="2385"/>
    <w:bookmarkStart w:name="z7052" w:id="2386"/>
    <w:p>
      <w:pPr>
        <w:spacing w:after="0"/>
        <w:ind w:left="0"/>
        <w:jc w:val="both"/>
      </w:pPr>
      <w:r>
        <w:rPr>
          <w:rFonts w:ascii="Times New Roman"/>
          <w:b w:val="false"/>
          <w:i w:val="false"/>
          <w:color w:val="000000"/>
          <w:sz w:val="28"/>
        </w:rPr>
        <w:t>
      1. "Қазақстан Республикасы Төтенше жағдайлар министрлігі Ұлытау облысы Төтенше жағдайлар департаментінің Өрт сөндіру және авариялық-құтқару жұмыстары қызметі (Жезқазған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2386"/>
    <w:bookmarkStart w:name="z7053" w:id="2387"/>
    <w:p>
      <w:pPr>
        <w:spacing w:after="0"/>
        <w:ind w:left="0"/>
        <w:jc w:val="both"/>
      </w:pPr>
      <w:r>
        <w:rPr>
          <w:rFonts w:ascii="Times New Roman"/>
          <w:b w:val="false"/>
          <w:i w:val="false"/>
          <w:color w:val="000000"/>
          <w:sz w:val="28"/>
        </w:rPr>
        <w:t>
      2. Қызмет "Қазақстан Республикасы Төтенше жағдайлар министрлігінің кейбір мәселелері туралы" Қазақстан Республикасы Үкіметінің 2023 жылғы 29 тамыздағы № 727 қаулысына сәйкес құрылған.</w:t>
      </w:r>
    </w:p>
    <w:bookmarkEnd w:id="2387"/>
    <w:bookmarkStart w:name="z7054" w:id="2388"/>
    <w:p>
      <w:pPr>
        <w:spacing w:after="0"/>
        <w:ind w:left="0"/>
        <w:jc w:val="both"/>
      </w:pPr>
      <w:r>
        <w:rPr>
          <w:rFonts w:ascii="Times New Roman"/>
          <w:b w:val="false"/>
          <w:i w:val="false"/>
          <w:color w:val="000000"/>
          <w:sz w:val="28"/>
        </w:rPr>
        <w:t>
      3. Қызметтің құрылтайшысы Қазақстан Республикасының Үкіметі атынан мемлекет болып табылады.</w:t>
      </w:r>
    </w:p>
    <w:bookmarkEnd w:id="2388"/>
    <w:bookmarkStart w:name="z7055" w:id="2389"/>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2389"/>
    <w:bookmarkStart w:name="z7056" w:id="2390"/>
    <w:p>
      <w:pPr>
        <w:spacing w:after="0"/>
        <w:ind w:left="0"/>
        <w:jc w:val="both"/>
      </w:pPr>
      <w:r>
        <w:rPr>
          <w:rFonts w:ascii="Times New Roman"/>
          <w:b w:val="false"/>
          <w:i w:val="false"/>
          <w:color w:val="000000"/>
          <w:sz w:val="28"/>
        </w:rPr>
        <w:t>
      5. Мемлекеттік мекеменің түрі: республикалық.</w:t>
      </w:r>
    </w:p>
    <w:bookmarkEnd w:id="2390"/>
    <w:bookmarkStart w:name="z7057" w:id="2391"/>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Ұлытау облысы Төтенше жағдайлар департаментінің Өрт сөндіру және авариялық-құтқару жұмыстары қызметі (Жезқазған қаласы)" республикалық мемлекеттік мекемесі.</w:t>
      </w:r>
    </w:p>
    <w:bookmarkEnd w:id="2391"/>
    <w:bookmarkStart w:name="z7058" w:id="2392"/>
    <w:p>
      <w:pPr>
        <w:spacing w:after="0"/>
        <w:ind w:left="0"/>
        <w:jc w:val="both"/>
      </w:pPr>
      <w:r>
        <w:rPr>
          <w:rFonts w:ascii="Times New Roman"/>
          <w:b w:val="false"/>
          <w:i w:val="false"/>
          <w:color w:val="000000"/>
          <w:sz w:val="28"/>
        </w:rPr>
        <w:t>
      7. Қызметтің тұрған жері: Қазақстан Республикасы, 200000 индексі, Ұлытау облысы, Жезказған қаласы, Абай көшесі 132.</w:t>
      </w:r>
    </w:p>
    <w:bookmarkEnd w:id="2392"/>
    <w:bookmarkStart w:name="z7059" w:id="2393"/>
    <w:p>
      <w:pPr>
        <w:spacing w:after="0"/>
        <w:ind w:left="0"/>
        <w:jc w:val="left"/>
      </w:pPr>
      <w:r>
        <w:rPr>
          <w:rFonts w:ascii="Times New Roman"/>
          <w:b/>
          <w:i w:val="false"/>
          <w:color w:val="000000"/>
        </w:rPr>
        <w:t xml:space="preserve"> 2-тарау. Қызметтің заңдық мәртебесі</w:t>
      </w:r>
    </w:p>
    <w:bookmarkEnd w:id="2393"/>
    <w:bookmarkStart w:name="z7060" w:id="2394"/>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2394"/>
    <w:bookmarkStart w:name="z7061" w:id="2395"/>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2395"/>
    <w:bookmarkStart w:name="z7062" w:id="2396"/>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2396"/>
    <w:bookmarkStart w:name="z7063" w:id="2397"/>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2397"/>
    <w:bookmarkStart w:name="z7064" w:id="2398"/>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2398"/>
    <w:bookmarkStart w:name="z7065" w:id="2399"/>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2399"/>
    <w:bookmarkStart w:name="z7066" w:id="2400"/>
    <w:p>
      <w:pPr>
        <w:spacing w:after="0"/>
        <w:ind w:left="0"/>
        <w:jc w:val="left"/>
      </w:pPr>
      <w:r>
        <w:rPr>
          <w:rFonts w:ascii="Times New Roman"/>
          <w:b/>
          <w:i w:val="false"/>
          <w:color w:val="000000"/>
        </w:rPr>
        <w:t xml:space="preserve"> 3-тарау. Қызмет жұмысының мәні мен мақсаттары</w:t>
      </w:r>
    </w:p>
    <w:bookmarkEnd w:id="2400"/>
    <w:bookmarkStart w:name="z7067" w:id="2401"/>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2401"/>
    <w:bookmarkStart w:name="z7068" w:id="2402"/>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2402"/>
    <w:bookmarkStart w:name="z7069" w:id="2403"/>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2403"/>
    <w:bookmarkStart w:name="z7070" w:id="2404"/>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2404"/>
    <w:bookmarkStart w:name="z7071" w:id="2405"/>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2405"/>
    <w:bookmarkStart w:name="z7072" w:id="2406"/>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2406"/>
    <w:bookmarkStart w:name="z7073" w:id="2407"/>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2407"/>
    <w:bookmarkStart w:name="z7074" w:id="2408"/>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2408"/>
    <w:bookmarkStart w:name="z7075" w:id="2409"/>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2409"/>
    <w:bookmarkStart w:name="z7076" w:id="2410"/>
    <w:p>
      <w:pPr>
        <w:spacing w:after="0"/>
        <w:ind w:left="0"/>
        <w:jc w:val="both"/>
      </w:pPr>
      <w:r>
        <w:rPr>
          <w:rFonts w:ascii="Times New Roman"/>
          <w:b w:val="false"/>
          <w:i w:val="false"/>
          <w:color w:val="000000"/>
          <w:sz w:val="28"/>
        </w:rPr>
        <w:t>
      7) күштер мен құралдарды тарту тәртібін айқындау;</w:t>
      </w:r>
    </w:p>
    <w:bookmarkEnd w:id="2410"/>
    <w:bookmarkStart w:name="z7077" w:id="2411"/>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2411"/>
    <w:bookmarkStart w:name="z7078" w:id="2412"/>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2412"/>
    <w:bookmarkStart w:name="z7079" w:id="2413"/>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2413"/>
    <w:bookmarkStart w:name="z7080" w:id="2414"/>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2414"/>
    <w:bookmarkStart w:name="z7081" w:id="2415"/>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2415"/>
    <w:bookmarkStart w:name="z7082" w:id="2416"/>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2416"/>
    <w:bookmarkStart w:name="z7083" w:id="2417"/>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2417"/>
    <w:bookmarkStart w:name="z7084" w:id="2418"/>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2418"/>
    <w:bookmarkStart w:name="z7085" w:id="2419"/>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2419"/>
    <w:bookmarkStart w:name="z7086" w:id="2420"/>
    <w:p>
      <w:pPr>
        <w:spacing w:after="0"/>
        <w:ind w:left="0"/>
        <w:jc w:val="left"/>
      </w:pPr>
      <w:r>
        <w:rPr>
          <w:rFonts w:ascii="Times New Roman"/>
          <w:b/>
          <w:i w:val="false"/>
          <w:color w:val="000000"/>
        </w:rPr>
        <w:t xml:space="preserve"> 4-тарау. Қызметті басқару</w:t>
      </w:r>
    </w:p>
    <w:bookmarkEnd w:id="2420"/>
    <w:bookmarkStart w:name="z7087" w:id="2421"/>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2421"/>
    <w:bookmarkStart w:name="z7088" w:id="2422"/>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2422"/>
    <w:bookmarkStart w:name="z7089" w:id="2423"/>
    <w:p>
      <w:pPr>
        <w:spacing w:after="0"/>
        <w:ind w:left="0"/>
        <w:jc w:val="both"/>
      </w:pPr>
      <w:r>
        <w:rPr>
          <w:rFonts w:ascii="Times New Roman"/>
          <w:b w:val="false"/>
          <w:i w:val="false"/>
          <w:color w:val="000000"/>
          <w:sz w:val="28"/>
        </w:rPr>
        <w:t>
      1) Қызметке мүлікті бекітіп береді;</w:t>
      </w:r>
    </w:p>
    <w:bookmarkEnd w:id="2423"/>
    <w:bookmarkStart w:name="z7090" w:id="2424"/>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2424"/>
    <w:bookmarkStart w:name="z7091" w:id="2425"/>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2425"/>
    <w:bookmarkStart w:name="z7092" w:id="2426"/>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2426"/>
    <w:bookmarkStart w:name="z7093" w:id="2427"/>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2427"/>
    <w:bookmarkStart w:name="z7094" w:id="2428"/>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2428"/>
    <w:bookmarkStart w:name="z7095" w:id="2429"/>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Ұлытау облысы Төтенше жағдайлар департаменті (бұдан әрі – Департамент) жүзеге асырады.</w:t>
      </w:r>
    </w:p>
    <w:bookmarkEnd w:id="2429"/>
    <w:bookmarkStart w:name="z7096" w:id="2430"/>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2430"/>
    <w:bookmarkStart w:name="z7097" w:id="2431"/>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2431"/>
    <w:bookmarkStart w:name="z7098" w:id="2432"/>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2432"/>
    <w:bookmarkStart w:name="z7099" w:id="2433"/>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2433"/>
    <w:bookmarkStart w:name="z7100" w:id="2434"/>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2434"/>
    <w:bookmarkStart w:name="z7101" w:id="2435"/>
    <w:p>
      <w:pPr>
        <w:spacing w:after="0"/>
        <w:ind w:left="0"/>
        <w:jc w:val="both"/>
      </w:pPr>
      <w:r>
        <w:rPr>
          <w:rFonts w:ascii="Times New Roman"/>
          <w:b w:val="false"/>
          <w:i w:val="false"/>
          <w:color w:val="000000"/>
          <w:sz w:val="28"/>
        </w:rPr>
        <w:t>
      1) қызмет атынан сенімхатсыз әрекет етеді;</w:t>
      </w:r>
    </w:p>
    <w:bookmarkEnd w:id="2435"/>
    <w:bookmarkStart w:name="z7102" w:id="2436"/>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2436"/>
    <w:bookmarkStart w:name="z7103" w:id="2437"/>
    <w:p>
      <w:pPr>
        <w:spacing w:after="0"/>
        <w:ind w:left="0"/>
        <w:jc w:val="both"/>
      </w:pPr>
      <w:r>
        <w:rPr>
          <w:rFonts w:ascii="Times New Roman"/>
          <w:b w:val="false"/>
          <w:i w:val="false"/>
          <w:color w:val="000000"/>
          <w:sz w:val="28"/>
        </w:rPr>
        <w:t>
      3) шарттар жасасады;</w:t>
      </w:r>
    </w:p>
    <w:bookmarkEnd w:id="2437"/>
    <w:bookmarkStart w:name="z7104" w:id="2438"/>
    <w:p>
      <w:pPr>
        <w:spacing w:after="0"/>
        <w:ind w:left="0"/>
        <w:jc w:val="both"/>
      </w:pPr>
      <w:r>
        <w:rPr>
          <w:rFonts w:ascii="Times New Roman"/>
          <w:b w:val="false"/>
          <w:i w:val="false"/>
          <w:color w:val="000000"/>
          <w:sz w:val="28"/>
        </w:rPr>
        <w:t>
      4) сенімхаттар береді;</w:t>
      </w:r>
    </w:p>
    <w:bookmarkEnd w:id="2438"/>
    <w:bookmarkStart w:name="z7105" w:id="2439"/>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2439"/>
    <w:bookmarkStart w:name="z7106" w:id="2440"/>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2440"/>
    <w:bookmarkStart w:name="z7107" w:id="2441"/>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2441"/>
    <w:bookmarkStart w:name="z7108" w:id="2442"/>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2442"/>
    <w:bookmarkStart w:name="z7109" w:id="2443"/>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2443"/>
    <w:bookmarkStart w:name="z7110" w:id="2444"/>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2444"/>
    <w:bookmarkStart w:name="z7111" w:id="2445"/>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2445"/>
    <w:bookmarkStart w:name="z7112" w:id="2446"/>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2446"/>
    <w:bookmarkStart w:name="z7113" w:id="2447"/>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2447"/>
    <w:bookmarkStart w:name="z7114" w:id="2448"/>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2448"/>
    <w:bookmarkStart w:name="z7115" w:id="2449"/>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2449"/>
    <w:bookmarkStart w:name="z7116" w:id="2450"/>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2450"/>
    <w:bookmarkStart w:name="z7117" w:id="2451"/>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2451"/>
    <w:bookmarkStart w:name="z7118" w:id="2452"/>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2452"/>
    <w:bookmarkStart w:name="z7119" w:id="2453"/>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2453"/>
    <w:bookmarkStart w:name="z7120" w:id="2454"/>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2454"/>
    <w:bookmarkStart w:name="z7121" w:id="2455"/>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2455"/>
    <w:bookmarkStart w:name="z7122" w:id="2456"/>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2456"/>
    <w:bookmarkStart w:name="z7123" w:id="2457"/>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2457"/>
    <w:bookmarkStart w:name="z7124" w:id="2458"/>
    <w:p>
      <w:pPr>
        <w:spacing w:after="0"/>
        <w:ind w:left="0"/>
        <w:jc w:val="both"/>
      </w:pPr>
      <w:r>
        <w:rPr>
          <w:rFonts w:ascii="Times New Roman"/>
          <w:b w:val="false"/>
          <w:i w:val="false"/>
          <w:color w:val="000000"/>
          <w:sz w:val="28"/>
        </w:rPr>
        <w:t>
      24) Қызметтің бірыңғай кадр саясатын жүргізеді;</w:t>
      </w:r>
    </w:p>
    <w:bookmarkEnd w:id="2458"/>
    <w:bookmarkStart w:name="z7125" w:id="2459"/>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2459"/>
    <w:bookmarkStart w:name="z7126" w:id="2460"/>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2460"/>
    <w:bookmarkStart w:name="z7127" w:id="2461"/>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2461"/>
    <w:bookmarkStart w:name="z7128" w:id="2462"/>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2462"/>
    <w:bookmarkStart w:name="z7129" w:id="2463"/>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2463"/>
    <w:bookmarkStart w:name="z7130" w:id="2464"/>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2464"/>
    <w:bookmarkStart w:name="z7131" w:id="2465"/>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2465"/>
    <w:bookmarkStart w:name="z7132" w:id="2466"/>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2466"/>
    <w:bookmarkStart w:name="z7133" w:id="2467"/>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2467"/>
    <w:bookmarkStart w:name="z7134" w:id="2468"/>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2468"/>
    <w:bookmarkStart w:name="z7135" w:id="2469"/>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2469"/>
    <w:bookmarkStart w:name="z7136" w:id="2470"/>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2470"/>
    <w:bookmarkStart w:name="z7137" w:id="2471"/>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2471"/>
    <w:bookmarkStart w:name="z7138" w:id="2472"/>
    <w:p>
      <w:pPr>
        <w:spacing w:after="0"/>
        <w:ind w:left="0"/>
        <w:jc w:val="left"/>
      </w:pPr>
      <w:r>
        <w:rPr>
          <w:rFonts w:ascii="Times New Roman"/>
          <w:b/>
          <w:i w:val="false"/>
          <w:color w:val="000000"/>
        </w:rPr>
        <w:t xml:space="preserve"> 5-тарау. Қызмет мүлкінің құрылу тәртібі</w:t>
      </w:r>
    </w:p>
    <w:bookmarkEnd w:id="2472"/>
    <w:bookmarkStart w:name="z7139" w:id="2473"/>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2473"/>
    <w:bookmarkStart w:name="z7140" w:id="2474"/>
    <w:p>
      <w:pPr>
        <w:spacing w:after="0"/>
        <w:ind w:left="0"/>
        <w:jc w:val="both"/>
      </w:pPr>
      <w:r>
        <w:rPr>
          <w:rFonts w:ascii="Times New Roman"/>
          <w:b w:val="false"/>
          <w:i w:val="false"/>
          <w:color w:val="000000"/>
          <w:sz w:val="28"/>
        </w:rPr>
        <w:t>
      1) мемлекет оған тапсырған мүлік;</w:t>
      </w:r>
    </w:p>
    <w:bookmarkEnd w:id="2474"/>
    <w:bookmarkStart w:name="z7141" w:id="2475"/>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2475"/>
    <w:bookmarkStart w:name="z7142" w:id="2476"/>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2476"/>
    <w:bookmarkStart w:name="z7143" w:id="2477"/>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2477"/>
    <w:bookmarkStart w:name="z7144" w:id="2478"/>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2478"/>
    <w:bookmarkStart w:name="z7145" w:id="2479"/>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2479"/>
    <w:bookmarkStart w:name="z7146" w:id="2480"/>
    <w:p>
      <w:pPr>
        <w:spacing w:after="0"/>
        <w:ind w:left="0"/>
        <w:jc w:val="left"/>
      </w:pPr>
      <w:r>
        <w:rPr>
          <w:rFonts w:ascii="Times New Roman"/>
          <w:b/>
          <w:i w:val="false"/>
          <w:color w:val="000000"/>
        </w:rPr>
        <w:t xml:space="preserve"> 6-тарау. Қызметтің жұмыс тәртібі</w:t>
      </w:r>
    </w:p>
    <w:bookmarkEnd w:id="2480"/>
    <w:bookmarkStart w:name="z7147" w:id="2481"/>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2481"/>
    <w:bookmarkStart w:name="z7148" w:id="2482"/>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2482"/>
    <w:bookmarkStart w:name="z7149" w:id="2483"/>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2483"/>
    <w:bookmarkStart w:name="z7150" w:id="2484"/>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2484"/>
    <w:bookmarkStart w:name="z7151" w:id="2485"/>
    <w:p>
      <w:pPr>
        <w:spacing w:after="0"/>
        <w:ind w:left="0"/>
        <w:jc w:val="left"/>
      </w:pPr>
      <w:r>
        <w:rPr>
          <w:rFonts w:ascii="Times New Roman"/>
          <w:b/>
          <w:i w:val="false"/>
          <w:color w:val="000000"/>
        </w:rPr>
        <w:t xml:space="preserve"> 8-тарау. Қызметті қайта ұйымдастыру және тарату шарттары</w:t>
      </w:r>
    </w:p>
    <w:bookmarkEnd w:id="2485"/>
    <w:bookmarkStart w:name="z7152" w:id="2486"/>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248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"Қазақстан Республикасы Төтенше жағдайлар министрлігі Шығыс Қазақстан облысы Төтенше жағдайлар департаментінің Өрт сөндіру және авариялық-құтқару жұмыстары қызметі (Өскемен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Жарғы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бұйрығымен. </w:t>
      </w:r>
    </w:p>
    <w:bookmarkStart w:name="z7153" w:id="2487"/>
    <w:p>
      <w:pPr>
        <w:spacing w:after="0"/>
        <w:ind w:left="0"/>
        <w:jc w:val="left"/>
      </w:pPr>
      <w:r>
        <w:rPr>
          <w:rFonts w:ascii="Times New Roman"/>
          <w:b/>
          <w:i w:val="false"/>
          <w:color w:val="000000"/>
        </w:rPr>
        <w:t xml:space="preserve"> 1-тарау. Жалпы ережелер</w:t>
      </w:r>
    </w:p>
    <w:bookmarkEnd w:id="2487"/>
    <w:bookmarkStart w:name="z7154" w:id="2488"/>
    <w:p>
      <w:pPr>
        <w:spacing w:after="0"/>
        <w:ind w:left="0"/>
        <w:jc w:val="both"/>
      </w:pPr>
      <w:r>
        <w:rPr>
          <w:rFonts w:ascii="Times New Roman"/>
          <w:b w:val="false"/>
          <w:i w:val="false"/>
          <w:color w:val="000000"/>
          <w:sz w:val="28"/>
        </w:rPr>
        <w:t>
      1. "Қазақстан Республикасы Төтенше жағдайлар министрлігі Шығыс Қазақстан облысы Төтенше жағдайлар департаментінің Өрт сөндіру және авариялық-құтқару жұмыстары қызметі (Өскемен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2488"/>
    <w:bookmarkStart w:name="z7155" w:id="2489"/>
    <w:p>
      <w:pPr>
        <w:spacing w:after="0"/>
        <w:ind w:left="0"/>
        <w:jc w:val="both"/>
      </w:pPr>
      <w:r>
        <w:rPr>
          <w:rFonts w:ascii="Times New Roman"/>
          <w:b w:val="false"/>
          <w:i w:val="false"/>
          <w:color w:val="000000"/>
          <w:sz w:val="28"/>
        </w:rPr>
        <w:t>
      2. Қызмет "Қазақстан Республикасы Төтенше жағдайлар министрлігінің кейбір мәселелері туралы" Қазақстан Республикасы Үкіметінің 2023 жылғы 29 тамыздағы № 727 қаулысына сәйкес құрылған.</w:t>
      </w:r>
    </w:p>
    <w:bookmarkEnd w:id="2489"/>
    <w:bookmarkStart w:name="z7156" w:id="2490"/>
    <w:p>
      <w:pPr>
        <w:spacing w:after="0"/>
        <w:ind w:left="0"/>
        <w:jc w:val="both"/>
      </w:pPr>
      <w:r>
        <w:rPr>
          <w:rFonts w:ascii="Times New Roman"/>
          <w:b w:val="false"/>
          <w:i w:val="false"/>
          <w:color w:val="000000"/>
          <w:sz w:val="28"/>
        </w:rPr>
        <w:t>
      3. Қызметтің құрылтайшысы Қазақстан Республикасының Үкіметі атынан мемлекет болып табылады.</w:t>
      </w:r>
    </w:p>
    <w:bookmarkEnd w:id="2490"/>
    <w:bookmarkStart w:name="z7157" w:id="2491"/>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2491"/>
    <w:bookmarkStart w:name="z7158" w:id="2492"/>
    <w:p>
      <w:pPr>
        <w:spacing w:after="0"/>
        <w:ind w:left="0"/>
        <w:jc w:val="both"/>
      </w:pPr>
      <w:r>
        <w:rPr>
          <w:rFonts w:ascii="Times New Roman"/>
          <w:b w:val="false"/>
          <w:i w:val="false"/>
          <w:color w:val="000000"/>
          <w:sz w:val="28"/>
        </w:rPr>
        <w:t>
      5. Мемлекеттік мекеменің түрі: республикалық.</w:t>
      </w:r>
    </w:p>
    <w:bookmarkEnd w:id="2492"/>
    <w:bookmarkStart w:name="z7159" w:id="2493"/>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Шығыс Қазақстан облысы Төтенше жағдайлар департаментінің өрт сөндіру және авариялық-құтқару жұмыстары қызметі (Өскемен қаласы)" республикалық мемлекеттік мекемесі.</w:t>
      </w:r>
    </w:p>
    <w:bookmarkEnd w:id="2493"/>
    <w:bookmarkStart w:name="z7160" w:id="2494"/>
    <w:p>
      <w:pPr>
        <w:spacing w:after="0"/>
        <w:ind w:left="0"/>
        <w:jc w:val="both"/>
      </w:pPr>
      <w:r>
        <w:rPr>
          <w:rFonts w:ascii="Times New Roman"/>
          <w:b w:val="false"/>
          <w:i w:val="false"/>
          <w:color w:val="000000"/>
          <w:sz w:val="28"/>
        </w:rPr>
        <w:t>
      7. Қызметтің орналасқан жері: Қазақстан Республикасы, Шығыс Қазақстан облысы, 070004, Өскемен қаласы, Протозанов көшесі 97/1.</w:t>
      </w:r>
    </w:p>
    <w:bookmarkEnd w:id="2494"/>
    <w:bookmarkStart w:name="z7161" w:id="2495"/>
    <w:p>
      <w:pPr>
        <w:spacing w:after="0"/>
        <w:ind w:left="0"/>
        <w:jc w:val="left"/>
      </w:pPr>
      <w:r>
        <w:rPr>
          <w:rFonts w:ascii="Times New Roman"/>
          <w:b/>
          <w:i w:val="false"/>
          <w:color w:val="000000"/>
        </w:rPr>
        <w:t xml:space="preserve"> 2-тарау. Қызметтің заңдық мәртебесі</w:t>
      </w:r>
    </w:p>
    <w:bookmarkEnd w:id="2495"/>
    <w:bookmarkStart w:name="z7162" w:id="2496"/>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2496"/>
    <w:bookmarkStart w:name="z7163" w:id="2497"/>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2497"/>
    <w:bookmarkStart w:name="z7164" w:id="2498"/>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2498"/>
    <w:bookmarkStart w:name="z7165" w:id="2499"/>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2499"/>
    <w:bookmarkStart w:name="z7166" w:id="2500"/>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2500"/>
    <w:bookmarkStart w:name="z7167" w:id="2501"/>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2501"/>
    <w:bookmarkStart w:name="z7168" w:id="2502"/>
    <w:p>
      <w:pPr>
        <w:spacing w:after="0"/>
        <w:ind w:left="0"/>
        <w:jc w:val="left"/>
      </w:pPr>
      <w:r>
        <w:rPr>
          <w:rFonts w:ascii="Times New Roman"/>
          <w:b/>
          <w:i w:val="false"/>
          <w:color w:val="000000"/>
        </w:rPr>
        <w:t xml:space="preserve"> 3-тарау. Қызмет жұмысының мәні мен мақсаттары</w:t>
      </w:r>
    </w:p>
    <w:bookmarkEnd w:id="2502"/>
    <w:bookmarkStart w:name="z7169" w:id="2503"/>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2503"/>
    <w:bookmarkStart w:name="z7170" w:id="2504"/>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2504"/>
    <w:bookmarkStart w:name="z7171" w:id="2505"/>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2505"/>
    <w:bookmarkStart w:name="z7172" w:id="2506"/>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2506"/>
    <w:bookmarkStart w:name="z7173" w:id="2507"/>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2507"/>
    <w:bookmarkStart w:name="z7174" w:id="2508"/>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2508"/>
    <w:bookmarkStart w:name="z7175" w:id="2509"/>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2509"/>
    <w:bookmarkStart w:name="z7176" w:id="2510"/>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2510"/>
    <w:bookmarkStart w:name="z7177" w:id="2511"/>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2511"/>
    <w:bookmarkStart w:name="z7178" w:id="2512"/>
    <w:p>
      <w:pPr>
        <w:spacing w:after="0"/>
        <w:ind w:left="0"/>
        <w:jc w:val="both"/>
      </w:pPr>
      <w:r>
        <w:rPr>
          <w:rFonts w:ascii="Times New Roman"/>
          <w:b w:val="false"/>
          <w:i w:val="false"/>
          <w:color w:val="000000"/>
          <w:sz w:val="28"/>
        </w:rPr>
        <w:t>
      7) күштер мен құралдарды тарту тәртібін айқындау;</w:t>
      </w:r>
    </w:p>
    <w:bookmarkEnd w:id="2512"/>
    <w:bookmarkStart w:name="z7179" w:id="2513"/>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2513"/>
    <w:bookmarkStart w:name="z7180" w:id="2514"/>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2514"/>
    <w:bookmarkStart w:name="z7181" w:id="2515"/>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2515"/>
    <w:bookmarkStart w:name="z7182" w:id="2516"/>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2516"/>
    <w:bookmarkStart w:name="z7183" w:id="2517"/>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2517"/>
    <w:bookmarkStart w:name="z7184" w:id="2518"/>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2518"/>
    <w:bookmarkStart w:name="z7185" w:id="2519"/>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2519"/>
    <w:bookmarkStart w:name="z7186" w:id="2520"/>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2520"/>
    <w:bookmarkStart w:name="z7187" w:id="2521"/>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2521"/>
    <w:bookmarkStart w:name="z7188" w:id="2522"/>
    <w:p>
      <w:pPr>
        <w:spacing w:after="0"/>
        <w:ind w:left="0"/>
        <w:jc w:val="left"/>
      </w:pPr>
      <w:r>
        <w:rPr>
          <w:rFonts w:ascii="Times New Roman"/>
          <w:b/>
          <w:i w:val="false"/>
          <w:color w:val="000000"/>
        </w:rPr>
        <w:t xml:space="preserve"> 4-тарау. Қызметті басқару</w:t>
      </w:r>
    </w:p>
    <w:bookmarkEnd w:id="2522"/>
    <w:bookmarkStart w:name="z7189" w:id="2523"/>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2523"/>
    <w:bookmarkStart w:name="z7190" w:id="2524"/>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2524"/>
    <w:bookmarkStart w:name="z7191" w:id="2525"/>
    <w:p>
      <w:pPr>
        <w:spacing w:after="0"/>
        <w:ind w:left="0"/>
        <w:jc w:val="both"/>
      </w:pPr>
      <w:r>
        <w:rPr>
          <w:rFonts w:ascii="Times New Roman"/>
          <w:b w:val="false"/>
          <w:i w:val="false"/>
          <w:color w:val="000000"/>
          <w:sz w:val="28"/>
        </w:rPr>
        <w:t>
      1) Қызметке мүлікті бекітіп береді;</w:t>
      </w:r>
    </w:p>
    <w:bookmarkEnd w:id="2525"/>
    <w:bookmarkStart w:name="z7192" w:id="2526"/>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2526"/>
    <w:bookmarkStart w:name="z7193" w:id="2527"/>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2527"/>
    <w:bookmarkStart w:name="z7194" w:id="2528"/>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2528"/>
    <w:bookmarkStart w:name="z7195" w:id="2529"/>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2529"/>
    <w:bookmarkStart w:name="z7196" w:id="2530"/>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2530"/>
    <w:bookmarkStart w:name="z7197" w:id="2531"/>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Шығыс Қазақстан облысы Төтенше жағдайлар департаменті (бұдан әрі – Департамент) жүзеге асырады.</w:t>
      </w:r>
    </w:p>
    <w:bookmarkEnd w:id="2531"/>
    <w:bookmarkStart w:name="z7198" w:id="2532"/>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2532"/>
    <w:bookmarkStart w:name="z7199" w:id="2533"/>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2533"/>
    <w:bookmarkStart w:name="z7200" w:id="2534"/>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2534"/>
    <w:bookmarkStart w:name="z7201" w:id="2535"/>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2535"/>
    <w:bookmarkStart w:name="z7202" w:id="2536"/>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2536"/>
    <w:bookmarkStart w:name="z7203" w:id="2537"/>
    <w:p>
      <w:pPr>
        <w:spacing w:after="0"/>
        <w:ind w:left="0"/>
        <w:jc w:val="both"/>
      </w:pPr>
      <w:r>
        <w:rPr>
          <w:rFonts w:ascii="Times New Roman"/>
          <w:b w:val="false"/>
          <w:i w:val="false"/>
          <w:color w:val="000000"/>
          <w:sz w:val="28"/>
        </w:rPr>
        <w:t>
      1) қызмет атынан сенімхатсыз әрекет етеді;</w:t>
      </w:r>
    </w:p>
    <w:bookmarkEnd w:id="2537"/>
    <w:bookmarkStart w:name="z7204" w:id="2538"/>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2538"/>
    <w:bookmarkStart w:name="z7205" w:id="2539"/>
    <w:p>
      <w:pPr>
        <w:spacing w:after="0"/>
        <w:ind w:left="0"/>
        <w:jc w:val="both"/>
      </w:pPr>
      <w:r>
        <w:rPr>
          <w:rFonts w:ascii="Times New Roman"/>
          <w:b w:val="false"/>
          <w:i w:val="false"/>
          <w:color w:val="000000"/>
          <w:sz w:val="28"/>
        </w:rPr>
        <w:t>
      3) шарттар жасасады;</w:t>
      </w:r>
    </w:p>
    <w:bookmarkEnd w:id="2539"/>
    <w:bookmarkStart w:name="z7206" w:id="2540"/>
    <w:p>
      <w:pPr>
        <w:spacing w:after="0"/>
        <w:ind w:left="0"/>
        <w:jc w:val="both"/>
      </w:pPr>
      <w:r>
        <w:rPr>
          <w:rFonts w:ascii="Times New Roman"/>
          <w:b w:val="false"/>
          <w:i w:val="false"/>
          <w:color w:val="000000"/>
          <w:sz w:val="28"/>
        </w:rPr>
        <w:t>
      4) сенімхаттар береді;</w:t>
      </w:r>
    </w:p>
    <w:bookmarkEnd w:id="2540"/>
    <w:bookmarkStart w:name="z7207" w:id="2541"/>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2541"/>
    <w:bookmarkStart w:name="z7208" w:id="2542"/>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2542"/>
    <w:bookmarkStart w:name="z7209" w:id="2543"/>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2543"/>
    <w:bookmarkStart w:name="z7210" w:id="2544"/>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2544"/>
    <w:bookmarkStart w:name="z7211" w:id="2545"/>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2545"/>
    <w:bookmarkStart w:name="z7212" w:id="2546"/>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2546"/>
    <w:bookmarkStart w:name="z7213" w:id="2547"/>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2547"/>
    <w:bookmarkStart w:name="z7214" w:id="2548"/>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2548"/>
    <w:bookmarkStart w:name="z7215" w:id="2549"/>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2549"/>
    <w:bookmarkStart w:name="z7216" w:id="2550"/>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2550"/>
    <w:bookmarkStart w:name="z7217" w:id="2551"/>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2551"/>
    <w:bookmarkStart w:name="z7218" w:id="2552"/>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2552"/>
    <w:bookmarkStart w:name="z7219" w:id="2553"/>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2553"/>
    <w:bookmarkStart w:name="z7220" w:id="2554"/>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2554"/>
    <w:bookmarkStart w:name="z7221" w:id="2555"/>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2555"/>
    <w:bookmarkStart w:name="z7222" w:id="2556"/>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2556"/>
    <w:bookmarkStart w:name="z7223" w:id="2557"/>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2557"/>
    <w:bookmarkStart w:name="z7224" w:id="2558"/>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2558"/>
    <w:bookmarkStart w:name="z7225" w:id="2559"/>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2559"/>
    <w:bookmarkStart w:name="z7226" w:id="2560"/>
    <w:p>
      <w:pPr>
        <w:spacing w:after="0"/>
        <w:ind w:left="0"/>
        <w:jc w:val="both"/>
      </w:pPr>
      <w:r>
        <w:rPr>
          <w:rFonts w:ascii="Times New Roman"/>
          <w:b w:val="false"/>
          <w:i w:val="false"/>
          <w:color w:val="000000"/>
          <w:sz w:val="28"/>
        </w:rPr>
        <w:t>
      24) Қызметтің бірыңғай кадр саясатын жүргізеді;</w:t>
      </w:r>
    </w:p>
    <w:bookmarkEnd w:id="2560"/>
    <w:bookmarkStart w:name="z7227" w:id="2561"/>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2561"/>
    <w:bookmarkStart w:name="z7228" w:id="2562"/>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2562"/>
    <w:bookmarkStart w:name="z7229" w:id="2563"/>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2563"/>
    <w:bookmarkStart w:name="z7230" w:id="2564"/>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2564"/>
    <w:bookmarkStart w:name="z7231" w:id="2565"/>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2565"/>
    <w:bookmarkStart w:name="z7232" w:id="2566"/>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2566"/>
    <w:bookmarkStart w:name="z7233" w:id="2567"/>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2567"/>
    <w:bookmarkStart w:name="z7234" w:id="2568"/>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2568"/>
    <w:bookmarkStart w:name="z7235" w:id="2569"/>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2569"/>
    <w:bookmarkStart w:name="z7236" w:id="2570"/>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2570"/>
    <w:bookmarkStart w:name="z7237" w:id="2571"/>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2571"/>
    <w:bookmarkStart w:name="z7238" w:id="2572"/>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2572"/>
    <w:bookmarkStart w:name="z7239" w:id="2573"/>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2573"/>
    <w:bookmarkStart w:name="z7240" w:id="2574"/>
    <w:p>
      <w:pPr>
        <w:spacing w:after="0"/>
        <w:ind w:left="0"/>
        <w:jc w:val="left"/>
      </w:pPr>
      <w:r>
        <w:rPr>
          <w:rFonts w:ascii="Times New Roman"/>
          <w:b/>
          <w:i w:val="false"/>
          <w:color w:val="000000"/>
        </w:rPr>
        <w:t xml:space="preserve"> 5-тарау. Қызмет мүлкінің құрылу тәртібі</w:t>
      </w:r>
    </w:p>
    <w:bookmarkEnd w:id="2574"/>
    <w:bookmarkStart w:name="z7241" w:id="2575"/>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2575"/>
    <w:bookmarkStart w:name="z7242" w:id="2576"/>
    <w:p>
      <w:pPr>
        <w:spacing w:after="0"/>
        <w:ind w:left="0"/>
        <w:jc w:val="both"/>
      </w:pPr>
      <w:r>
        <w:rPr>
          <w:rFonts w:ascii="Times New Roman"/>
          <w:b w:val="false"/>
          <w:i w:val="false"/>
          <w:color w:val="000000"/>
          <w:sz w:val="28"/>
        </w:rPr>
        <w:t>
      1) мемлекет оған тапсырған мүлік;</w:t>
      </w:r>
    </w:p>
    <w:bookmarkEnd w:id="2576"/>
    <w:bookmarkStart w:name="z7243" w:id="2577"/>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2577"/>
    <w:bookmarkStart w:name="z7244" w:id="2578"/>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2578"/>
    <w:bookmarkStart w:name="z7245" w:id="2579"/>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2579"/>
    <w:bookmarkStart w:name="z7246" w:id="2580"/>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2580"/>
    <w:bookmarkStart w:name="z7247" w:id="2581"/>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2581"/>
    <w:bookmarkStart w:name="z7248" w:id="2582"/>
    <w:p>
      <w:pPr>
        <w:spacing w:after="0"/>
        <w:ind w:left="0"/>
        <w:jc w:val="left"/>
      </w:pPr>
      <w:r>
        <w:rPr>
          <w:rFonts w:ascii="Times New Roman"/>
          <w:b/>
          <w:i w:val="false"/>
          <w:color w:val="000000"/>
        </w:rPr>
        <w:t xml:space="preserve"> 6-тарау. Қызметтің жұмыс тәртібі</w:t>
      </w:r>
    </w:p>
    <w:bookmarkEnd w:id="2582"/>
    <w:bookmarkStart w:name="z7249" w:id="2583"/>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2583"/>
    <w:bookmarkStart w:name="z7250" w:id="2584"/>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2584"/>
    <w:bookmarkStart w:name="z7251" w:id="2585"/>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2585"/>
    <w:bookmarkStart w:name="z7252" w:id="2586"/>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2586"/>
    <w:bookmarkStart w:name="z7253" w:id="2587"/>
    <w:p>
      <w:pPr>
        <w:spacing w:after="0"/>
        <w:ind w:left="0"/>
        <w:jc w:val="left"/>
      </w:pPr>
      <w:r>
        <w:rPr>
          <w:rFonts w:ascii="Times New Roman"/>
          <w:b/>
          <w:i w:val="false"/>
          <w:color w:val="000000"/>
        </w:rPr>
        <w:t xml:space="preserve"> 8-тарау. Қызметті қайта ұйымдастыру және тарату шарттары</w:t>
      </w:r>
    </w:p>
    <w:bookmarkEnd w:id="2587"/>
    <w:bookmarkStart w:name="z7254" w:id="2588"/>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258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22-қосымша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Төтенше жағдайлар министрлігі Астана қаласының Төтенше жағдайлар департаментінің Өрт сөндіру және авариялық-құтқару жұмыстары қызметі (Астана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Жарғы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бұйрығымен. </w:t>
      </w:r>
    </w:p>
    <w:bookmarkStart w:name="z7255" w:id="2589"/>
    <w:p>
      <w:pPr>
        <w:spacing w:after="0"/>
        <w:ind w:left="0"/>
        <w:jc w:val="left"/>
      </w:pPr>
      <w:r>
        <w:rPr>
          <w:rFonts w:ascii="Times New Roman"/>
          <w:b/>
          <w:i w:val="false"/>
          <w:color w:val="000000"/>
        </w:rPr>
        <w:t xml:space="preserve"> 1-тарау. Жалпы ережелер</w:t>
      </w:r>
    </w:p>
    <w:bookmarkEnd w:id="2589"/>
    <w:bookmarkStart w:name="z7256" w:id="2590"/>
    <w:p>
      <w:pPr>
        <w:spacing w:after="0"/>
        <w:ind w:left="0"/>
        <w:jc w:val="both"/>
      </w:pPr>
      <w:r>
        <w:rPr>
          <w:rFonts w:ascii="Times New Roman"/>
          <w:b w:val="false"/>
          <w:i w:val="false"/>
          <w:color w:val="000000"/>
          <w:sz w:val="28"/>
        </w:rPr>
        <w:t>
      1. "Қазақстан Республикасы Төтенше жағдайлар министрлігі Астана қаласының Төтенше жағдайлар департаментінің Өрт сөндіру және авариялық-құтқару жұмыстары қызметі (Астана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2590"/>
    <w:bookmarkStart w:name="z7257" w:id="2591"/>
    <w:p>
      <w:pPr>
        <w:spacing w:after="0"/>
        <w:ind w:left="0"/>
        <w:jc w:val="both"/>
      </w:pPr>
      <w:r>
        <w:rPr>
          <w:rFonts w:ascii="Times New Roman"/>
          <w:b w:val="false"/>
          <w:i w:val="false"/>
          <w:color w:val="000000"/>
          <w:sz w:val="28"/>
        </w:rPr>
        <w:t>
      2. Қызмет "Қазақстан Республикасы Төтенше жағдайлар министрлігінің кейбір мәселелері туралы" Қазақстан Республикасы Үкіметінің 2023 жылғы 29 тамыздағы № 727 қаулысына сәйкес құрылған.</w:t>
      </w:r>
    </w:p>
    <w:bookmarkEnd w:id="2591"/>
    <w:bookmarkStart w:name="z7258" w:id="2592"/>
    <w:p>
      <w:pPr>
        <w:spacing w:after="0"/>
        <w:ind w:left="0"/>
        <w:jc w:val="both"/>
      </w:pPr>
      <w:r>
        <w:rPr>
          <w:rFonts w:ascii="Times New Roman"/>
          <w:b w:val="false"/>
          <w:i w:val="false"/>
          <w:color w:val="000000"/>
          <w:sz w:val="28"/>
        </w:rPr>
        <w:t>
      3. Қызметтің құрылтайшысы Қазақстан Республикасының Үкіметі атынан мемлекет болып табылады.</w:t>
      </w:r>
    </w:p>
    <w:bookmarkEnd w:id="2592"/>
    <w:bookmarkStart w:name="z7259" w:id="2593"/>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2593"/>
    <w:bookmarkStart w:name="z7260" w:id="2594"/>
    <w:p>
      <w:pPr>
        <w:spacing w:after="0"/>
        <w:ind w:left="0"/>
        <w:jc w:val="both"/>
      </w:pPr>
      <w:r>
        <w:rPr>
          <w:rFonts w:ascii="Times New Roman"/>
          <w:b w:val="false"/>
          <w:i w:val="false"/>
          <w:color w:val="000000"/>
          <w:sz w:val="28"/>
        </w:rPr>
        <w:t>
      5. Мемлекеттік мекеменің түрі: республикалық.</w:t>
      </w:r>
    </w:p>
    <w:bookmarkEnd w:id="2594"/>
    <w:bookmarkStart w:name="z7261" w:id="2595"/>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Астана қаласының Төтенше жағдайлар департаментінің Өрт сөндіру және авариялық-құтқару жұмыстары қызметі (Астана қаласы)" республикалық мемлекеттік мекемесі.</w:t>
      </w:r>
    </w:p>
    <w:bookmarkEnd w:id="2595"/>
    <w:bookmarkStart w:name="z7262" w:id="2596"/>
    <w:p>
      <w:pPr>
        <w:spacing w:after="0"/>
        <w:ind w:left="0"/>
        <w:jc w:val="both"/>
      </w:pPr>
      <w:r>
        <w:rPr>
          <w:rFonts w:ascii="Times New Roman"/>
          <w:b w:val="false"/>
          <w:i w:val="false"/>
          <w:color w:val="000000"/>
          <w:sz w:val="28"/>
        </w:rPr>
        <w:t>
      7. Қызметтің орналасқан жері: Қазақстан Республикасы, индексі 010000, Астана қаласы, "Сарыарқа" ауданы, Көктал тұрғын алабы, Ақтау көшесі, 6/1.</w:t>
      </w:r>
    </w:p>
    <w:bookmarkEnd w:id="2596"/>
    <w:bookmarkStart w:name="z7263" w:id="2597"/>
    <w:p>
      <w:pPr>
        <w:spacing w:after="0"/>
        <w:ind w:left="0"/>
        <w:jc w:val="left"/>
      </w:pPr>
      <w:r>
        <w:rPr>
          <w:rFonts w:ascii="Times New Roman"/>
          <w:b/>
          <w:i w:val="false"/>
          <w:color w:val="000000"/>
        </w:rPr>
        <w:t xml:space="preserve"> 2-тарау. Қызметтің заңдық мәртебесі</w:t>
      </w:r>
    </w:p>
    <w:bookmarkEnd w:id="2597"/>
    <w:bookmarkStart w:name="z7264" w:id="2598"/>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2598"/>
    <w:bookmarkStart w:name="z7265" w:id="2599"/>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2599"/>
    <w:bookmarkStart w:name="z7266" w:id="2600"/>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2600"/>
    <w:bookmarkStart w:name="z7267" w:id="2601"/>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2601"/>
    <w:bookmarkStart w:name="z7268" w:id="2602"/>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2602"/>
    <w:bookmarkStart w:name="z7269" w:id="2603"/>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2603"/>
    <w:bookmarkStart w:name="z7270" w:id="2604"/>
    <w:p>
      <w:pPr>
        <w:spacing w:after="0"/>
        <w:ind w:left="0"/>
        <w:jc w:val="left"/>
      </w:pPr>
      <w:r>
        <w:rPr>
          <w:rFonts w:ascii="Times New Roman"/>
          <w:b/>
          <w:i w:val="false"/>
          <w:color w:val="000000"/>
        </w:rPr>
        <w:t xml:space="preserve"> 3-тарау. Қызмет жұмысының мәні мен мақсаттары</w:t>
      </w:r>
    </w:p>
    <w:bookmarkEnd w:id="2604"/>
    <w:bookmarkStart w:name="z7271" w:id="2605"/>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2605"/>
    <w:bookmarkStart w:name="z7272" w:id="2606"/>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2606"/>
    <w:bookmarkStart w:name="z7273" w:id="2607"/>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2607"/>
    <w:bookmarkStart w:name="z7274" w:id="2608"/>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2608"/>
    <w:bookmarkStart w:name="z7275" w:id="2609"/>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2609"/>
    <w:bookmarkStart w:name="z7276" w:id="2610"/>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2610"/>
    <w:bookmarkStart w:name="z7277" w:id="2611"/>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2611"/>
    <w:bookmarkStart w:name="z7278" w:id="2612"/>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2612"/>
    <w:bookmarkStart w:name="z7279" w:id="2613"/>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2613"/>
    <w:bookmarkStart w:name="z7280" w:id="2614"/>
    <w:p>
      <w:pPr>
        <w:spacing w:after="0"/>
        <w:ind w:left="0"/>
        <w:jc w:val="both"/>
      </w:pPr>
      <w:r>
        <w:rPr>
          <w:rFonts w:ascii="Times New Roman"/>
          <w:b w:val="false"/>
          <w:i w:val="false"/>
          <w:color w:val="000000"/>
          <w:sz w:val="28"/>
        </w:rPr>
        <w:t>
      7) күштер мен құралдарды тарту тәртібін айқындау;</w:t>
      </w:r>
    </w:p>
    <w:bookmarkEnd w:id="2614"/>
    <w:bookmarkStart w:name="z7281" w:id="2615"/>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2615"/>
    <w:bookmarkStart w:name="z7282" w:id="2616"/>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2616"/>
    <w:bookmarkStart w:name="z7283" w:id="2617"/>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2617"/>
    <w:bookmarkStart w:name="z7284" w:id="2618"/>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2618"/>
    <w:bookmarkStart w:name="z7285" w:id="2619"/>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2619"/>
    <w:bookmarkStart w:name="z7286" w:id="2620"/>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2620"/>
    <w:bookmarkStart w:name="z7287" w:id="2621"/>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2621"/>
    <w:bookmarkStart w:name="z7288" w:id="2622"/>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2622"/>
    <w:bookmarkStart w:name="z7289" w:id="2623"/>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2623"/>
    <w:bookmarkStart w:name="z7290" w:id="2624"/>
    <w:p>
      <w:pPr>
        <w:spacing w:after="0"/>
        <w:ind w:left="0"/>
        <w:jc w:val="left"/>
      </w:pPr>
      <w:r>
        <w:rPr>
          <w:rFonts w:ascii="Times New Roman"/>
          <w:b/>
          <w:i w:val="false"/>
          <w:color w:val="000000"/>
        </w:rPr>
        <w:t xml:space="preserve"> 4-тарау. Қызметті басқару</w:t>
      </w:r>
    </w:p>
    <w:bookmarkEnd w:id="2624"/>
    <w:bookmarkStart w:name="z7291" w:id="2625"/>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2625"/>
    <w:bookmarkStart w:name="z7292" w:id="2626"/>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2626"/>
    <w:bookmarkStart w:name="z7293" w:id="2627"/>
    <w:p>
      <w:pPr>
        <w:spacing w:after="0"/>
        <w:ind w:left="0"/>
        <w:jc w:val="both"/>
      </w:pPr>
      <w:r>
        <w:rPr>
          <w:rFonts w:ascii="Times New Roman"/>
          <w:b w:val="false"/>
          <w:i w:val="false"/>
          <w:color w:val="000000"/>
          <w:sz w:val="28"/>
        </w:rPr>
        <w:t>
      1) Қызметке мүлікті бекітіп береді;</w:t>
      </w:r>
    </w:p>
    <w:bookmarkEnd w:id="2627"/>
    <w:bookmarkStart w:name="z7294" w:id="2628"/>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2628"/>
    <w:bookmarkStart w:name="z7295" w:id="2629"/>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2629"/>
    <w:bookmarkStart w:name="z7296" w:id="2630"/>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2630"/>
    <w:bookmarkStart w:name="z7297" w:id="2631"/>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2631"/>
    <w:bookmarkStart w:name="z7298" w:id="2632"/>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2632"/>
    <w:bookmarkStart w:name="z7299" w:id="2633"/>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Астана қаласының Төтенше жағдайлар департаменті (бұдан әрі – Департамент) жүзеге асырады.</w:t>
      </w:r>
    </w:p>
    <w:bookmarkEnd w:id="2633"/>
    <w:bookmarkStart w:name="z7300" w:id="2634"/>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2634"/>
    <w:bookmarkStart w:name="z7301" w:id="2635"/>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2635"/>
    <w:bookmarkStart w:name="z7302" w:id="2636"/>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2636"/>
    <w:bookmarkStart w:name="z7303" w:id="2637"/>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2637"/>
    <w:bookmarkStart w:name="z7304" w:id="2638"/>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2638"/>
    <w:bookmarkStart w:name="z7305" w:id="2639"/>
    <w:p>
      <w:pPr>
        <w:spacing w:after="0"/>
        <w:ind w:left="0"/>
        <w:jc w:val="both"/>
      </w:pPr>
      <w:r>
        <w:rPr>
          <w:rFonts w:ascii="Times New Roman"/>
          <w:b w:val="false"/>
          <w:i w:val="false"/>
          <w:color w:val="000000"/>
          <w:sz w:val="28"/>
        </w:rPr>
        <w:t>
      1) қызмет атынан сенімхатсыз әрекет етеді;</w:t>
      </w:r>
    </w:p>
    <w:bookmarkEnd w:id="2639"/>
    <w:bookmarkStart w:name="z7306" w:id="2640"/>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2640"/>
    <w:bookmarkStart w:name="z7307" w:id="2641"/>
    <w:p>
      <w:pPr>
        <w:spacing w:after="0"/>
        <w:ind w:left="0"/>
        <w:jc w:val="both"/>
      </w:pPr>
      <w:r>
        <w:rPr>
          <w:rFonts w:ascii="Times New Roman"/>
          <w:b w:val="false"/>
          <w:i w:val="false"/>
          <w:color w:val="000000"/>
          <w:sz w:val="28"/>
        </w:rPr>
        <w:t>
      3) шарттар жасасады;</w:t>
      </w:r>
    </w:p>
    <w:bookmarkEnd w:id="2641"/>
    <w:bookmarkStart w:name="z7308" w:id="2642"/>
    <w:p>
      <w:pPr>
        <w:spacing w:after="0"/>
        <w:ind w:left="0"/>
        <w:jc w:val="both"/>
      </w:pPr>
      <w:r>
        <w:rPr>
          <w:rFonts w:ascii="Times New Roman"/>
          <w:b w:val="false"/>
          <w:i w:val="false"/>
          <w:color w:val="000000"/>
          <w:sz w:val="28"/>
        </w:rPr>
        <w:t>
      4) сенімхаттар береді;</w:t>
      </w:r>
    </w:p>
    <w:bookmarkEnd w:id="2642"/>
    <w:bookmarkStart w:name="z7309" w:id="2643"/>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2643"/>
    <w:bookmarkStart w:name="z7310" w:id="2644"/>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2644"/>
    <w:bookmarkStart w:name="z7311" w:id="2645"/>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2645"/>
    <w:bookmarkStart w:name="z7312" w:id="2646"/>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2646"/>
    <w:bookmarkStart w:name="z7313" w:id="2647"/>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2647"/>
    <w:bookmarkStart w:name="z7314" w:id="2648"/>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2648"/>
    <w:bookmarkStart w:name="z7315" w:id="2649"/>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2649"/>
    <w:bookmarkStart w:name="z7316" w:id="2650"/>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2650"/>
    <w:bookmarkStart w:name="z7317" w:id="2651"/>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2651"/>
    <w:bookmarkStart w:name="z7318" w:id="2652"/>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2652"/>
    <w:bookmarkStart w:name="z7319" w:id="2653"/>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2653"/>
    <w:bookmarkStart w:name="z7320" w:id="2654"/>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2654"/>
    <w:bookmarkStart w:name="z7321" w:id="2655"/>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2655"/>
    <w:bookmarkStart w:name="z7322" w:id="2656"/>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2656"/>
    <w:bookmarkStart w:name="z7323" w:id="2657"/>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2657"/>
    <w:bookmarkStart w:name="z7324" w:id="2658"/>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2658"/>
    <w:bookmarkStart w:name="z7325" w:id="2659"/>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2659"/>
    <w:bookmarkStart w:name="z7326" w:id="2660"/>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2660"/>
    <w:bookmarkStart w:name="z7327" w:id="2661"/>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2661"/>
    <w:bookmarkStart w:name="z7328" w:id="2662"/>
    <w:p>
      <w:pPr>
        <w:spacing w:after="0"/>
        <w:ind w:left="0"/>
        <w:jc w:val="both"/>
      </w:pPr>
      <w:r>
        <w:rPr>
          <w:rFonts w:ascii="Times New Roman"/>
          <w:b w:val="false"/>
          <w:i w:val="false"/>
          <w:color w:val="000000"/>
          <w:sz w:val="28"/>
        </w:rPr>
        <w:t>
      24) Қызметтің бірыңғай кадр саясатын жүргізеді;</w:t>
      </w:r>
    </w:p>
    <w:bookmarkEnd w:id="2662"/>
    <w:bookmarkStart w:name="z7329" w:id="2663"/>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2663"/>
    <w:bookmarkStart w:name="z7330" w:id="2664"/>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2664"/>
    <w:bookmarkStart w:name="z7331" w:id="2665"/>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2665"/>
    <w:bookmarkStart w:name="z7332" w:id="2666"/>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2666"/>
    <w:bookmarkStart w:name="z7333" w:id="2667"/>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2667"/>
    <w:bookmarkStart w:name="z7334" w:id="2668"/>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2668"/>
    <w:bookmarkStart w:name="z7335" w:id="2669"/>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2669"/>
    <w:bookmarkStart w:name="z7336" w:id="2670"/>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2670"/>
    <w:bookmarkStart w:name="z7337" w:id="2671"/>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2671"/>
    <w:bookmarkStart w:name="z7338" w:id="2672"/>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2672"/>
    <w:bookmarkStart w:name="z7339" w:id="2673"/>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2673"/>
    <w:bookmarkStart w:name="z7340" w:id="2674"/>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2674"/>
    <w:bookmarkStart w:name="z7341" w:id="2675"/>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2675"/>
    <w:bookmarkStart w:name="z7342" w:id="2676"/>
    <w:p>
      <w:pPr>
        <w:spacing w:after="0"/>
        <w:ind w:left="0"/>
        <w:jc w:val="left"/>
      </w:pPr>
      <w:r>
        <w:rPr>
          <w:rFonts w:ascii="Times New Roman"/>
          <w:b/>
          <w:i w:val="false"/>
          <w:color w:val="000000"/>
        </w:rPr>
        <w:t xml:space="preserve"> 5-тарау. Қызмет мүлкінің құрылу тәртібі</w:t>
      </w:r>
    </w:p>
    <w:bookmarkEnd w:id="2676"/>
    <w:bookmarkStart w:name="z7343" w:id="2677"/>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2677"/>
    <w:bookmarkStart w:name="z7344" w:id="2678"/>
    <w:p>
      <w:pPr>
        <w:spacing w:after="0"/>
        <w:ind w:left="0"/>
        <w:jc w:val="both"/>
      </w:pPr>
      <w:r>
        <w:rPr>
          <w:rFonts w:ascii="Times New Roman"/>
          <w:b w:val="false"/>
          <w:i w:val="false"/>
          <w:color w:val="000000"/>
          <w:sz w:val="28"/>
        </w:rPr>
        <w:t>
      1) мемлекет оған тапсырған мүлік;</w:t>
      </w:r>
    </w:p>
    <w:bookmarkEnd w:id="2678"/>
    <w:bookmarkStart w:name="z7345" w:id="2679"/>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2679"/>
    <w:bookmarkStart w:name="z7346" w:id="2680"/>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2680"/>
    <w:bookmarkStart w:name="z7347" w:id="2681"/>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2681"/>
    <w:bookmarkStart w:name="z7348" w:id="2682"/>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2682"/>
    <w:bookmarkStart w:name="z7349" w:id="2683"/>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2683"/>
    <w:bookmarkStart w:name="z7350" w:id="2684"/>
    <w:p>
      <w:pPr>
        <w:spacing w:after="0"/>
        <w:ind w:left="0"/>
        <w:jc w:val="left"/>
      </w:pPr>
      <w:r>
        <w:rPr>
          <w:rFonts w:ascii="Times New Roman"/>
          <w:b/>
          <w:i w:val="false"/>
          <w:color w:val="000000"/>
        </w:rPr>
        <w:t xml:space="preserve"> 6-тарау. Қызметтің жұмыс тәртібі</w:t>
      </w:r>
    </w:p>
    <w:bookmarkEnd w:id="2684"/>
    <w:bookmarkStart w:name="z7351" w:id="2685"/>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2685"/>
    <w:bookmarkStart w:name="z7352" w:id="2686"/>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2686"/>
    <w:bookmarkStart w:name="z7353" w:id="2687"/>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2687"/>
    <w:bookmarkStart w:name="z7354" w:id="2688"/>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2688"/>
    <w:bookmarkStart w:name="z7355" w:id="2689"/>
    <w:p>
      <w:pPr>
        <w:spacing w:after="0"/>
        <w:ind w:left="0"/>
        <w:jc w:val="left"/>
      </w:pPr>
      <w:r>
        <w:rPr>
          <w:rFonts w:ascii="Times New Roman"/>
          <w:b/>
          <w:i w:val="false"/>
          <w:color w:val="000000"/>
        </w:rPr>
        <w:t xml:space="preserve"> 8-тарау. Қызметті қайта ұйымдастыру және тарату шарттары</w:t>
      </w:r>
    </w:p>
    <w:bookmarkEnd w:id="2689"/>
    <w:bookmarkStart w:name="z7356" w:id="2690"/>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26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___ __________</w:t>
            </w:r>
            <w:r>
              <w:br/>
            </w:r>
            <w:r>
              <w:rPr>
                <w:rFonts w:ascii="Times New Roman"/>
                <w:b w:val="false"/>
                <w:i w:val="false"/>
                <w:color w:val="000000"/>
                <w:sz w:val="20"/>
              </w:rPr>
              <w:t>№ ____ бұйрығына</w:t>
            </w:r>
            <w:r>
              <w:br/>
            </w:r>
            <w:r>
              <w:rPr>
                <w:rFonts w:ascii="Times New Roman"/>
                <w:b w:val="false"/>
                <w:i w:val="false"/>
                <w:color w:val="000000"/>
                <w:sz w:val="20"/>
              </w:rPr>
              <w:t>23-қосымша</w:t>
            </w:r>
          </w:p>
        </w:tc>
      </w:tr>
    </w:tbl>
    <w:bookmarkStart w:name="z2460" w:id="2691"/>
    <w:p>
      <w:pPr>
        <w:spacing w:after="0"/>
        <w:ind w:left="0"/>
        <w:jc w:val="left"/>
      </w:pPr>
      <w:r>
        <w:rPr>
          <w:rFonts w:ascii="Times New Roman"/>
          <w:b/>
          <w:i w:val="false"/>
          <w:color w:val="000000"/>
        </w:rPr>
        <w:t xml:space="preserve"> "Қазақстан Республикасы Төтенше жағдайлар министрлігі Алматы қаласы Төтенше жағдайлар департаментінің Өрт сөндіру және авариялық-құтқару жұмыстары қызметі (Алматы қаласы)" мемлекеттік мекемесінің ЖАРҒЫСЫ</w:t>
      </w:r>
    </w:p>
    <w:bookmarkEnd w:id="2691"/>
    <w:bookmarkStart w:name="z2461" w:id="2692"/>
    <w:p>
      <w:pPr>
        <w:spacing w:after="0"/>
        <w:ind w:left="0"/>
        <w:jc w:val="left"/>
      </w:pPr>
      <w:r>
        <w:rPr>
          <w:rFonts w:ascii="Times New Roman"/>
          <w:b/>
          <w:i w:val="false"/>
          <w:color w:val="000000"/>
        </w:rPr>
        <w:t xml:space="preserve"> 1-тарау. Жалпы ережелер</w:t>
      </w:r>
    </w:p>
    <w:bookmarkEnd w:id="2692"/>
    <w:bookmarkStart w:name="z2462" w:id="2693"/>
    <w:p>
      <w:pPr>
        <w:spacing w:after="0"/>
        <w:ind w:left="0"/>
        <w:jc w:val="both"/>
      </w:pPr>
      <w:r>
        <w:rPr>
          <w:rFonts w:ascii="Times New Roman"/>
          <w:b w:val="false"/>
          <w:i w:val="false"/>
          <w:color w:val="000000"/>
          <w:sz w:val="28"/>
        </w:rPr>
        <w:t>
      1. "Қазақстан Республикасы Төтенше жағдайлар министрлігі Алматы қаласы Төтенше жағдайлар департаментінің Өрт сөндіру және авариялық-құтқару жұмыстары қызметі (Алматы қаласы)"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2693"/>
    <w:bookmarkStart w:name="z2463" w:id="2694"/>
    <w:p>
      <w:pPr>
        <w:spacing w:after="0"/>
        <w:ind w:left="0"/>
        <w:jc w:val="both"/>
      </w:pPr>
      <w:r>
        <w:rPr>
          <w:rFonts w:ascii="Times New Roman"/>
          <w:b w:val="false"/>
          <w:i w:val="false"/>
          <w:color w:val="000000"/>
          <w:sz w:val="28"/>
        </w:rPr>
        <w:t>
      2. Қызмет өз жұмысын Қазақстан Республикасының Конституциясы мен заңдарына, Қазақстан Республикасы Президенті мен Үкіметінің актілеріне, Қазақстан Республикасы Төтенше жағдайлар министрінің (бұдан әрі – Министр) бұйрықтарына, өзге де нормативтік құқықтық актілерге, сондай-ақ осы Жарғыға сәйкес жүзеге асырады.</w:t>
      </w:r>
    </w:p>
    <w:bookmarkEnd w:id="2694"/>
    <w:bookmarkStart w:name="z2464" w:id="2695"/>
    <w:p>
      <w:pPr>
        <w:spacing w:after="0"/>
        <w:ind w:left="0"/>
        <w:jc w:val="both"/>
      </w:pPr>
      <w:r>
        <w:rPr>
          <w:rFonts w:ascii="Times New Roman"/>
          <w:b w:val="false"/>
          <w:i w:val="false"/>
          <w:color w:val="000000"/>
          <w:sz w:val="28"/>
        </w:rPr>
        <w:t>
      3. Мемлекеттік мекеменің түрі: республикалық.</w:t>
      </w:r>
    </w:p>
    <w:bookmarkEnd w:id="2695"/>
    <w:bookmarkStart w:name="z2465" w:id="2696"/>
    <w:p>
      <w:pPr>
        <w:spacing w:after="0"/>
        <w:ind w:left="0"/>
        <w:jc w:val="both"/>
      </w:pPr>
      <w:r>
        <w:rPr>
          <w:rFonts w:ascii="Times New Roman"/>
          <w:b w:val="false"/>
          <w:i w:val="false"/>
          <w:color w:val="000000"/>
          <w:sz w:val="28"/>
        </w:rPr>
        <w:t xml:space="preserve">
      4. Қызмет "Қазақстан Республикасы Төтенше жағдайлар министрлігінің кейбір мәселелері" туралы Қазақстан Республикасы Үкіметінің 2008 жылғы 19 шілдедегі № 712 </w:t>
      </w:r>
      <w:r>
        <w:rPr>
          <w:rFonts w:ascii="Times New Roman"/>
          <w:b w:val="false"/>
          <w:i w:val="false"/>
          <w:color w:val="000000"/>
          <w:sz w:val="28"/>
        </w:rPr>
        <w:t>қаулысына</w:t>
      </w:r>
      <w:r>
        <w:rPr>
          <w:rFonts w:ascii="Times New Roman"/>
          <w:b w:val="false"/>
          <w:i w:val="false"/>
          <w:color w:val="000000"/>
          <w:sz w:val="28"/>
        </w:rPr>
        <w:t xml:space="preserve"> сәйкес құрылған.</w:t>
      </w:r>
    </w:p>
    <w:bookmarkEnd w:id="2696"/>
    <w:bookmarkStart w:name="z2466" w:id="2697"/>
    <w:p>
      <w:pPr>
        <w:spacing w:after="0"/>
        <w:ind w:left="0"/>
        <w:jc w:val="both"/>
      </w:pPr>
      <w:r>
        <w:rPr>
          <w:rFonts w:ascii="Times New Roman"/>
          <w:b w:val="false"/>
          <w:i w:val="false"/>
          <w:color w:val="000000"/>
          <w:sz w:val="28"/>
        </w:rPr>
        <w:t>
      5. Қызметтің құрылтайшысы Қазақстан Республикасының Үкіметі атынан мемлекет болып табылады.</w:t>
      </w:r>
    </w:p>
    <w:bookmarkEnd w:id="2697"/>
    <w:bookmarkStart w:name="z2467" w:id="2698"/>
    <w:p>
      <w:pPr>
        <w:spacing w:after="0"/>
        <w:ind w:left="0"/>
        <w:jc w:val="both"/>
      </w:pPr>
      <w:r>
        <w:rPr>
          <w:rFonts w:ascii="Times New Roman"/>
          <w:b w:val="false"/>
          <w:i w:val="false"/>
          <w:color w:val="000000"/>
          <w:sz w:val="28"/>
        </w:rPr>
        <w:t>
      6.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2698"/>
    <w:bookmarkStart w:name="z2468" w:id="2699"/>
    <w:p>
      <w:pPr>
        <w:spacing w:after="0"/>
        <w:ind w:left="0"/>
        <w:jc w:val="both"/>
      </w:pPr>
      <w:r>
        <w:rPr>
          <w:rFonts w:ascii="Times New Roman"/>
          <w:b w:val="false"/>
          <w:i w:val="false"/>
          <w:color w:val="000000"/>
          <w:sz w:val="28"/>
        </w:rPr>
        <w:t>
      7. Қызметтің Атауы "Қазақстан Республикасы Төтенше жағдайлар министрлігі Алматы қаласы Төтенше жағдайлар департаментінің Өрт сөндіру және авариялық-құтқару жұмыстары қызметі (Алматы қаласы)" мемлекеттік мекемесі;</w:t>
      </w:r>
    </w:p>
    <w:bookmarkEnd w:id="2699"/>
    <w:bookmarkStart w:name="z2469" w:id="2700"/>
    <w:p>
      <w:pPr>
        <w:spacing w:after="0"/>
        <w:ind w:left="0"/>
        <w:jc w:val="both"/>
      </w:pPr>
      <w:r>
        <w:rPr>
          <w:rFonts w:ascii="Times New Roman"/>
          <w:b w:val="false"/>
          <w:i w:val="false"/>
          <w:color w:val="000000"/>
          <w:sz w:val="28"/>
        </w:rPr>
        <w:t>
      8. Қызметтің орналасқан жері: Қазақстан Республикасы, 050000, Алматы қаласы, Құнаев көшесі 132</w:t>
      </w:r>
    </w:p>
    <w:bookmarkEnd w:id="2700"/>
    <w:bookmarkStart w:name="z2470" w:id="2701"/>
    <w:p>
      <w:pPr>
        <w:spacing w:after="0"/>
        <w:ind w:left="0"/>
        <w:jc w:val="left"/>
      </w:pPr>
      <w:r>
        <w:rPr>
          <w:rFonts w:ascii="Times New Roman"/>
          <w:b/>
          <w:i w:val="false"/>
          <w:color w:val="000000"/>
        </w:rPr>
        <w:t xml:space="preserve"> 2-тарау. Қызметтің заңды мәртебесі</w:t>
      </w:r>
    </w:p>
    <w:bookmarkEnd w:id="2701"/>
    <w:bookmarkStart w:name="z2471" w:id="2702"/>
    <w:p>
      <w:pPr>
        <w:spacing w:after="0"/>
        <w:ind w:left="0"/>
        <w:jc w:val="both"/>
      </w:pPr>
      <w:r>
        <w:rPr>
          <w:rFonts w:ascii="Times New Roman"/>
          <w:b w:val="false"/>
          <w:i w:val="false"/>
          <w:color w:val="000000"/>
          <w:sz w:val="28"/>
        </w:rPr>
        <w:t>
      9. Қызмет мемлекеттік тіркеуден өткен сәтінен бастап құрылды деп есептеледі және заңды тұлғаның құқықтарына ие болады.</w:t>
      </w:r>
    </w:p>
    <w:bookmarkEnd w:id="2702"/>
    <w:bookmarkStart w:name="z2472" w:id="2703"/>
    <w:p>
      <w:pPr>
        <w:spacing w:after="0"/>
        <w:ind w:left="0"/>
        <w:jc w:val="both"/>
      </w:pPr>
      <w:r>
        <w:rPr>
          <w:rFonts w:ascii="Times New Roman"/>
          <w:b w:val="false"/>
          <w:i w:val="false"/>
          <w:color w:val="000000"/>
          <w:sz w:val="28"/>
        </w:rPr>
        <w:t>
      10. Қызметтің Қазақстан Республикасының заңнамасына сәйкес дербес теңгерімі, банктердегі шоттары, Қазақстан Республикасының Мемлекеттік Елтаңбасы бейнеленген мемлекеттік және орыс тілдерінде жазылған мекеменің атауы бар бланкілері, мөрлері, мөртабандары болады.</w:t>
      </w:r>
    </w:p>
    <w:bookmarkEnd w:id="2703"/>
    <w:bookmarkStart w:name="z2473" w:id="2704"/>
    <w:p>
      <w:pPr>
        <w:spacing w:after="0"/>
        <w:ind w:left="0"/>
        <w:jc w:val="both"/>
      </w:pPr>
      <w:r>
        <w:rPr>
          <w:rFonts w:ascii="Times New Roman"/>
          <w:b w:val="false"/>
          <w:i w:val="false"/>
          <w:color w:val="000000"/>
          <w:sz w:val="28"/>
        </w:rPr>
        <w:t>
      11. Қызмет басқа заңды тұлғаны құра алмайды, сондай-ақ оның құрылтайшысы (қатысушысы) бола алмайды.</w:t>
      </w:r>
    </w:p>
    <w:bookmarkEnd w:id="2704"/>
    <w:bookmarkStart w:name="z2474" w:id="2705"/>
    <w:p>
      <w:pPr>
        <w:spacing w:after="0"/>
        <w:ind w:left="0"/>
        <w:jc w:val="both"/>
      </w:pPr>
      <w:r>
        <w:rPr>
          <w:rFonts w:ascii="Times New Roman"/>
          <w:b w:val="false"/>
          <w:i w:val="false"/>
          <w:color w:val="000000"/>
          <w:sz w:val="28"/>
        </w:rPr>
        <w:t>
      12. Қызмет өз міндеттемелері бойынша өз билігіндегі ақшалай қаражаттарға жауап береді. Мемлекеттік мекемеде ақша жеткіліксіздігі кезінде оның міндеттемелері бойынша субсидиарлық жауапкершілікте Қазақстан Республикасы болады немесе тиісті бюджет қаражаттарымен әкімшілік-аумақтық бірлік жауапты.</w:t>
      </w:r>
    </w:p>
    <w:bookmarkEnd w:id="2705"/>
    <w:bookmarkStart w:name="z2475" w:id="2706"/>
    <w:p>
      <w:pPr>
        <w:spacing w:after="0"/>
        <w:ind w:left="0"/>
        <w:jc w:val="both"/>
      </w:pPr>
      <w:r>
        <w:rPr>
          <w:rFonts w:ascii="Times New Roman"/>
          <w:b w:val="false"/>
          <w:i w:val="false"/>
          <w:color w:val="000000"/>
          <w:sz w:val="28"/>
        </w:rPr>
        <w:t>
      13. Қызметтің азаматтық-құқықтық (оның ішінде мемлекеттік сатып алу бойынша) мәмілелері Қазақстан Республикасының заңнамасында көзделген жағдайларды қосқанда, олар Қазақстан Республикасы Қаржы министрлігінің аумақтық қазынашылық бөлімшелерінде міндетті тіркелгеннен кейін күшіне енеді.</w:t>
      </w:r>
    </w:p>
    <w:bookmarkEnd w:id="2706"/>
    <w:bookmarkStart w:name="z2476" w:id="2707"/>
    <w:p>
      <w:pPr>
        <w:spacing w:after="0"/>
        <w:ind w:left="0"/>
        <w:jc w:val="both"/>
      </w:pPr>
      <w:r>
        <w:rPr>
          <w:rFonts w:ascii="Times New Roman"/>
          <w:b w:val="false"/>
          <w:i w:val="false"/>
          <w:color w:val="000000"/>
          <w:sz w:val="28"/>
        </w:rPr>
        <w:t>
      14. Қызметке Қызметтің функциялары болып табылатын міндеттерді орындауға кәсіпкерлік субъектілерімен шарттық қарым-қатынасқа түсуге тыйым салынады.</w:t>
      </w:r>
    </w:p>
    <w:bookmarkEnd w:id="2707"/>
    <w:bookmarkStart w:name="z2477" w:id="2708"/>
    <w:p>
      <w:pPr>
        <w:spacing w:after="0"/>
        <w:ind w:left="0"/>
        <w:jc w:val="left"/>
      </w:pPr>
      <w:r>
        <w:rPr>
          <w:rFonts w:ascii="Times New Roman"/>
          <w:b/>
          <w:i w:val="false"/>
          <w:color w:val="000000"/>
        </w:rPr>
        <w:t xml:space="preserve"> 3-тарау. Қызмет жұмысының мәні мен мақсаттары</w:t>
      </w:r>
    </w:p>
    <w:bookmarkEnd w:id="2708"/>
    <w:bookmarkStart w:name="z2478" w:id="2709"/>
    <w:p>
      <w:pPr>
        <w:spacing w:after="0"/>
        <w:ind w:left="0"/>
        <w:jc w:val="both"/>
      </w:pPr>
      <w:r>
        <w:rPr>
          <w:rFonts w:ascii="Times New Roman"/>
          <w:b w:val="false"/>
          <w:i w:val="false"/>
          <w:color w:val="000000"/>
          <w:sz w:val="28"/>
        </w:rPr>
        <w:t>
      15. Қызмет жұмысының мәні өрт сөндіруді жүзеге асыру және авариялық-құтқару жұмыстары мен шұғыл жұмыстарды жүргізу арқылы халықты, объектілер мен аумақты табиғи және техногендік сипаттағы төтенше жағдайлардан қорғау болып табылады.</w:t>
      </w:r>
    </w:p>
    <w:bookmarkEnd w:id="2709"/>
    <w:bookmarkStart w:name="z2479" w:id="2710"/>
    <w:p>
      <w:pPr>
        <w:spacing w:after="0"/>
        <w:ind w:left="0"/>
        <w:jc w:val="both"/>
      </w:pPr>
      <w:r>
        <w:rPr>
          <w:rFonts w:ascii="Times New Roman"/>
          <w:b w:val="false"/>
          <w:i w:val="false"/>
          <w:color w:val="000000"/>
          <w:sz w:val="28"/>
        </w:rPr>
        <w:t>
      16.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2710"/>
    <w:bookmarkStart w:name="z2480" w:id="2711"/>
    <w:p>
      <w:pPr>
        <w:spacing w:after="0"/>
        <w:ind w:left="0"/>
        <w:jc w:val="both"/>
      </w:pPr>
      <w:r>
        <w:rPr>
          <w:rFonts w:ascii="Times New Roman"/>
          <w:b w:val="false"/>
          <w:i w:val="false"/>
          <w:color w:val="000000"/>
          <w:sz w:val="28"/>
        </w:rPr>
        <w:t>
      17. Қызмет мақсатқа қол жеткізу үшін:</w:t>
      </w:r>
    </w:p>
    <w:bookmarkEnd w:id="2711"/>
    <w:bookmarkStart w:name="z2481" w:id="2712"/>
    <w:p>
      <w:pPr>
        <w:spacing w:after="0"/>
        <w:ind w:left="0"/>
        <w:jc w:val="both"/>
      </w:pPr>
      <w:r>
        <w:rPr>
          <w:rFonts w:ascii="Times New Roman"/>
          <w:b w:val="false"/>
          <w:i w:val="false"/>
          <w:color w:val="000000"/>
          <w:sz w:val="28"/>
        </w:rPr>
        <w:t>
      1) өрттерді сөндіруді және авариялық-құтқару жұмыстары мен шұғыл жұмыстарды жүргізуді ұйымдастыру;</w:t>
      </w:r>
    </w:p>
    <w:bookmarkEnd w:id="2712"/>
    <w:bookmarkStart w:name="z2482" w:id="2713"/>
    <w:p>
      <w:pPr>
        <w:spacing w:after="0"/>
        <w:ind w:left="0"/>
        <w:jc w:val="both"/>
      </w:pPr>
      <w:r>
        <w:rPr>
          <w:rFonts w:ascii="Times New Roman"/>
          <w:b w:val="false"/>
          <w:i w:val="false"/>
          <w:color w:val="000000"/>
          <w:sz w:val="28"/>
        </w:rPr>
        <w:t>
      2) өрттерді сөндіруге және авариялық-құтқару жұмыстары мен шұғыл жұмыстарды жүргізуге Қызметтің күштері мен құралдарының әзірлігін қамтамасыз ету;</w:t>
      </w:r>
    </w:p>
    <w:bookmarkEnd w:id="2713"/>
    <w:bookmarkStart w:name="z2483" w:id="2714"/>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2714"/>
    <w:bookmarkStart w:name="z2484" w:id="2715"/>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w:t>
      </w:r>
    </w:p>
    <w:bookmarkEnd w:id="2715"/>
    <w:bookmarkStart w:name="z2485" w:id="2716"/>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арттыру және жетілдіру бойынша іс-шараларды әзірлеу;</w:t>
      </w:r>
    </w:p>
    <w:bookmarkEnd w:id="2716"/>
    <w:bookmarkStart w:name="z2486" w:id="2717"/>
    <w:p>
      <w:pPr>
        <w:spacing w:after="0"/>
        <w:ind w:left="0"/>
        <w:jc w:val="both"/>
      </w:pPr>
      <w:r>
        <w:rPr>
          <w:rFonts w:ascii="Times New Roman"/>
          <w:b w:val="false"/>
          <w:i w:val="false"/>
          <w:color w:val="000000"/>
          <w:sz w:val="28"/>
        </w:rPr>
        <w:t>
      6) өрт сөндіру деполары,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2717"/>
    <w:bookmarkStart w:name="z2487" w:id="2718"/>
    <w:p>
      <w:pPr>
        <w:spacing w:after="0"/>
        <w:ind w:left="0"/>
        <w:jc w:val="both"/>
      </w:pPr>
      <w:r>
        <w:rPr>
          <w:rFonts w:ascii="Times New Roman"/>
          <w:b w:val="false"/>
          <w:i w:val="false"/>
          <w:color w:val="000000"/>
          <w:sz w:val="28"/>
        </w:rPr>
        <w:t>
      7) күштер мен құралдарды тарту тәртібін айқындау;</w:t>
      </w:r>
    </w:p>
    <w:bookmarkEnd w:id="2718"/>
    <w:bookmarkStart w:name="z2488" w:id="2719"/>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2719"/>
    <w:bookmarkStart w:name="z2489" w:id="2720"/>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2720"/>
    <w:bookmarkStart w:name="z2490" w:id="2721"/>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2721"/>
    <w:bookmarkStart w:name="z2491" w:id="2722"/>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жұмыстарына қатысу;</w:t>
      </w:r>
    </w:p>
    <w:bookmarkEnd w:id="2722"/>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Төтенше жағдайлар министрінің м.а. 01.10.2021 </w:t>
      </w:r>
      <w:r>
        <w:rPr>
          <w:rFonts w:ascii="Times New Roman"/>
          <w:b w:val="false"/>
          <w:i w:val="false"/>
          <w:color w:val="ff0000"/>
          <w:sz w:val="28"/>
        </w:rPr>
        <w:t>№ 492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92" w:id="2723"/>
    <w:p>
      <w:pPr>
        <w:spacing w:after="0"/>
        <w:ind w:left="0"/>
        <w:jc w:val="both"/>
      </w:pPr>
      <w:r>
        <w:rPr>
          <w:rFonts w:ascii="Times New Roman"/>
          <w:b w:val="false"/>
          <w:i w:val="false"/>
          <w:color w:val="000000"/>
          <w:sz w:val="28"/>
        </w:rPr>
        <w:t>
      18. Қызметке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2723"/>
    <w:bookmarkStart w:name="z2493" w:id="2724"/>
    <w:p>
      <w:pPr>
        <w:spacing w:after="0"/>
        <w:ind w:left="0"/>
        <w:jc w:val="both"/>
      </w:pPr>
      <w:r>
        <w:rPr>
          <w:rFonts w:ascii="Times New Roman"/>
          <w:b w:val="false"/>
          <w:i w:val="false"/>
          <w:color w:val="000000"/>
          <w:sz w:val="28"/>
        </w:rPr>
        <w:t>
      19. Қызметтің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2724"/>
    <w:bookmarkStart w:name="z2494" w:id="2725"/>
    <w:p>
      <w:pPr>
        <w:spacing w:after="0"/>
        <w:ind w:left="0"/>
        <w:jc w:val="both"/>
      </w:pPr>
      <w:r>
        <w:rPr>
          <w:rFonts w:ascii="Times New Roman"/>
          <w:b w:val="false"/>
          <w:i w:val="false"/>
          <w:color w:val="000000"/>
          <w:sz w:val="28"/>
        </w:rPr>
        <w:t>
      20.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2725"/>
    <w:bookmarkStart w:name="z2495" w:id="2726"/>
    <w:p>
      <w:pPr>
        <w:spacing w:after="0"/>
        <w:ind w:left="0"/>
        <w:jc w:val="left"/>
      </w:pPr>
      <w:r>
        <w:rPr>
          <w:rFonts w:ascii="Times New Roman"/>
          <w:b/>
          <w:i w:val="false"/>
          <w:color w:val="000000"/>
        </w:rPr>
        <w:t xml:space="preserve"> 4-тарау. Қызметті басқару</w:t>
      </w:r>
    </w:p>
    <w:bookmarkEnd w:id="2726"/>
    <w:bookmarkStart w:name="z2496" w:id="2727"/>
    <w:p>
      <w:pPr>
        <w:spacing w:after="0"/>
        <w:ind w:left="0"/>
        <w:jc w:val="both"/>
      </w:pPr>
      <w:r>
        <w:rPr>
          <w:rFonts w:ascii="Times New Roman"/>
          <w:b w:val="false"/>
          <w:i w:val="false"/>
          <w:color w:val="000000"/>
          <w:sz w:val="28"/>
        </w:rPr>
        <w:t>
      21. Қызметті жалпы басқаруды Министрлік жүзеге асырады.</w:t>
      </w:r>
    </w:p>
    <w:bookmarkEnd w:id="2727"/>
    <w:bookmarkStart w:name="z2497" w:id="2728"/>
    <w:p>
      <w:pPr>
        <w:spacing w:after="0"/>
        <w:ind w:left="0"/>
        <w:jc w:val="both"/>
      </w:pPr>
      <w:r>
        <w:rPr>
          <w:rFonts w:ascii="Times New Roman"/>
          <w:b w:val="false"/>
          <w:i w:val="false"/>
          <w:color w:val="000000"/>
          <w:sz w:val="28"/>
        </w:rPr>
        <w:t>
      22. Министрлік Қазақстан Республикасының заңнамасында белгіленген тәртіпте мынадай функцияларды жүзеге асырады:</w:t>
      </w:r>
    </w:p>
    <w:bookmarkEnd w:id="2728"/>
    <w:bookmarkStart w:name="z2498" w:id="2729"/>
    <w:p>
      <w:pPr>
        <w:spacing w:after="0"/>
        <w:ind w:left="0"/>
        <w:jc w:val="both"/>
      </w:pPr>
      <w:r>
        <w:rPr>
          <w:rFonts w:ascii="Times New Roman"/>
          <w:b w:val="false"/>
          <w:i w:val="false"/>
          <w:color w:val="000000"/>
          <w:sz w:val="28"/>
        </w:rPr>
        <w:t>
      1) Қызметке мүлікті бекітіп береді;</w:t>
      </w:r>
    </w:p>
    <w:bookmarkEnd w:id="2729"/>
    <w:bookmarkStart w:name="z2499" w:id="2730"/>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2730"/>
    <w:bookmarkStart w:name="z2500" w:id="2731"/>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2731"/>
    <w:bookmarkStart w:name="z2501" w:id="2732"/>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бөлуді келіседі;</w:t>
      </w:r>
    </w:p>
    <w:bookmarkEnd w:id="2732"/>
    <w:bookmarkStart w:name="z2502" w:id="2733"/>
    <w:p>
      <w:pPr>
        <w:spacing w:after="0"/>
        <w:ind w:left="0"/>
        <w:jc w:val="both"/>
      </w:pPr>
      <w:r>
        <w:rPr>
          <w:rFonts w:ascii="Times New Roman"/>
          <w:b w:val="false"/>
          <w:i w:val="false"/>
          <w:color w:val="000000"/>
          <w:sz w:val="28"/>
        </w:rPr>
        <w:t>
      5) Қазақстан Республикасының заңнамасында белгіленген өзге де функцияларды жүзеге асырады;</w:t>
      </w:r>
    </w:p>
    <w:bookmarkEnd w:id="2733"/>
    <w:bookmarkStart w:name="z2503" w:id="2734"/>
    <w:p>
      <w:pPr>
        <w:spacing w:after="0"/>
        <w:ind w:left="0"/>
        <w:jc w:val="both"/>
      </w:pPr>
      <w:r>
        <w:rPr>
          <w:rFonts w:ascii="Times New Roman"/>
          <w:b w:val="false"/>
          <w:i w:val="false"/>
          <w:color w:val="000000"/>
          <w:sz w:val="28"/>
        </w:rPr>
        <w:t>
      6) Қызмет Жарғысына өзгерістер мен толықтырулар енгізеді.</w:t>
      </w:r>
    </w:p>
    <w:bookmarkEnd w:id="2734"/>
    <w:bookmarkStart w:name="z2504" w:id="2735"/>
    <w:p>
      <w:pPr>
        <w:spacing w:after="0"/>
        <w:ind w:left="0"/>
        <w:jc w:val="both"/>
      </w:pPr>
      <w:r>
        <w:rPr>
          <w:rFonts w:ascii="Times New Roman"/>
          <w:b w:val="false"/>
          <w:i w:val="false"/>
          <w:color w:val="000000"/>
          <w:sz w:val="28"/>
        </w:rPr>
        <w:t>
      23. Қызметтің жедел-қызметтік жұмысын басқаруды және үйлестіруді Министрліктің өртке қарсы қызмет комитеті (бұдан әрі – Комитет) және Алматы қаласының Төтенше жағдайлар департаменті (бұдан әрі – Департамент) жүзеге асырады.</w:t>
      </w:r>
    </w:p>
    <w:bookmarkEnd w:id="2735"/>
    <w:bookmarkStart w:name="z2505" w:id="2736"/>
    <w:p>
      <w:pPr>
        <w:spacing w:after="0"/>
        <w:ind w:left="0"/>
        <w:jc w:val="both"/>
      </w:pPr>
      <w:r>
        <w:rPr>
          <w:rFonts w:ascii="Times New Roman"/>
          <w:b w:val="false"/>
          <w:i w:val="false"/>
          <w:color w:val="000000"/>
          <w:sz w:val="28"/>
        </w:rPr>
        <w:t>
      24.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2736"/>
    <w:bookmarkStart w:name="z2506" w:id="2737"/>
    <w:p>
      <w:pPr>
        <w:spacing w:after="0"/>
        <w:ind w:left="0"/>
        <w:jc w:val="both"/>
      </w:pPr>
      <w:r>
        <w:rPr>
          <w:rFonts w:ascii="Times New Roman"/>
          <w:b w:val="false"/>
          <w:i w:val="false"/>
          <w:color w:val="000000"/>
          <w:sz w:val="28"/>
        </w:rPr>
        <w:t>
      25. Қызмет бастығы Департамент бастығының ұсынуы және Министрліктің өртке қарсы қызмет комитеті төрағасының келісімі бойынша Министрдің бұйрығымен қызметке тағайындалады және қызметтен босатылады.</w:t>
      </w:r>
    </w:p>
    <w:bookmarkEnd w:id="2737"/>
    <w:bookmarkStart w:name="z2507" w:id="2738"/>
    <w:p>
      <w:pPr>
        <w:spacing w:after="0"/>
        <w:ind w:left="0"/>
        <w:jc w:val="both"/>
      </w:pPr>
      <w:r>
        <w:rPr>
          <w:rFonts w:ascii="Times New Roman"/>
          <w:b w:val="false"/>
          <w:i w:val="false"/>
          <w:color w:val="000000"/>
          <w:sz w:val="28"/>
        </w:rPr>
        <w:t>
      26. Қызмет бастығының орынбасарлары тағайындалады және босатылады</w:t>
      </w:r>
    </w:p>
    <w:bookmarkEnd w:id="2738"/>
    <w:bookmarkStart w:name="z2508" w:id="2739"/>
    <w:p>
      <w:pPr>
        <w:spacing w:after="0"/>
        <w:ind w:left="0"/>
        <w:jc w:val="both"/>
      </w:pPr>
      <w:r>
        <w:rPr>
          <w:rFonts w:ascii="Times New Roman"/>
          <w:b w:val="false"/>
          <w:i w:val="false"/>
          <w:color w:val="000000"/>
          <w:sz w:val="28"/>
        </w:rPr>
        <w:t>
      Комитет төрағасының келісімі бойынша департамент бастығының бұйрығымен қызметінен босатылады.</w:t>
      </w:r>
    </w:p>
    <w:bookmarkEnd w:id="2739"/>
    <w:bookmarkStart w:name="z2509" w:id="2740"/>
    <w:p>
      <w:pPr>
        <w:spacing w:after="0"/>
        <w:ind w:left="0"/>
        <w:jc w:val="both"/>
      </w:pPr>
      <w:r>
        <w:rPr>
          <w:rFonts w:ascii="Times New Roman"/>
          <w:b w:val="false"/>
          <w:i w:val="false"/>
          <w:color w:val="000000"/>
          <w:sz w:val="28"/>
        </w:rPr>
        <w:t>
      27.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2740"/>
    <w:bookmarkStart w:name="z2510" w:id="2741"/>
    <w:p>
      <w:pPr>
        <w:spacing w:after="0"/>
        <w:ind w:left="0"/>
        <w:jc w:val="both"/>
      </w:pPr>
      <w:r>
        <w:rPr>
          <w:rFonts w:ascii="Times New Roman"/>
          <w:b w:val="false"/>
          <w:i w:val="false"/>
          <w:color w:val="000000"/>
          <w:sz w:val="28"/>
        </w:rPr>
        <w:t>
      28. Қызмет жұмысының жүзеге асыру кезінде Қызмет бастығы Қазақстан Республикасының заңнамасында белгіленген тәртіппен:</w:t>
      </w:r>
    </w:p>
    <w:bookmarkEnd w:id="2741"/>
    <w:bookmarkStart w:name="z2511" w:id="2742"/>
    <w:p>
      <w:pPr>
        <w:spacing w:after="0"/>
        <w:ind w:left="0"/>
        <w:jc w:val="both"/>
      </w:pPr>
      <w:r>
        <w:rPr>
          <w:rFonts w:ascii="Times New Roman"/>
          <w:b w:val="false"/>
          <w:i w:val="false"/>
          <w:color w:val="000000"/>
          <w:sz w:val="28"/>
        </w:rPr>
        <w:t>
      1) қызмет атынан сенімхатсыз әрекет етеді;</w:t>
      </w:r>
    </w:p>
    <w:bookmarkEnd w:id="2742"/>
    <w:bookmarkStart w:name="z2512" w:id="2743"/>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2743"/>
    <w:bookmarkStart w:name="z2513" w:id="2744"/>
    <w:p>
      <w:pPr>
        <w:spacing w:after="0"/>
        <w:ind w:left="0"/>
        <w:jc w:val="both"/>
      </w:pPr>
      <w:r>
        <w:rPr>
          <w:rFonts w:ascii="Times New Roman"/>
          <w:b w:val="false"/>
          <w:i w:val="false"/>
          <w:color w:val="000000"/>
          <w:sz w:val="28"/>
        </w:rPr>
        <w:t>
      3) шарттар жасасады;</w:t>
      </w:r>
    </w:p>
    <w:bookmarkEnd w:id="2744"/>
    <w:bookmarkStart w:name="z2514" w:id="2745"/>
    <w:p>
      <w:pPr>
        <w:spacing w:after="0"/>
        <w:ind w:left="0"/>
        <w:jc w:val="both"/>
      </w:pPr>
      <w:r>
        <w:rPr>
          <w:rFonts w:ascii="Times New Roman"/>
          <w:b w:val="false"/>
          <w:i w:val="false"/>
          <w:color w:val="000000"/>
          <w:sz w:val="28"/>
        </w:rPr>
        <w:t>
      4) сенімхаттар береді;</w:t>
      </w:r>
    </w:p>
    <w:bookmarkEnd w:id="2745"/>
    <w:bookmarkStart w:name="z2515" w:id="2746"/>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бойынша тәртібі мен жоспарларын бекітеді. Облыстан және Қазақстан Республикасынан тыс іссапарларға шығу Министрліктің келісімі бойынша жүзеге асырылады;</w:t>
      </w:r>
    </w:p>
    <w:bookmarkEnd w:id="2746"/>
    <w:bookmarkStart w:name="z2516" w:id="2747"/>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2747"/>
    <w:bookmarkStart w:name="z2517" w:id="2748"/>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2748"/>
    <w:bookmarkStart w:name="z2518" w:id="2749"/>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2749"/>
    <w:bookmarkStart w:name="z2519" w:id="2750"/>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2750"/>
    <w:bookmarkStart w:name="z2520" w:id="2751"/>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2751"/>
    <w:bookmarkStart w:name="z2521" w:id="2752"/>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2752"/>
    <w:bookmarkStart w:name="z2522" w:id="2753"/>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2753"/>
    <w:bookmarkStart w:name="z2523" w:id="2754"/>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2754"/>
    <w:bookmarkStart w:name="z2524" w:id="2755"/>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2755"/>
    <w:bookmarkStart w:name="z2525" w:id="2756"/>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2756"/>
    <w:bookmarkStart w:name="z2526" w:id="2757"/>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2757"/>
    <w:bookmarkStart w:name="z2527" w:id="2758"/>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2758"/>
    <w:bookmarkStart w:name="z2528" w:id="2759"/>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2759"/>
    <w:bookmarkStart w:name="z2529" w:id="2760"/>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2760"/>
    <w:bookmarkStart w:name="z2530" w:id="2761"/>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2761"/>
    <w:bookmarkStart w:name="z2531" w:id="2762"/>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2762"/>
    <w:bookmarkStart w:name="z2532" w:id="2763"/>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2763"/>
    <w:bookmarkStart w:name="z2533" w:id="2764"/>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2764"/>
    <w:bookmarkStart w:name="z2534" w:id="2765"/>
    <w:p>
      <w:pPr>
        <w:spacing w:after="0"/>
        <w:ind w:left="0"/>
        <w:jc w:val="both"/>
      </w:pPr>
      <w:r>
        <w:rPr>
          <w:rFonts w:ascii="Times New Roman"/>
          <w:b w:val="false"/>
          <w:i w:val="false"/>
          <w:color w:val="000000"/>
          <w:sz w:val="28"/>
        </w:rPr>
        <w:t>
      24) Қызметтің бірыңғай кадр саясатын жүргізеді;</w:t>
      </w:r>
    </w:p>
    <w:bookmarkEnd w:id="2765"/>
    <w:bookmarkStart w:name="z2535" w:id="2766"/>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2766"/>
    <w:bookmarkStart w:name="z2536" w:id="2767"/>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2767"/>
    <w:bookmarkStart w:name="z2537" w:id="2768"/>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2768"/>
    <w:bookmarkStart w:name="z2538" w:id="2769"/>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2769"/>
    <w:bookmarkStart w:name="z2539" w:id="2770"/>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2770"/>
    <w:bookmarkStart w:name="z2540" w:id="2771"/>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2771"/>
    <w:bookmarkStart w:name="z2541" w:id="2772"/>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2772"/>
    <w:bookmarkStart w:name="z2542" w:id="2773"/>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2773"/>
    <w:bookmarkStart w:name="z2543" w:id="2774"/>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2774"/>
    <w:bookmarkStart w:name="z2544" w:id="2775"/>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2775"/>
    <w:bookmarkStart w:name="z2545" w:id="2776"/>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2776"/>
    <w:bookmarkStart w:name="z2546" w:id="2777"/>
    <w:p>
      <w:pPr>
        <w:spacing w:after="0"/>
        <w:ind w:left="0"/>
        <w:jc w:val="both"/>
      </w:pPr>
      <w:r>
        <w:rPr>
          <w:rFonts w:ascii="Times New Roman"/>
          <w:b w:val="false"/>
          <w:i w:val="false"/>
          <w:color w:val="000000"/>
          <w:sz w:val="28"/>
        </w:rPr>
        <w:t>
      36) дәрігерге дейінгі және медициналық көмек көрсету бойынша қызметкерлерді даярлау және оқыту бойынша шаралар қабылдайды;</w:t>
      </w:r>
    </w:p>
    <w:bookmarkEnd w:id="2777"/>
    <w:bookmarkStart w:name="z2547" w:id="2778"/>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2778"/>
    <w:bookmarkStart w:name="z2548" w:id="2779"/>
    <w:p>
      <w:pPr>
        <w:spacing w:after="0"/>
        <w:ind w:left="0"/>
        <w:jc w:val="left"/>
      </w:pPr>
      <w:r>
        <w:rPr>
          <w:rFonts w:ascii="Times New Roman"/>
          <w:b/>
          <w:i w:val="false"/>
          <w:color w:val="000000"/>
        </w:rPr>
        <w:t xml:space="preserve"> 5-тарау. Қызмет мүлкінің қалыптасу тәртібі</w:t>
      </w:r>
    </w:p>
    <w:bookmarkEnd w:id="2779"/>
    <w:bookmarkStart w:name="z2549" w:id="2780"/>
    <w:p>
      <w:pPr>
        <w:spacing w:after="0"/>
        <w:ind w:left="0"/>
        <w:jc w:val="both"/>
      </w:pPr>
      <w:r>
        <w:rPr>
          <w:rFonts w:ascii="Times New Roman"/>
          <w:b w:val="false"/>
          <w:i w:val="false"/>
          <w:color w:val="000000"/>
          <w:sz w:val="28"/>
        </w:rPr>
        <w:t>
      29. Қызмет мүлкінің бағасы оның теңгерімінде көрсетілетін заңды тұлғаның активтері құрайды. Қызмет мүлкі:</w:t>
      </w:r>
    </w:p>
    <w:bookmarkEnd w:id="2780"/>
    <w:bookmarkStart w:name="z2550" w:id="2781"/>
    <w:p>
      <w:pPr>
        <w:spacing w:after="0"/>
        <w:ind w:left="0"/>
        <w:jc w:val="both"/>
      </w:pPr>
      <w:r>
        <w:rPr>
          <w:rFonts w:ascii="Times New Roman"/>
          <w:b w:val="false"/>
          <w:i w:val="false"/>
          <w:color w:val="000000"/>
          <w:sz w:val="28"/>
        </w:rPr>
        <w:t>
      1) мемлекет оған тапсырған мүлік;</w:t>
      </w:r>
    </w:p>
    <w:bookmarkEnd w:id="2781"/>
    <w:bookmarkStart w:name="z2551" w:id="2782"/>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2782"/>
    <w:bookmarkStart w:name="z2552" w:id="2783"/>
    <w:p>
      <w:pPr>
        <w:spacing w:after="0"/>
        <w:ind w:left="0"/>
        <w:jc w:val="both"/>
      </w:pPr>
      <w:r>
        <w:rPr>
          <w:rFonts w:ascii="Times New Roman"/>
          <w:b w:val="false"/>
          <w:i w:val="false"/>
          <w:color w:val="000000"/>
          <w:sz w:val="28"/>
        </w:rPr>
        <w:t>
      30.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2783"/>
    <w:bookmarkStart w:name="z2553" w:id="2784"/>
    <w:p>
      <w:pPr>
        <w:spacing w:after="0"/>
        <w:ind w:left="0"/>
        <w:jc w:val="both"/>
      </w:pPr>
      <w:r>
        <w:rPr>
          <w:rFonts w:ascii="Times New Roman"/>
          <w:b w:val="false"/>
          <w:i w:val="false"/>
          <w:color w:val="000000"/>
          <w:sz w:val="28"/>
        </w:rPr>
        <w:t>
      31. Қызметтің жұмысы республикалық бюджеттен қаржыландырылады.</w:t>
      </w:r>
    </w:p>
    <w:bookmarkEnd w:id="2784"/>
    <w:bookmarkStart w:name="z2554" w:id="2785"/>
    <w:p>
      <w:pPr>
        <w:spacing w:after="0"/>
        <w:ind w:left="0"/>
        <w:jc w:val="both"/>
      </w:pPr>
      <w:r>
        <w:rPr>
          <w:rFonts w:ascii="Times New Roman"/>
          <w:b w:val="false"/>
          <w:i w:val="false"/>
          <w:color w:val="000000"/>
          <w:sz w:val="28"/>
        </w:rPr>
        <w:t>
      32. Қызмет бухгалтерлік есеп жүргізеді және Қазақстан Республикасының заңнамасына сәйкес есептілік ұсынады.</w:t>
      </w:r>
    </w:p>
    <w:bookmarkEnd w:id="2785"/>
    <w:bookmarkStart w:name="z2555" w:id="2786"/>
    <w:p>
      <w:pPr>
        <w:spacing w:after="0"/>
        <w:ind w:left="0"/>
        <w:jc w:val="both"/>
      </w:pPr>
      <w:r>
        <w:rPr>
          <w:rFonts w:ascii="Times New Roman"/>
          <w:b w:val="false"/>
          <w:i w:val="false"/>
          <w:color w:val="000000"/>
          <w:sz w:val="28"/>
        </w:rPr>
        <w:t>
      33. Қызметтің қаржы-шаруашылық қызметін тексеру және ревизия Қазақстан Республикасының заңнамасында белгіленген тәртіпте жүзеге асырылады.</w:t>
      </w:r>
    </w:p>
    <w:bookmarkEnd w:id="2786"/>
    <w:bookmarkStart w:name="z2556" w:id="2787"/>
    <w:p>
      <w:pPr>
        <w:spacing w:after="0"/>
        <w:ind w:left="0"/>
        <w:jc w:val="left"/>
      </w:pPr>
      <w:r>
        <w:rPr>
          <w:rFonts w:ascii="Times New Roman"/>
          <w:b/>
          <w:i w:val="false"/>
          <w:color w:val="000000"/>
        </w:rPr>
        <w:t xml:space="preserve"> 6-тарау. Қызметтің жұмыс режимі</w:t>
      </w:r>
    </w:p>
    <w:bookmarkEnd w:id="2787"/>
    <w:bookmarkStart w:name="z2557" w:id="2788"/>
    <w:p>
      <w:pPr>
        <w:spacing w:after="0"/>
        <w:ind w:left="0"/>
        <w:jc w:val="both"/>
      </w:pPr>
      <w:r>
        <w:rPr>
          <w:rFonts w:ascii="Times New Roman"/>
          <w:b w:val="false"/>
          <w:i w:val="false"/>
          <w:color w:val="000000"/>
          <w:sz w:val="28"/>
        </w:rPr>
        <w:t>
      34.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2788"/>
    <w:bookmarkStart w:name="z2558" w:id="2789"/>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2789"/>
    <w:bookmarkStart w:name="z2559" w:id="2790"/>
    <w:p>
      <w:pPr>
        <w:spacing w:after="0"/>
        <w:ind w:left="0"/>
        <w:jc w:val="both"/>
      </w:pPr>
      <w:r>
        <w:rPr>
          <w:rFonts w:ascii="Times New Roman"/>
          <w:b w:val="false"/>
          <w:i w:val="false"/>
          <w:color w:val="000000"/>
          <w:sz w:val="28"/>
        </w:rPr>
        <w:t>
      35. Қызметтің Жарғысына өзгерістер мен толықтырулар енгізу Комитет пен Министрліктің ұсынысы бойынша жүргізіледі.</w:t>
      </w:r>
    </w:p>
    <w:bookmarkEnd w:id="2790"/>
    <w:bookmarkStart w:name="z2560" w:id="2791"/>
    <w:p>
      <w:pPr>
        <w:spacing w:after="0"/>
        <w:ind w:left="0"/>
        <w:jc w:val="both"/>
      </w:pPr>
      <w:r>
        <w:rPr>
          <w:rFonts w:ascii="Times New Roman"/>
          <w:b w:val="false"/>
          <w:i w:val="false"/>
          <w:color w:val="000000"/>
          <w:sz w:val="28"/>
        </w:rPr>
        <w:t>
      36. Қызметтің Жарғысына енгізілген өзгерістер мен толықтырулар Қазақстан Республикасының заңнамасына сәйкес тіркеледі.</w:t>
      </w:r>
    </w:p>
    <w:bookmarkEnd w:id="2791"/>
    <w:bookmarkStart w:name="z2561" w:id="2792"/>
    <w:p>
      <w:pPr>
        <w:spacing w:after="0"/>
        <w:ind w:left="0"/>
        <w:jc w:val="left"/>
      </w:pPr>
      <w:r>
        <w:rPr>
          <w:rFonts w:ascii="Times New Roman"/>
          <w:b/>
          <w:i w:val="false"/>
          <w:color w:val="000000"/>
        </w:rPr>
        <w:t xml:space="preserve"> 8-тарау. Қызметті қайта ұйымдастыру және тарату шарттары</w:t>
      </w:r>
    </w:p>
    <w:bookmarkEnd w:id="2792"/>
    <w:bookmarkStart w:name="z2562" w:id="2793"/>
    <w:p>
      <w:pPr>
        <w:spacing w:after="0"/>
        <w:ind w:left="0"/>
        <w:jc w:val="both"/>
      </w:pPr>
      <w:r>
        <w:rPr>
          <w:rFonts w:ascii="Times New Roman"/>
          <w:b w:val="false"/>
          <w:i w:val="false"/>
          <w:color w:val="000000"/>
          <w:sz w:val="28"/>
        </w:rPr>
        <w:t>
      37. Қызметті қайта ұйымдастыру және тарату Қазақстан Республикасының заңнамасына сәйкес жүзеге асырылады.</w:t>
      </w:r>
    </w:p>
    <w:bookmarkEnd w:id="279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"Қазақстан Республикасы Төтенше жағдайлар министрлігі Шымкент қаласы Төтенше жағдайлар департаментінің Өрт сөндіру және авариялық-құтқару жұмыстары қызметі (Шымкент қаласы)" республикалық мемлекеттік мекемесінің жарғысы</w:t>
      </w:r>
    </w:p>
    <w:p>
      <w:pPr>
        <w:spacing w:after="0"/>
        <w:ind w:left="0"/>
        <w:jc w:val="both"/>
      </w:pPr>
      <w:r>
        <w:rPr>
          <w:rFonts w:ascii="Times New Roman"/>
          <w:b w:val="false"/>
          <w:i w:val="false"/>
          <w:color w:val="ff0000"/>
          <w:sz w:val="28"/>
        </w:rPr>
        <w:t xml:space="preserve">
      Ескерту. Жарғы жаңа редакцияда – ҚР Төтенше жағдайлар министрінің 12.01.2024 </w:t>
      </w:r>
      <w:r>
        <w:rPr>
          <w:rFonts w:ascii="Times New Roman"/>
          <w:b w:val="false"/>
          <w:i w:val="false"/>
          <w:color w:val="ff0000"/>
          <w:sz w:val="28"/>
        </w:rPr>
        <w:t>№ 8/НҚ</w:t>
      </w:r>
      <w:r>
        <w:rPr>
          <w:rFonts w:ascii="Times New Roman"/>
          <w:b w:val="false"/>
          <w:i w:val="false"/>
          <w:color w:val="ff0000"/>
          <w:sz w:val="28"/>
        </w:rPr>
        <w:t xml:space="preserve"> бұйрығымен. </w:t>
      </w:r>
    </w:p>
    <w:bookmarkStart w:name="z7357" w:id="2794"/>
    <w:p>
      <w:pPr>
        <w:spacing w:after="0"/>
        <w:ind w:left="0"/>
        <w:jc w:val="left"/>
      </w:pPr>
      <w:r>
        <w:rPr>
          <w:rFonts w:ascii="Times New Roman"/>
          <w:b/>
          <w:i w:val="false"/>
          <w:color w:val="000000"/>
        </w:rPr>
        <w:t xml:space="preserve"> 1-тарау. Жалпы ережелер</w:t>
      </w:r>
    </w:p>
    <w:bookmarkEnd w:id="2794"/>
    <w:bookmarkStart w:name="z7358" w:id="2795"/>
    <w:p>
      <w:pPr>
        <w:spacing w:after="0"/>
        <w:ind w:left="0"/>
        <w:jc w:val="both"/>
      </w:pPr>
      <w:r>
        <w:rPr>
          <w:rFonts w:ascii="Times New Roman"/>
          <w:b w:val="false"/>
          <w:i w:val="false"/>
          <w:color w:val="000000"/>
          <w:sz w:val="28"/>
        </w:rPr>
        <w:t>
      1. "Қазақстан Республикасы Төтенше жағдайлар министрлігі Шымкент қаласы Төтенше жағдайлар департаментінің Өрт сөндіру және авариялық-құтқару жұмыстары қызметі (Шымкент қаласы)" республикалық мемлекеттік мекемесі (бұдан әрі – Қызмет) өрт сөндіру, авариялық-құтқару және шұғыл жұмыстарын жүргізу бойынша функцияларды жүзеге асыру үшін республикалық мемлекеттік мекеменің ұйымдық-құқықтық нысанында құрылған заңды тұлға мәртебесіне ие коммерциялық емес ұйым болып табылады.</w:t>
      </w:r>
    </w:p>
    <w:bookmarkEnd w:id="2795"/>
    <w:bookmarkStart w:name="z7359" w:id="2796"/>
    <w:p>
      <w:pPr>
        <w:spacing w:after="0"/>
        <w:ind w:left="0"/>
        <w:jc w:val="both"/>
      </w:pPr>
      <w:r>
        <w:rPr>
          <w:rFonts w:ascii="Times New Roman"/>
          <w:b w:val="false"/>
          <w:i w:val="false"/>
          <w:color w:val="000000"/>
          <w:sz w:val="28"/>
        </w:rPr>
        <w:t>
      2. Қызмет "Қазақстан Республикасы Төтенше жағдайлар министрлігінің кейбір мәселелері туралы" Қазақстан Республикасы Үкіметінің 2023 жылғы 29 тамыздағы № 727 қаулысына сәйкес құрылған.</w:t>
      </w:r>
    </w:p>
    <w:bookmarkEnd w:id="2796"/>
    <w:bookmarkStart w:name="z7360" w:id="2797"/>
    <w:p>
      <w:pPr>
        <w:spacing w:after="0"/>
        <w:ind w:left="0"/>
        <w:jc w:val="both"/>
      </w:pPr>
      <w:r>
        <w:rPr>
          <w:rFonts w:ascii="Times New Roman"/>
          <w:b w:val="false"/>
          <w:i w:val="false"/>
          <w:color w:val="000000"/>
          <w:sz w:val="28"/>
        </w:rPr>
        <w:t>
      3. Қызметтің құрылтайшысы Қазақстан Республикасының Үкіметі атынан мемлекет болып табылады.</w:t>
      </w:r>
    </w:p>
    <w:bookmarkEnd w:id="2797"/>
    <w:bookmarkStart w:name="z7361" w:id="2798"/>
    <w:p>
      <w:pPr>
        <w:spacing w:after="0"/>
        <w:ind w:left="0"/>
        <w:jc w:val="both"/>
      </w:pPr>
      <w:r>
        <w:rPr>
          <w:rFonts w:ascii="Times New Roman"/>
          <w:b w:val="false"/>
          <w:i w:val="false"/>
          <w:color w:val="000000"/>
          <w:sz w:val="28"/>
        </w:rPr>
        <w:t>
      4. Мемлекеттік басқарудың тиісті саласына басшылық жасау бойынша уәкілетті орган, сондай-ақ Қызмет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2798"/>
    <w:bookmarkStart w:name="z7362" w:id="2799"/>
    <w:p>
      <w:pPr>
        <w:spacing w:after="0"/>
        <w:ind w:left="0"/>
        <w:jc w:val="both"/>
      </w:pPr>
      <w:r>
        <w:rPr>
          <w:rFonts w:ascii="Times New Roman"/>
          <w:b w:val="false"/>
          <w:i w:val="false"/>
          <w:color w:val="000000"/>
          <w:sz w:val="28"/>
        </w:rPr>
        <w:t>
      5. Мемлекеттік мекеменің түрі: республикалық.</w:t>
      </w:r>
    </w:p>
    <w:bookmarkEnd w:id="2799"/>
    <w:bookmarkStart w:name="z7363" w:id="2800"/>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Шымкент қаласы Төтенше жағдайлар департаментінің Өрт сөндіру және авариялық-құтқару жұмыстары қызметі (Шымкент қаласы)" республикалық мемлекеттік мекемесі.</w:t>
      </w:r>
    </w:p>
    <w:bookmarkEnd w:id="2800"/>
    <w:bookmarkStart w:name="z7364" w:id="2801"/>
    <w:p>
      <w:pPr>
        <w:spacing w:after="0"/>
        <w:ind w:left="0"/>
        <w:jc w:val="both"/>
      </w:pPr>
      <w:r>
        <w:rPr>
          <w:rFonts w:ascii="Times New Roman"/>
          <w:b w:val="false"/>
          <w:i w:val="false"/>
          <w:color w:val="000000"/>
          <w:sz w:val="28"/>
        </w:rPr>
        <w:t>
      7. Қызметтің орналасқан жері: Қазақстан Республикасы, индексі 160023, Шымкент қаласы, Қаратау ауданы, Нұрсәт тұрғын үй алабы, ғимарат №4542.</w:t>
      </w:r>
    </w:p>
    <w:bookmarkEnd w:id="2801"/>
    <w:bookmarkStart w:name="z7365" w:id="2802"/>
    <w:p>
      <w:pPr>
        <w:spacing w:after="0"/>
        <w:ind w:left="0"/>
        <w:jc w:val="left"/>
      </w:pPr>
      <w:r>
        <w:rPr>
          <w:rFonts w:ascii="Times New Roman"/>
          <w:b/>
          <w:i w:val="false"/>
          <w:color w:val="000000"/>
        </w:rPr>
        <w:t xml:space="preserve"> 2-тарау. Қызметтің заңдық мәртебесі</w:t>
      </w:r>
    </w:p>
    <w:bookmarkEnd w:id="2802"/>
    <w:bookmarkStart w:name="z7366" w:id="2803"/>
    <w:p>
      <w:pPr>
        <w:spacing w:after="0"/>
        <w:ind w:left="0"/>
        <w:jc w:val="both"/>
      </w:pPr>
      <w:r>
        <w:rPr>
          <w:rFonts w:ascii="Times New Roman"/>
          <w:b w:val="false"/>
          <w:i w:val="false"/>
          <w:color w:val="000000"/>
          <w:sz w:val="28"/>
        </w:rPr>
        <w:t>
      8. Қызметтің дербес теңгерімі Қазақстан Республикасының заңнамасына сәйкес банкте шоттары, Қазақстан Республикасының Мемлекеттік Елтаңбасы бейнеленген және Қызметің атауы жазылған бланкілері, мөрлері, мөртабандары болады.</w:t>
      </w:r>
    </w:p>
    <w:bookmarkEnd w:id="2803"/>
    <w:bookmarkStart w:name="z7367" w:id="2804"/>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w:t>
      </w:r>
    </w:p>
    <w:bookmarkEnd w:id="2804"/>
    <w:bookmarkStart w:name="z7368" w:id="2805"/>
    <w:p>
      <w:pPr>
        <w:spacing w:after="0"/>
        <w:ind w:left="0"/>
        <w:jc w:val="both"/>
      </w:pPr>
      <w:r>
        <w:rPr>
          <w:rFonts w:ascii="Times New Roman"/>
          <w:b w:val="false"/>
          <w:i w:val="false"/>
          <w:color w:val="000000"/>
          <w:sz w:val="28"/>
        </w:rPr>
        <w:t>
      10. Қызмет өзінің қарауындағы ақшалай қаражаттарымен өз міндеттемелері бойынша жауап береді. Қызметте ақша қаражаты жеткіліксіздігі болған кезінде оның міндетемелері бойынша Қазақстан Республикасы немесе әкімшілік-аумақтық бірлік тиісті бюджет қаражатымен субсидиялық жауаптылықты болады.</w:t>
      </w:r>
    </w:p>
    <w:bookmarkEnd w:id="2805"/>
    <w:bookmarkStart w:name="z7369" w:id="2806"/>
    <w:p>
      <w:pPr>
        <w:spacing w:after="0"/>
        <w:ind w:left="0"/>
        <w:jc w:val="both"/>
      </w:pPr>
      <w:r>
        <w:rPr>
          <w:rFonts w:ascii="Times New Roman"/>
          <w:b w:val="false"/>
          <w:i w:val="false"/>
          <w:color w:val="000000"/>
          <w:sz w:val="28"/>
        </w:rPr>
        <w:t>
      11. Қызметтің азаматтық-құқықтық мәмілелері (оның ішінде мемлекеттік сатып алу бойынша) Қазақстан Республикасының заңнамасында көзделген жағдайларды қосқпағанда, олар Қазақстан Республикасы Қаржы министрлігінің аумақтық қазынашылық бөлімшелерінде міндетті тіркелгеннен кейін күшіне енеді.</w:t>
      </w:r>
    </w:p>
    <w:bookmarkEnd w:id="2806"/>
    <w:bookmarkStart w:name="z7370" w:id="2807"/>
    <w:p>
      <w:pPr>
        <w:spacing w:after="0"/>
        <w:ind w:left="0"/>
        <w:jc w:val="both"/>
      </w:pPr>
      <w:r>
        <w:rPr>
          <w:rFonts w:ascii="Times New Roman"/>
          <w:b w:val="false"/>
          <w:i w:val="false"/>
          <w:color w:val="000000"/>
          <w:sz w:val="28"/>
        </w:rPr>
        <w:t>
      Қызмет құрылған боп саналады және заңды тұлға мемлекеттік тіркелген сәттен бастап құқықтарына ие болады.</w:t>
      </w:r>
    </w:p>
    <w:bookmarkEnd w:id="2807"/>
    <w:bookmarkStart w:name="z7371" w:id="2808"/>
    <w:p>
      <w:pPr>
        <w:spacing w:after="0"/>
        <w:ind w:left="0"/>
        <w:jc w:val="both"/>
      </w:pPr>
      <w:r>
        <w:rPr>
          <w:rFonts w:ascii="Times New Roman"/>
          <w:b w:val="false"/>
          <w:i w:val="false"/>
          <w:color w:val="000000"/>
          <w:sz w:val="28"/>
        </w:rPr>
        <w:t>
      Қызметке кәсіпкерлік субъектілерімен Қызметтің функциялары болып табылатын міндеттерді орындауға тұрғысында шарттық қатынастарға түсуге тыйым салынады.</w:t>
      </w:r>
    </w:p>
    <w:bookmarkEnd w:id="2808"/>
    <w:bookmarkStart w:name="z7372" w:id="2809"/>
    <w:p>
      <w:pPr>
        <w:spacing w:after="0"/>
        <w:ind w:left="0"/>
        <w:jc w:val="left"/>
      </w:pPr>
      <w:r>
        <w:rPr>
          <w:rFonts w:ascii="Times New Roman"/>
          <w:b/>
          <w:i w:val="false"/>
          <w:color w:val="000000"/>
        </w:rPr>
        <w:t xml:space="preserve"> 3-тарау. Қызмет жұмысының мәні мен мақсаттары</w:t>
      </w:r>
    </w:p>
    <w:bookmarkEnd w:id="2809"/>
    <w:bookmarkStart w:name="z7373" w:id="2810"/>
    <w:p>
      <w:pPr>
        <w:spacing w:after="0"/>
        <w:ind w:left="0"/>
        <w:jc w:val="both"/>
      </w:pPr>
      <w:r>
        <w:rPr>
          <w:rFonts w:ascii="Times New Roman"/>
          <w:b w:val="false"/>
          <w:i w:val="false"/>
          <w:color w:val="000000"/>
          <w:sz w:val="28"/>
        </w:rPr>
        <w:t>
      12. Өрт сөндіру жүзеге асыру, авариялық-құтқару және шұғыл жұмыстарды жүргізу арқылы халықты, объектілерді және аумақты табиғи және технологендік болып табылады.</w:t>
      </w:r>
    </w:p>
    <w:bookmarkEnd w:id="2810"/>
    <w:bookmarkStart w:name="z7374" w:id="2811"/>
    <w:p>
      <w:pPr>
        <w:spacing w:after="0"/>
        <w:ind w:left="0"/>
        <w:jc w:val="both"/>
      </w:pPr>
      <w:r>
        <w:rPr>
          <w:rFonts w:ascii="Times New Roman"/>
          <w:b w:val="false"/>
          <w:i w:val="false"/>
          <w:color w:val="000000"/>
          <w:sz w:val="28"/>
        </w:rPr>
        <w:t>
      13. Қызмет жұмысының мақсаты қала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2811"/>
    <w:bookmarkStart w:name="z7375" w:id="2812"/>
    <w:p>
      <w:pPr>
        <w:spacing w:after="0"/>
        <w:ind w:left="0"/>
        <w:jc w:val="both"/>
      </w:pPr>
      <w:r>
        <w:rPr>
          <w:rFonts w:ascii="Times New Roman"/>
          <w:b w:val="false"/>
          <w:i w:val="false"/>
          <w:color w:val="000000"/>
          <w:sz w:val="28"/>
        </w:rPr>
        <w:t>
      14. Қызмет мақсатқа қол жеткізу үшін мынадай қызмет түрлерін жүзеге асырады:</w:t>
      </w:r>
    </w:p>
    <w:bookmarkEnd w:id="2812"/>
    <w:bookmarkStart w:name="z7376" w:id="2813"/>
    <w:p>
      <w:pPr>
        <w:spacing w:after="0"/>
        <w:ind w:left="0"/>
        <w:jc w:val="both"/>
      </w:pPr>
      <w:r>
        <w:rPr>
          <w:rFonts w:ascii="Times New Roman"/>
          <w:b w:val="false"/>
          <w:i w:val="false"/>
          <w:color w:val="000000"/>
          <w:sz w:val="28"/>
        </w:rPr>
        <w:t>
      1) өрттерді сөндіруді ұйымдастыру және авариялық-құтқару жұмыстарын жүргізуге және шұғыл жұмыстарды;</w:t>
      </w:r>
    </w:p>
    <w:bookmarkEnd w:id="2813"/>
    <w:bookmarkStart w:name="z7377" w:id="2814"/>
    <w:p>
      <w:pPr>
        <w:spacing w:after="0"/>
        <w:ind w:left="0"/>
        <w:jc w:val="both"/>
      </w:pPr>
      <w:r>
        <w:rPr>
          <w:rFonts w:ascii="Times New Roman"/>
          <w:b w:val="false"/>
          <w:i w:val="false"/>
          <w:color w:val="000000"/>
          <w:sz w:val="28"/>
        </w:rPr>
        <w:t>
      2) өрттерді сөндіруге және авариялық-құтқару және шұғыл жұмыстарды жүргізуге Қызметтің күштері мен құралдарының әзірлігін қамтамасыз ету;</w:t>
      </w:r>
    </w:p>
    <w:bookmarkEnd w:id="2814"/>
    <w:bookmarkStart w:name="z7378" w:id="2815"/>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Қызметтің күштері мен құралдарын тұрақты әзірлікте ұстауға және авариялық-құтқару жұмыстары мен шұғыл жұмыстарды жүргізуге бағытталған шаралар қабылдау;</w:t>
      </w:r>
    </w:p>
    <w:bookmarkEnd w:id="2815"/>
    <w:bookmarkStart w:name="z7379" w:id="2816"/>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 міндетті;</w:t>
      </w:r>
    </w:p>
    <w:bookmarkEnd w:id="2816"/>
    <w:bookmarkStart w:name="z7380" w:id="2817"/>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дайындығын арттыру және жетілдіру бойынша іс-шараларды әзірлеу;</w:t>
      </w:r>
    </w:p>
    <w:bookmarkEnd w:id="2817"/>
    <w:bookmarkStart w:name="z7381" w:id="2818"/>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жабдықтарды, байланыс құралдарын, құрал-сайман мен басқа да мүлікті жөндеу және техникалық қызмет көрсету;</w:t>
      </w:r>
    </w:p>
    <w:bookmarkEnd w:id="2818"/>
    <w:bookmarkStart w:name="z7382" w:id="2819"/>
    <w:p>
      <w:pPr>
        <w:spacing w:after="0"/>
        <w:ind w:left="0"/>
        <w:jc w:val="both"/>
      </w:pPr>
      <w:r>
        <w:rPr>
          <w:rFonts w:ascii="Times New Roman"/>
          <w:b w:val="false"/>
          <w:i w:val="false"/>
          <w:color w:val="000000"/>
          <w:sz w:val="28"/>
        </w:rPr>
        <w:t>
      7) күштер мен құралдарды тарту тәртібін айқындау;</w:t>
      </w:r>
    </w:p>
    <w:bookmarkEnd w:id="2819"/>
    <w:bookmarkStart w:name="z7383" w:id="2820"/>
    <w:p>
      <w:pPr>
        <w:spacing w:after="0"/>
        <w:ind w:left="0"/>
        <w:jc w:val="both"/>
      </w:pPr>
      <w:r>
        <w:rPr>
          <w:rFonts w:ascii="Times New Roman"/>
          <w:b w:val="false"/>
          <w:i w:val="false"/>
          <w:color w:val="000000"/>
          <w:sz w:val="28"/>
        </w:rPr>
        <w:t>
      8)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2820"/>
    <w:bookmarkStart w:name="z7384" w:id="2821"/>
    <w:p>
      <w:pPr>
        <w:spacing w:after="0"/>
        <w:ind w:left="0"/>
        <w:jc w:val="both"/>
      </w:pPr>
      <w:r>
        <w:rPr>
          <w:rFonts w:ascii="Times New Roman"/>
          <w:b w:val="false"/>
          <w:i w:val="false"/>
          <w:color w:val="000000"/>
          <w:sz w:val="28"/>
        </w:rPr>
        <w:t>
      9)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 құқығы бар;</w:t>
      </w:r>
    </w:p>
    <w:bookmarkEnd w:id="2821"/>
    <w:bookmarkStart w:name="z7385" w:id="2822"/>
    <w:p>
      <w:pPr>
        <w:spacing w:after="0"/>
        <w:ind w:left="0"/>
        <w:jc w:val="both"/>
      </w:pPr>
      <w:r>
        <w:rPr>
          <w:rFonts w:ascii="Times New Roman"/>
          <w:b w:val="false"/>
          <w:i w:val="false"/>
          <w:color w:val="000000"/>
          <w:sz w:val="28"/>
        </w:rPr>
        <w:t>
      10) бөлімшелерде өрт қауіпсіздігі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2822"/>
    <w:bookmarkStart w:name="z7386" w:id="2823"/>
    <w:p>
      <w:pPr>
        <w:spacing w:after="0"/>
        <w:ind w:left="0"/>
        <w:jc w:val="both"/>
      </w:pPr>
      <w:r>
        <w:rPr>
          <w:rFonts w:ascii="Times New Roman"/>
          <w:b w:val="false"/>
          <w:i w:val="false"/>
          <w:color w:val="000000"/>
          <w:sz w:val="28"/>
        </w:rPr>
        <w:t>
      11) тұрғын үй секторындағы халық арасында өрттердің профилактикасына бағытталған атаулы үгіт-насихат түсіндіру жұмыстарын;</w:t>
      </w:r>
    </w:p>
    <w:bookmarkEnd w:id="2823"/>
    <w:bookmarkStart w:name="z7387" w:id="2824"/>
    <w:p>
      <w:pPr>
        <w:spacing w:after="0"/>
        <w:ind w:left="0"/>
        <w:jc w:val="both"/>
      </w:pPr>
      <w:r>
        <w:rPr>
          <w:rFonts w:ascii="Times New Roman"/>
          <w:b w:val="false"/>
          <w:i w:val="false"/>
          <w:color w:val="000000"/>
          <w:sz w:val="28"/>
        </w:rPr>
        <w:t>
      12) ұлттық қауіпсіздік, мемлекеттік құпиялар және ақпараттық қауіпсіздік саласындағы заңдар мен өзге де нормативтік құқықтық актілерді сақтауды қамтамасыз ету қызметін жүзеге асырады;</w:t>
      </w:r>
    </w:p>
    <w:bookmarkEnd w:id="2824"/>
    <w:bookmarkStart w:name="z7388" w:id="2825"/>
    <w:p>
      <w:pPr>
        <w:spacing w:after="0"/>
        <w:ind w:left="0"/>
        <w:jc w:val="both"/>
      </w:pPr>
      <w:r>
        <w:rPr>
          <w:rFonts w:ascii="Times New Roman"/>
          <w:b w:val="false"/>
          <w:i w:val="false"/>
          <w:color w:val="000000"/>
          <w:sz w:val="28"/>
        </w:rPr>
        <w:t>
      13) мемлекеттік өртке қарсы қызмет бөлімшелері жоқ елді мекендерде өрт сөндіру бекеттерін құруға және одан әрі жұмыс істеуіне жергілікті атқарушы органдарға өрт техникасын беру бөлігінде жәрдем көрсету.</w:t>
      </w:r>
    </w:p>
    <w:bookmarkEnd w:id="2825"/>
    <w:bookmarkStart w:name="z7389" w:id="2826"/>
    <w:p>
      <w:pPr>
        <w:spacing w:after="0"/>
        <w:ind w:left="0"/>
        <w:jc w:val="both"/>
      </w:pPr>
      <w:r>
        <w:rPr>
          <w:rFonts w:ascii="Times New Roman"/>
          <w:b w:val="false"/>
          <w:i w:val="false"/>
          <w:color w:val="000000"/>
          <w:sz w:val="28"/>
        </w:rPr>
        <w:t>
      15. Қызметке осы Жарғыда бекітілген қызметі жүзеге асыруға, сондай-ақ оның қызметінің мәні мен мақсаттарына сай мәмілелер құқылы емес.</w:t>
      </w:r>
    </w:p>
    <w:bookmarkEnd w:id="2826"/>
    <w:bookmarkStart w:name="z7390" w:id="2827"/>
    <w:p>
      <w:pPr>
        <w:spacing w:after="0"/>
        <w:ind w:left="0"/>
        <w:jc w:val="both"/>
      </w:pPr>
      <w:r>
        <w:rPr>
          <w:rFonts w:ascii="Times New Roman"/>
          <w:b w:val="false"/>
          <w:i w:val="false"/>
          <w:color w:val="000000"/>
          <w:sz w:val="28"/>
        </w:rPr>
        <w:t>
      16. Қызметтің жұмыс мақсаттарына қайшы жасалған мәміле, Қазақстан Республикасының заңдарында немесе құрылтай құжаттарында айқын шектелген не оның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2827"/>
    <w:bookmarkStart w:name="z7391" w:id="2828"/>
    <w:p>
      <w:pPr>
        <w:spacing w:after="0"/>
        <w:ind w:left="0"/>
        <w:jc w:val="both"/>
      </w:pPr>
      <w:r>
        <w:rPr>
          <w:rFonts w:ascii="Times New Roman"/>
          <w:b w:val="false"/>
          <w:i w:val="false"/>
          <w:color w:val="000000"/>
          <w:sz w:val="28"/>
        </w:rPr>
        <w:t>
      Қызмет бастығының (бұдан әрі – бастық) және ол болмаған кезде оның міндеттерін атқаратын тұлғаның жарғыдан тыс Қызметті жүзеге асыруға бағытталған іс-әрекеттері еңбек міндеттемелерін бұзу болып табылады және тәртіптік пен өзге де жауапкершілік шараларды қолдануға әкеледі.</w:t>
      </w:r>
    </w:p>
    <w:bookmarkEnd w:id="2828"/>
    <w:bookmarkStart w:name="z7392" w:id="2829"/>
    <w:p>
      <w:pPr>
        <w:spacing w:after="0"/>
        <w:ind w:left="0"/>
        <w:jc w:val="left"/>
      </w:pPr>
      <w:r>
        <w:rPr>
          <w:rFonts w:ascii="Times New Roman"/>
          <w:b/>
          <w:i w:val="false"/>
          <w:color w:val="000000"/>
        </w:rPr>
        <w:t xml:space="preserve"> 4-тарау. Қызметті басқару</w:t>
      </w:r>
    </w:p>
    <w:bookmarkEnd w:id="2829"/>
    <w:bookmarkStart w:name="z7393" w:id="2830"/>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2830"/>
    <w:bookmarkStart w:name="z7394" w:id="2831"/>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2831"/>
    <w:bookmarkStart w:name="z7395" w:id="2832"/>
    <w:p>
      <w:pPr>
        <w:spacing w:after="0"/>
        <w:ind w:left="0"/>
        <w:jc w:val="both"/>
      </w:pPr>
      <w:r>
        <w:rPr>
          <w:rFonts w:ascii="Times New Roman"/>
          <w:b w:val="false"/>
          <w:i w:val="false"/>
          <w:color w:val="000000"/>
          <w:sz w:val="28"/>
        </w:rPr>
        <w:t>
      1) Қызметке мүлікті бекітіп береді;</w:t>
      </w:r>
    </w:p>
    <w:bookmarkEnd w:id="2832"/>
    <w:bookmarkStart w:name="z7396" w:id="2833"/>
    <w:p>
      <w:pPr>
        <w:spacing w:after="0"/>
        <w:ind w:left="0"/>
        <w:jc w:val="both"/>
      </w:pPr>
      <w:r>
        <w:rPr>
          <w:rFonts w:ascii="Times New Roman"/>
          <w:b w:val="false"/>
          <w:i w:val="false"/>
          <w:color w:val="000000"/>
          <w:sz w:val="28"/>
        </w:rPr>
        <w:t>
      2) Мемлекеттік мекеменің міндеттемелері мен төлемдері бойынша жеке қаржыландыру жоспарын, Қызметтің құрылымы мен шекті штаттық санын және жылдық қаржылық есептілікті бекітеді;</w:t>
      </w:r>
    </w:p>
    <w:bookmarkEnd w:id="2833"/>
    <w:bookmarkStart w:name="z7397" w:id="2834"/>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2834"/>
    <w:bookmarkStart w:name="z7398" w:id="2835"/>
    <w:p>
      <w:pPr>
        <w:spacing w:after="0"/>
        <w:ind w:left="0"/>
        <w:jc w:val="both"/>
      </w:pPr>
      <w:r>
        <w:rPr>
          <w:rFonts w:ascii="Times New Roman"/>
          <w:b w:val="false"/>
          <w:i w:val="false"/>
          <w:color w:val="000000"/>
          <w:sz w:val="28"/>
        </w:rPr>
        <w:t>
      4) Мемлекеттік мүлік жөніндегі уәкілетті органмен Қызмет теңгерімінде тұрған мүлікті алуды және қайта бөлу мәселелерін келіседі;</w:t>
      </w:r>
    </w:p>
    <w:bookmarkEnd w:id="2835"/>
    <w:bookmarkStart w:name="z7399" w:id="2836"/>
    <w:p>
      <w:pPr>
        <w:spacing w:after="0"/>
        <w:ind w:left="0"/>
        <w:jc w:val="both"/>
      </w:pPr>
      <w:r>
        <w:rPr>
          <w:rFonts w:ascii="Times New Roman"/>
          <w:b w:val="false"/>
          <w:i w:val="false"/>
          <w:color w:val="000000"/>
          <w:sz w:val="28"/>
        </w:rPr>
        <w:t>
      5) Қызмет Жарғысына өзгерістер мен толықтырулар енгізеді.</w:t>
      </w:r>
    </w:p>
    <w:bookmarkEnd w:id="2836"/>
    <w:bookmarkStart w:name="z7400" w:id="2837"/>
    <w:p>
      <w:pPr>
        <w:spacing w:after="0"/>
        <w:ind w:left="0"/>
        <w:jc w:val="both"/>
      </w:pPr>
      <w:r>
        <w:rPr>
          <w:rFonts w:ascii="Times New Roman"/>
          <w:b w:val="false"/>
          <w:i w:val="false"/>
          <w:color w:val="000000"/>
          <w:sz w:val="28"/>
        </w:rPr>
        <w:t>
      6) Қазақстан Республикасының заңнамасында белгіленген өзге де функцияларды жүзеге асырады.</w:t>
      </w:r>
    </w:p>
    <w:bookmarkEnd w:id="2837"/>
    <w:bookmarkStart w:name="z7401" w:id="2838"/>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Шымкент қаласының Төтенше жағдайлар департаменті (бұдан әрі – Департамент) жүзеге асырады.</w:t>
      </w:r>
    </w:p>
    <w:bookmarkEnd w:id="2838"/>
    <w:bookmarkStart w:name="z7402" w:id="2839"/>
    <w:p>
      <w:pPr>
        <w:spacing w:after="0"/>
        <w:ind w:left="0"/>
        <w:jc w:val="both"/>
      </w:pPr>
      <w:r>
        <w:rPr>
          <w:rFonts w:ascii="Times New Roman"/>
          <w:b w:val="false"/>
          <w:i w:val="false"/>
          <w:color w:val="000000"/>
          <w:sz w:val="28"/>
        </w:rPr>
        <w:t>
      20.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2839"/>
    <w:bookmarkStart w:name="z7403" w:id="2840"/>
    <w:p>
      <w:pPr>
        <w:spacing w:after="0"/>
        <w:ind w:left="0"/>
        <w:jc w:val="both"/>
      </w:pPr>
      <w:r>
        <w:rPr>
          <w:rFonts w:ascii="Times New Roman"/>
          <w:b w:val="false"/>
          <w:i w:val="false"/>
          <w:color w:val="000000"/>
          <w:sz w:val="28"/>
        </w:rPr>
        <w:t>
      21. Қызмет бастығы дара басшылық қағидаттары бойынша әрекет етеді және оның Қазақстан Республикасының заңнамасымен және осы Жарғымен айқындалатын құзыретіне сәйкес Қызмет жұмысының мәселелерін өз бетінше шешеді.</w:t>
      </w:r>
    </w:p>
    <w:bookmarkEnd w:id="2840"/>
    <w:bookmarkStart w:name="z7404" w:id="2841"/>
    <w:p>
      <w:pPr>
        <w:spacing w:after="0"/>
        <w:ind w:left="0"/>
        <w:jc w:val="both"/>
      </w:pPr>
      <w:r>
        <w:rPr>
          <w:rFonts w:ascii="Times New Roman"/>
          <w:b w:val="false"/>
          <w:i w:val="false"/>
          <w:color w:val="000000"/>
          <w:sz w:val="28"/>
        </w:rPr>
        <w:t>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2841"/>
    <w:bookmarkStart w:name="z7405" w:id="2842"/>
    <w:p>
      <w:pPr>
        <w:spacing w:after="0"/>
        <w:ind w:left="0"/>
        <w:jc w:val="both"/>
      </w:pPr>
      <w:r>
        <w:rPr>
          <w:rFonts w:ascii="Times New Roman"/>
          <w:b w:val="false"/>
          <w:i w:val="false"/>
          <w:color w:val="000000"/>
          <w:sz w:val="28"/>
        </w:rPr>
        <w:t>
      Қызмет бастығының орынбасарлары Комитет төрағасының келісімі бойынша Департамент бастығының бұйрығымен қызметке тағайындалады және қызметінен босатылады.</w:t>
      </w:r>
    </w:p>
    <w:bookmarkEnd w:id="2842"/>
    <w:bookmarkStart w:name="z7406" w:id="2843"/>
    <w:p>
      <w:pPr>
        <w:spacing w:after="0"/>
        <w:ind w:left="0"/>
        <w:jc w:val="both"/>
      </w:pPr>
      <w:r>
        <w:rPr>
          <w:rFonts w:ascii="Times New Roman"/>
          <w:b w:val="false"/>
          <w:i w:val="false"/>
          <w:color w:val="000000"/>
          <w:sz w:val="28"/>
        </w:rPr>
        <w:t>
      22. Қызмет жұмысының жүзеге асыру кезінде Қызмет бастығы Қазақстан Республикасының заңнамасында белгіленген тәртіппен:</w:t>
      </w:r>
    </w:p>
    <w:bookmarkEnd w:id="2843"/>
    <w:bookmarkStart w:name="z7407" w:id="2844"/>
    <w:p>
      <w:pPr>
        <w:spacing w:after="0"/>
        <w:ind w:left="0"/>
        <w:jc w:val="both"/>
      </w:pPr>
      <w:r>
        <w:rPr>
          <w:rFonts w:ascii="Times New Roman"/>
          <w:b w:val="false"/>
          <w:i w:val="false"/>
          <w:color w:val="000000"/>
          <w:sz w:val="28"/>
        </w:rPr>
        <w:t>
      1) қызмет атынан сенімхатсыз әрекет етеді;</w:t>
      </w:r>
    </w:p>
    <w:bookmarkEnd w:id="2844"/>
    <w:bookmarkStart w:name="z7408" w:id="2845"/>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қызметтің мүдделерін білдіреді;</w:t>
      </w:r>
    </w:p>
    <w:bookmarkEnd w:id="2845"/>
    <w:bookmarkStart w:name="z7409" w:id="2846"/>
    <w:p>
      <w:pPr>
        <w:spacing w:after="0"/>
        <w:ind w:left="0"/>
        <w:jc w:val="both"/>
      </w:pPr>
      <w:r>
        <w:rPr>
          <w:rFonts w:ascii="Times New Roman"/>
          <w:b w:val="false"/>
          <w:i w:val="false"/>
          <w:color w:val="000000"/>
          <w:sz w:val="28"/>
        </w:rPr>
        <w:t>
      3) шарттар жасасады;</w:t>
      </w:r>
    </w:p>
    <w:bookmarkEnd w:id="2846"/>
    <w:bookmarkStart w:name="z7410" w:id="2847"/>
    <w:p>
      <w:pPr>
        <w:spacing w:after="0"/>
        <w:ind w:left="0"/>
        <w:jc w:val="both"/>
      </w:pPr>
      <w:r>
        <w:rPr>
          <w:rFonts w:ascii="Times New Roman"/>
          <w:b w:val="false"/>
          <w:i w:val="false"/>
          <w:color w:val="000000"/>
          <w:sz w:val="28"/>
        </w:rPr>
        <w:t>
      4) сенімхаттар береді;</w:t>
      </w:r>
    </w:p>
    <w:bookmarkEnd w:id="2847"/>
    <w:bookmarkStart w:name="z7411" w:id="2848"/>
    <w:p>
      <w:pPr>
        <w:spacing w:after="0"/>
        <w:ind w:left="0"/>
        <w:jc w:val="both"/>
      </w:pPr>
      <w:r>
        <w:rPr>
          <w:rFonts w:ascii="Times New Roman"/>
          <w:b w:val="false"/>
          <w:i w:val="false"/>
          <w:color w:val="000000"/>
          <w:sz w:val="28"/>
        </w:rPr>
        <w:t>
      5) Қызметтің іссапарлар, тағылымдамалар, демалыстар, қызметкерлерді қазақстандық, шетелдік оқу орталықтарында, М. Ғабдуллин атындағы азаматтық қорғау академиясында оқыту және қызметкерлердің біліктілігін арттырудың өзге де түрлері бойынша жоспарларын бекітеді. Қазақстан Республикасынан тыс іссапарларға шығуды Министрлік басшылығымен келісімі бойынша жүзеге асырылады;</w:t>
      </w:r>
    </w:p>
    <w:bookmarkEnd w:id="2848"/>
    <w:bookmarkStart w:name="z7412" w:id="2849"/>
    <w:p>
      <w:pPr>
        <w:spacing w:after="0"/>
        <w:ind w:left="0"/>
        <w:jc w:val="both"/>
      </w:pPr>
      <w:r>
        <w:rPr>
          <w:rFonts w:ascii="Times New Roman"/>
          <w:b w:val="false"/>
          <w:i w:val="false"/>
          <w:color w:val="000000"/>
          <w:sz w:val="28"/>
        </w:rPr>
        <w:t>
      6) өз құзыреті шегінде Қызметтің барлық қызметкерлері үшін міндетті бұйрықтар шығарады және нұсқаулар береді;</w:t>
      </w:r>
    </w:p>
    <w:bookmarkEnd w:id="2849"/>
    <w:bookmarkStart w:name="z7413" w:id="2850"/>
    <w:p>
      <w:pPr>
        <w:spacing w:after="0"/>
        <w:ind w:left="0"/>
        <w:jc w:val="both"/>
      </w:pPr>
      <w:r>
        <w:rPr>
          <w:rFonts w:ascii="Times New Roman"/>
          <w:b w:val="false"/>
          <w:i w:val="false"/>
          <w:color w:val="000000"/>
          <w:sz w:val="28"/>
        </w:rPr>
        <w:t>
      7)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2850"/>
    <w:bookmarkStart w:name="z7414" w:id="2851"/>
    <w:p>
      <w:pPr>
        <w:spacing w:after="0"/>
        <w:ind w:left="0"/>
        <w:jc w:val="both"/>
      </w:pPr>
      <w:r>
        <w:rPr>
          <w:rFonts w:ascii="Times New Roman"/>
          <w:b w:val="false"/>
          <w:i w:val="false"/>
          <w:color w:val="000000"/>
          <w:sz w:val="28"/>
        </w:rPr>
        <w:t>
      8) өз құзыреті шегінде Қазақстан Республикасының заңнамасында белгіленген тәртіпте Қызмет қызметкерлеріне көтермелеу шараларын және тәртіптік жазалар қолданады;</w:t>
      </w:r>
    </w:p>
    <w:bookmarkEnd w:id="2851"/>
    <w:bookmarkStart w:name="z7415" w:id="2852"/>
    <w:p>
      <w:pPr>
        <w:spacing w:after="0"/>
        <w:ind w:left="0"/>
        <w:jc w:val="both"/>
      </w:pPr>
      <w:r>
        <w:rPr>
          <w:rFonts w:ascii="Times New Roman"/>
          <w:b w:val="false"/>
          <w:i w:val="false"/>
          <w:color w:val="000000"/>
          <w:sz w:val="28"/>
        </w:rPr>
        <w:t>
      9) өзінің (өздерінің) орынбасарының (орынбасарларының) міндеттерін және өкілеттік аясын айқындайды;</w:t>
      </w:r>
    </w:p>
    <w:bookmarkEnd w:id="2852"/>
    <w:bookmarkStart w:name="z7416" w:id="2853"/>
    <w:p>
      <w:pPr>
        <w:spacing w:after="0"/>
        <w:ind w:left="0"/>
        <w:jc w:val="both"/>
      </w:pPr>
      <w:r>
        <w:rPr>
          <w:rFonts w:ascii="Times New Roman"/>
          <w:b w:val="false"/>
          <w:i w:val="false"/>
          <w:color w:val="000000"/>
          <w:sz w:val="28"/>
        </w:rPr>
        <w:t>
      10) гарнизондық және қарауылдық қызметті ұйымдастырады;</w:t>
      </w:r>
    </w:p>
    <w:bookmarkEnd w:id="2853"/>
    <w:bookmarkStart w:name="z7417" w:id="2854"/>
    <w:p>
      <w:pPr>
        <w:spacing w:after="0"/>
        <w:ind w:left="0"/>
        <w:jc w:val="both"/>
      </w:pPr>
      <w:r>
        <w:rPr>
          <w:rFonts w:ascii="Times New Roman"/>
          <w:b w:val="false"/>
          <w:i w:val="false"/>
          <w:color w:val="000000"/>
          <w:sz w:val="28"/>
        </w:rPr>
        <w:t>
      11)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2854"/>
    <w:bookmarkStart w:name="z7418" w:id="2855"/>
    <w:p>
      <w:pPr>
        <w:spacing w:after="0"/>
        <w:ind w:left="0"/>
        <w:jc w:val="both"/>
      </w:pPr>
      <w:r>
        <w:rPr>
          <w:rFonts w:ascii="Times New Roman"/>
          <w:b w:val="false"/>
          <w:i w:val="false"/>
          <w:color w:val="000000"/>
          <w:sz w:val="28"/>
        </w:rPr>
        <w:t>
      12) жеке құрамды даярлауды, қайта даярлауды және олардың біліктіліктерін арттыруды қамтамасыз етеді;</w:t>
      </w:r>
    </w:p>
    <w:bookmarkEnd w:id="2855"/>
    <w:bookmarkStart w:name="z7419" w:id="2856"/>
    <w:p>
      <w:pPr>
        <w:spacing w:after="0"/>
        <w:ind w:left="0"/>
        <w:jc w:val="both"/>
      </w:pPr>
      <w:r>
        <w:rPr>
          <w:rFonts w:ascii="Times New Roman"/>
          <w:b w:val="false"/>
          <w:i w:val="false"/>
          <w:color w:val="000000"/>
          <w:sz w:val="28"/>
        </w:rPr>
        <w:t>
      13)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2856"/>
    <w:bookmarkStart w:name="z7420" w:id="2857"/>
    <w:p>
      <w:pPr>
        <w:spacing w:after="0"/>
        <w:ind w:left="0"/>
        <w:jc w:val="both"/>
      </w:pPr>
      <w:r>
        <w:rPr>
          <w:rFonts w:ascii="Times New Roman"/>
          <w:b w:val="false"/>
          <w:i w:val="false"/>
          <w:color w:val="000000"/>
          <w:sz w:val="28"/>
        </w:rPr>
        <w:t>
      14)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2857"/>
    <w:bookmarkStart w:name="z7421" w:id="2858"/>
    <w:p>
      <w:pPr>
        <w:spacing w:after="0"/>
        <w:ind w:left="0"/>
        <w:jc w:val="both"/>
      </w:pPr>
      <w:r>
        <w:rPr>
          <w:rFonts w:ascii="Times New Roman"/>
          <w:b w:val="false"/>
          <w:i w:val="false"/>
          <w:color w:val="000000"/>
          <w:sz w:val="28"/>
        </w:rPr>
        <w:t>
      15)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2858"/>
    <w:bookmarkStart w:name="z7422" w:id="2859"/>
    <w:p>
      <w:pPr>
        <w:spacing w:after="0"/>
        <w:ind w:left="0"/>
        <w:jc w:val="both"/>
      </w:pPr>
      <w:r>
        <w:rPr>
          <w:rFonts w:ascii="Times New Roman"/>
          <w:b w:val="false"/>
          <w:i w:val="false"/>
          <w:color w:val="000000"/>
          <w:sz w:val="28"/>
        </w:rPr>
        <w:t>
      16)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2859"/>
    <w:bookmarkStart w:name="z7423" w:id="2860"/>
    <w:p>
      <w:pPr>
        <w:spacing w:after="0"/>
        <w:ind w:left="0"/>
        <w:jc w:val="both"/>
      </w:pPr>
      <w:r>
        <w:rPr>
          <w:rFonts w:ascii="Times New Roman"/>
          <w:b w:val="false"/>
          <w:i w:val="false"/>
          <w:color w:val="000000"/>
          <w:sz w:val="28"/>
        </w:rPr>
        <w:t>
      17)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2860"/>
    <w:bookmarkStart w:name="z7424" w:id="2861"/>
    <w:p>
      <w:pPr>
        <w:spacing w:after="0"/>
        <w:ind w:left="0"/>
        <w:jc w:val="both"/>
      </w:pPr>
      <w:r>
        <w:rPr>
          <w:rFonts w:ascii="Times New Roman"/>
          <w:b w:val="false"/>
          <w:i w:val="false"/>
          <w:color w:val="000000"/>
          <w:sz w:val="28"/>
        </w:rPr>
        <w:t>
      18)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2861"/>
    <w:bookmarkStart w:name="z7425" w:id="2862"/>
    <w:p>
      <w:pPr>
        <w:spacing w:after="0"/>
        <w:ind w:left="0"/>
        <w:jc w:val="both"/>
      </w:pPr>
      <w:r>
        <w:rPr>
          <w:rFonts w:ascii="Times New Roman"/>
          <w:b w:val="false"/>
          <w:i w:val="false"/>
          <w:color w:val="000000"/>
          <w:sz w:val="28"/>
        </w:rPr>
        <w:t>
      19)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2862"/>
    <w:bookmarkStart w:name="z7426" w:id="2863"/>
    <w:p>
      <w:pPr>
        <w:spacing w:after="0"/>
        <w:ind w:left="0"/>
        <w:jc w:val="both"/>
      </w:pPr>
      <w:r>
        <w:rPr>
          <w:rFonts w:ascii="Times New Roman"/>
          <w:b w:val="false"/>
          <w:i w:val="false"/>
          <w:color w:val="000000"/>
          <w:sz w:val="28"/>
        </w:rPr>
        <w:t>
      20)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2863"/>
    <w:bookmarkStart w:name="z7427" w:id="2864"/>
    <w:p>
      <w:pPr>
        <w:spacing w:after="0"/>
        <w:ind w:left="0"/>
        <w:jc w:val="both"/>
      </w:pPr>
      <w:r>
        <w:rPr>
          <w:rFonts w:ascii="Times New Roman"/>
          <w:b w:val="false"/>
          <w:i w:val="false"/>
          <w:color w:val="000000"/>
          <w:sz w:val="28"/>
        </w:rPr>
        <w:t>
      21) күштер мен құралдарды тарту тәртібін айқындайды, өртке қарсы қызмет гарнизоны бөлімшелерінің шығу кестесін әзірлейді;</w:t>
      </w:r>
    </w:p>
    <w:bookmarkEnd w:id="2864"/>
    <w:bookmarkStart w:name="z7428" w:id="2865"/>
    <w:p>
      <w:pPr>
        <w:spacing w:after="0"/>
        <w:ind w:left="0"/>
        <w:jc w:val="both"/>
      </w:pPr>
      <w:r>
        <w:rPr>
          <w:rFonts w:ascii="Times New Roman"/>
          <w:b w:val="false"/>
          <w:i w:val="false"/>
          <w:color w:val="000000"/>
          <w:sz w:val="28"/>
        </w:rPr>
        <w:t>
      22)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2865"/>
    <w:bookmarkStart w:name="z7429" w:id="2866"/>
    <w:p>
      <w:pPr>
        <w:spacing w:after="0"/>
        <w:ind w:left="0"/>
        <w:jc w:val="both"/>
      </w:pPr>
      <w:r>
        <w:rPr>
          <w:rFonts w:ascii="Times New Roman"/>
          <w:b w:val="false"/>
          <w:i w:val="false"/>
          <w:color w:val="000000"/>
          <w:sz w:val="28"/>
        </w:rPr>
        <w:t>
      23) Қызметтің ерекше көзге түскен қызметкерлерін мемлекеттік және ведомстволық наградалармен марапаттау, құрмет атақтарын, мерзімінен бұрын мемлекеттік өртке қарсы қызмет органдары басшы құрамының немесе атқаратын штаттық лауазымымен көзделген арнайы атақтардан бір дәрежеге жоғары арнайы атақтарын беру жөнінде Департаментке ұсыныстар енгізеді;</w:t>
      </w:r>
    </w:p>
    <w:bookmarkEnd w:id="2866"/>
    <w:bookmarkStart w:name="z7430" w:id="2867"/>
    <w:p>
      <w:pPr>
        <w:spacing w:after="0"/>
        <w:ind w:left="0"/>
        <w:jc w:val="both"/>
      </w:pPr>
      <w:r>
        <w:rPr>
          <w:rFonts w:ascii="Times New Roman"/>
          <w:b w:val="false"/>
          <w:i w:val="false"/>
          <w:color w:val="000000"/>
          <w:sz w:val="28"/>
        </w:rPr>
        <w:t>
      24) Қызметтің бірыңғай кадр саясатын жүргізеді;</w:t>
      </w:r>
    </w:p>
    <w:bookmarkEnd w:id="2867"/>
    <w:bookmarkStart w:name="z7431" w:id="2868"/>
    <w:p>
      <w:pPr>
        <w:spacing w:after="0"/>
        <w:ind w:left="0"/>
        <w:jc w:val="both"/>
      </w:pPr>
      <w:r>
        <w:rPr>
          <w:rFonts w:ascii="Times New Roman"/>
          <w:b w:val="false"/>
          <w:i w:val="false"/>
          <w:color w:val="000000"/>
          <w:sz w:val="28"/>
        </w:rPr>
        <w:t>
      25) Қызметтің ақпараттық-аналитикалық, ұйымдық-құқықтық, жұмылдыру, материалдық-техникалық және қаржымен қамтамасыз ету жұмыстарын ұйымдастырады;</w:t>
      </w:r>
    </w:p>
    <w:bookmarkEnd w:id="2868"/>
    <w:bookmarkStart w:name="z7432" w:id="2869"/>
    <w:p>
      <w:pPr>
        <w:spacing w:after="0"/>
        <w:ind w:left="0"/>
        <w:jc w:val="both"/>
      </w:pPr>
      <w:r>
        <w:rPr>
          <w:rFonts w:ascii="Times New Roman"/>
          <w:b w:val="false"/>
          <w:i w:val="false"/>
          <w:color w:val="000000"/>
          <w:sz w:val="28"/>
        </w:rPr>
        <w:t>
      26) Қызметтің аттестаттау және конкурстық комиссиясының жұмысына жалпы басшылықты жүзеге асырады;</w:t>
      </w:r>
    </w:p>
    <w:bookmarkEnd w:id="2869"/>
    <w:bookmarkStart w:name="z7433" w:id="2870"/>
    <w:p>
      <w:pPr>
        <w:spacing w:after="0"/>
        <w:ind w:left="0"/>
        <w:jc w:val="both"/>
      </w:pPr>
      <w:r>
        <w:rPr>
          <w:rFonts w:ascii="Times New Roman"/>
          <w:b w:val="false"/>
          <w:i w:val="false"/>
          <w:color w:val="000000"/>
          <w:sz w:val="28"/>
        </w:rPr>
        <w:t>
      27)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2870"/>
    <w:bookmarkStart w:name="z7434" w:id="2871"/>
    <w:p>
      <w:pPr>
        <w:spacing w:after="0"/>
        <w:ind w:left="0"/>
        <w:jc w:val="both"/>
      </w:pPr>
      <w:r>
        <w:rPr>
          <w:rFonts w:ascii="Times New Roman"/>
          <w:b w:val="false"/>
          <w:i w:val="false"/>
          <w:color w:val="000000"/>
          <w:sz w:val="28"/>
        </w:rPr>
        <w:t>
      28) Департамент, Комитет және Министрлік бекіткен нысанға сәйкес есептілікті уақтылы жасауды қамтамасыз етеді.</w:t>
      </w:r>
    </w:p>
    <w:bookmarkEnd w:id="2871"/>
    <w:bookmarkStart w:name="z7435" w:id="2872"/>
    <w:p>
      <w:pPr>
        <w:spacing w:after="0"/>
        <w:ind w:left="0"/>
        <w:jc w:val="both"/>
      </w:pPr>
      <w:r>
        <w:rPr>
          <w:rFonts w:ascii="Times New Roman"/>
          <w:b w:val="false"/>
          <w:i w:val="false"/>
          <w:color w:val="000000"/>
          <w:sz w:val="28"/>
        </w:rPr>
        <w:t>
      29) жеке және заңды тұлғалардың өтініштерін уақтылы қарауды қамтамасыз етеді;</w:t>
      </w:r>
    </w:p>
    <w:bookmarkEnd w:id="2872"/>
    <w:bookmarkStart w:name="z7436" w:id="2873"/>
    <w:p>
      <w:pPr>
        <w:spacing w:after="0"/>
        <w:ind w:left="0"/>
        <w:jc w:val="both"/>
      </w:pPr>
      <w:r>
        <w:rPr>
          <w:rFonts w:ascii="Times New Roman"/>
          <w:b w:val="false"/>
          <w:i w:val="false"/>
          <w:color w:val="000000"/>
          <w:sz w:val="28"/>
        </w:rPr>
        <w:t>
      30)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2873"/>
    <w:bookmarkStart w:name="z7437" w:id="2874"/>
    <w:p>
      <w:pPr>
        <w:spacing w:after="0"/>
        <w:ind w:left="0"/>
        <w:jc w:val="both"/>
      </w:pPr>
      <w:r>
        <w:rPr>
          <w:rFonts w:ascii="Times New Roman"/>
          <w:b w:val="false"/>
          <w:i w:val="false"/>
          <w:color w:val="000000"/>
          <w:sz w:val="28"/>
        </w:rPr>
        <w:t>
      31) Мемлекеттік өртке қарсы қызмет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2874"/>
    <w:bookmarkStart w:name="z7438" w:id="2875"/>
    <w:p>
      <w:pPr>
        <w:spacing w:after="0"/>
        <w:ind w:left="0"/>
        <w:jc w:val="both"/>
      </w:pPr>
      <w:r>
        <w:rPr>
          <w:rFonts w:ascii="Times New Roman"/>
          <w:b w:val="false"/>
          <w:i w:val="false"/>
          <w:color w:val="000000"/>
          <w:sz w:val="28"/>
        </w:rPr>
        <w:t>
      32)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2875"/>
    <w:bookmarkStart w:name="z7439" w:id="2876"/>
    <w:p>
      <w:pPr>
        <w:spacing w:after="0"/>
        <w:ind w:left="0"/>
        <w:jc w:val="both"/>
      </w:pPr>
      <w:r>
        <w:rPr>
          <w:rFonts w:ascii="Times New Roman"/>
          <w:b w:val="false"/>
          <w:i w:val="false"/>
          <w:color w:val="000000"/>
          <w:sz w:val="28"/>
        </w:rPr>
        <w:t>
      33)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2876"/>
    <w:bookmarkStart w:name="z7440" w:id="2877"/>
    <w:p>
      <w:pPr>
        <w:spacing w:after="0"/>
        <w:ind w:left="0"/>
        <w:jc w:val="both"/>
      </w:pPr>
      <w:r>
        <w:rPr>
          <w:rFonts w:ascii="Times New Roman"/>
          <w:b w:val="false"/>
          <w:i w:val="false"/>
          <w:color w:val="000000"/>
          <w:sz w:val="28"/>
        </w:rPr>
        <w:t>
      34) бағынысты қызметкерлердің ұжымда моральдық-психологиялық климатты ұстауға,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2877"/>
    <w:bookmarkStart w:name="z7441" w:id="2878"/>
    <w:p>
      <w:pPr>
        <w:spacing w:after="0"/>
        <w:ind w:left="0"/>
        <w:jc w:val="both"/>
      </w:pPr>
      <w:r>
        <w:rPr>
          <w:rFonts w:ascii="Times New Roman"/>
          <w:b w:val="false"/>
          <w:i w:val="false"/>
          <w:color w:val="000000"/>
          <w:sz w:val="28"/>
        </w:rPr>
        <w:t>
      35)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2878"/>
    <w:bookmarkStart w:name="z7442" w:id="2879"/>
    <w:p>
      <w:pPr>
        <w:spacing w:after="0"/>
        <w:ind w:left="0"/>
        <w:jc w:val="both"/>
      </w:pPr>
      <w:r>
        <w:rPr>
          <w:rFonts w:ascii="Times New Roman"/>
          <w:b w:val="false"/>
          <w:i w:val="false"/>
          <w:color w:val="000000"/>
          <w:sz w:val="28"/>
        </w:rPr>
        <w:t>
      36) алғашқы көмек көрсету бойынша қызметкерлерді даярлау және оқыту бойынша шаралар қабылдайды;</w:t>
      </w:r>
    </w:p>
    <w:bookmarkEnd w:id="2879"/>
    <w:bookmarkStart w:name="z7443" w:id="2880"/>
    <w:p>
      <w:pPr>
        <w:spacing w:after="0"/>
        <w:ind w:left="0"/>
        <w:jc w:val="both"/>
      </w:pPr>
      <w:r>
        <w:rPr>
          <w:rFonts w:ascii="Times New Roman"/>
          <w:b w:val="false"/>
          <w:i w:val="false"/>
          <w:color w:val="000000"/>
          <w:sz w:val="28"/>
        </w:rPr>
        <w:t>
      37) Қазақстан Республикасының нормативтік құқықтық актілерімен көзделген өзге де функцияларды жүзеге асырады.</w:t>
      </w:r>
    </w:p>
    <w:bookmarkEnd w:id="2880"/>
    <w:bookmarkStart w:name="z7444" w:id="2881"/>
    <w:p>
      <w:pPr>
        <w:spacing w:after="0"/>
        <w:ind w:left="0"/>
        <w:jc w:val="left"/>
      </w:pPr>
      <w:r>
        <w:rPr>
          <w:rFonts w:ascii="Times New Roman"/>
          <w:b/>
          <w:i w:val="false"/>
          <w:color w:val="000000"/>
        </w:rPr>
        <w:t xml:space="preserve"> 5-тарау. Қызмет мүлкінің құрылу тәртібі</w:t>
      </w:r>
    </w:p>
    <w:bookmarkEnd w:id="2881"/>
    <w:bookmarkStart w:name="z7445" w:id="2882"/>
    <w:p>
      <w:pPr>
        <w:spacing w:after="0"/>
        <w:ind w:left="0"/>
        <w:jc w:val="both"/>
      </w:pPr>
      <w:r>
        <w:rPr>
          <w:rFonts w:ascii="Times New Roman"/>
          <w:b w:val="false"/>
          <w:i w:val="false"/>
          <w:color w:val="000000"/>
          <w:sz w:val="28"/>
        </w:rPr>
        <w:t>
      23. Қызмет мүлкінің құны оның теңгерімінде айқындалатын заңды тұлғаның активтері құрайды. Қызмет мүлкі:</w:t>
      </w:r>
    </w:p>
    <w:bookmarkEnd w:id="2882"/>
    <w:bookmarkStart w:name="z7446" w:id="2883"/>
    <w:p>
      <w:pPr>
        <w:spacing w:after="0"/>
        <w:ind w:left="0"/>
        <w:jc w:val="both"/>
      </w:pPr>
      <w:r>
        <w:rPr>
          <w:rFonts w:ascii="Times New Roman"/>
          <w:b w:val="false"/>
          <w:i w:val="false"/>
          <w:color w:val="000000"/>
          <w:sz w:val="28"/>
        </w:rPr>
        <w:t>
      1) мемлекет оған тапсырған мүлік;</w:t>
      </w:r>
    </w:p>
    <w:bookmarkEnd w:id="2883"/>
    <w:bookmarkStart w:name="z7447" w:id="2884"/>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қалыптасады.</w:t>
      </w:r>
    </w:p>
    <w:bookmarkEnd w:id="2884"/>
    <w:bookmarkStart w:name="z7448" w:id="2885"/>
    <w:p>
      <w:pPr>
        <w:spacing w:after="0"/>
        <w:ind w:left="0"/>
        <w:jc w:val="both"/>
      </w:pPr>
      <w:r>
        <w:rPr>
          <w:rFonts w:ascii="Times New Roman"/>
          <w:b w:val="false"/>
          <w:i w:val="false"/>
          <w:color w:val="000000"/>
          <w:sz w:val="28"/>
        </w:rPr>
        <w:t>
      24.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2885"/>
    <w:bookmarkStart w:name="z7449" w:id="2886"/>
    <w:p>
      <w:pPr>
        <w:spacing w:after="0"/>
        <w:ind w:left="0"/>
        <w:jc w:val="both"/>
      </w:pPr>
      <w:r>
        <w:rPr>
          <w:rFonts w:ascii="Times New Roman"/>
          <w:b w:val="false"/>
          <w:i w:val="false"/>
          <w:color w:val="000000"/>
          <w:sz w:val="28"/>
        </w:rPr>
        <w:t>
      25. Қызметтің жұмысы республикалық бюджеттен қаржыландырылады.</w:t>
      </w:r>
    </w:p>
    <w:bookmarkEnd w:id="2886"/>
    <w:bookmarkStart w:name="z7450" w:id="2887"/>
    <w:p>
      <w:pPr>
        <w:spacing w:after="0"/>
        <w:ind w:left="0"/>
        <w:jc w:val="both"/>
      </w:pPr>
      <w:r>
        <w:rPr>
          <w:rFonts w:ascii="Times New Roman"/>
          <w:b w:val="false"/>
          <w:i w:val="false"/>
          <w:color w:val="000000"/>
          <w:sz w:val="28"/>
        </w:rPr>
        <w:t>
      26. Қызмет бухгалтерлік есеп жүргізеді және Қазақстан Республикасының заңнамасына сәйкес есептілік ұсынады.</w:t>
      </w:r>
    </w:p>
    <w:bookmarkEnd w:id="2887"/>
    <w:bookmarkStart w:name="z7451" w:id="2888"/>
    <w:p>
      <w:pPr>
        <w:spacing w:after="0"/>
        <w:ind w:left="0"/>
        <w:jc w:val="both"/>
      </w:pPr>
      <w:r>
        <w:rPr>
          <w:rFonts w:ascii="Times New Roman"/>
          <w:b w:val="false"/>
          <w:i w:val="false"/>
          <w:color w:val="000000"/>
          <w:sz w:val="28"/>
        </w:rPr>
        <w:t>
      27. Қызметтің қаржы-шаруашылық қызметін тексеру және ревизия Қазақстан Республикасының заңнамасында белгіленген тәртіпте жүзеге асырылады.</w:t>
      </w:r>
    </w:p>
    <w:bookmarkEnd w:id="2888"/>
    <w:bookmarkStart w:name="z7452" w:id="2889"/>
    <w:p>
      <w:pPr>
        <w:spacing w:after="0"/>
        <w:ind w:left="0"/>
        <w:jc w:val="left"/>
      </w:pPr>
      <w:r>
        <w:rPr>
          <w:rFonts w:ascii="Times New Roman"/>
          <w:b/>
          <w:i w:val="false"/>
          <w:color w:val="000000"/>
        </w:rPr>
        <w:t xml:space="preserve"> 6-тарау. Қызметтің жұмыс тәртібі</w:t>
      </w:r>
    </w:p>
    <w:bookmarkEnd w:id="2889"/>
    <w:bookmarkStart w:name="z7453" w:id="2890"/>
    <w:p>
      <w:pPr>
        <w:spacing w:after="0"/>
        <w:ind w:left="0"/>
        <w:jc w:val="both"/>
      </w:pPr>
      <w:r>
        <w:rPr>
          <w:rFonts w:ascii="Times New Roman"/>
          <w:b w:val="false"/>
          <w:i w:val="false"/>
          <w:color w:val="000000"/>
          <w:sz w:val="28"/>
        </w:rPr>
        <w:t>
      28. Қызметтің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2890"/>
    <w:bookmarkStart w:name="z7454" w:id="2891"/>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2891"/>
    <w:bookmarkStart w:name="z7455" w:id="2892"/>
    <w:p>
      <w:pPr>
        <w:spacing w:after="0"/>
        <w:ind w:left="0"/>
        <w:jc w:val="both"/>
      </w:pPr>
      <w:r>
        <w:rPr>
          <w:rFonts w:ascii="Times New Roman"/>
          <w:b w:val="false"/>
          <w:i w:val="false"/>
          <w:color w:val="000000"/>
          <w:sz w:val="28"/>
        </w:rPr>
        <w:t>
      29. Қызметтің Жарғысына өзгерістер мен толықтырулар енгізу Комитет немесе Министрліктің ұсынысы бойынша жүргізіледі.</w:t>
      </w:r>
    </w:p>
    <w:bookmarkEnd w:id="2892"/>
    <w:bookmarkStart w:name="z7456" w:id="2893"/>
    <w:p>
      <w:pPr>
        <w:spacing w:after="0"/>
        <w:ind w:left="0"/>
        <w:jc w:val="both"/>
      </w:pPr>
      <w:r>
        <w:rPr>
          <w:rFonts w:ascii="Times New Roman"/>
          <w:b w:val="false"/>
          <w:i w:val="false"/>
          <w:color w:val="000000"/>
          <w:sz w:val="28"/>
        </w:rPr>
        <w:t>
      Қызметтің Жарғысына енгізілген өзгерістер мен толықтырулар Қазақстан Республикасының заңнамасына сәйкес тіркеледі.</w:t>
      </w:r>
    </w:p>
    <w:bookmarkEnd w:id="2893"/>
    <w:bookmarkStart w:name="z7457" w:id="2894"/>
    <w:p>
      <w:pPr>
        <w:spacing w:after="0"/>
        <w:ind w:left="0"/>
        <w:jc w:val="left"/>
      </w:pPr>
      <w:r>
        <w:rPr>
          <w:rFonts w:ascii="Times New Roman"/>
          <w:b/>
          <w:i w:val="false"/>
          <w:color w:val="000000"/>
        </w:rPr>
        <w:t xml:space="preserve"> 8-тарау. Қызметті қайта ұйымдастыру және тарату шарттары</w:t>
      </w:r>
    </w:p>
    <w:bookmarkEnd w:id="2894"/>
    <w:bookmarkStart w:name="z7458" w:id="2895"/>
    <w:p>
      <w:pPr>
        <w:spacing w:after="0"/>
        <w:ind w:left="0"/>
        <w:jc w:val="both"/>
      </w:pPr>
      <w:r>
        <w:rPr>
          <w:rFonts w:ascii="Times New Roman"/>
          <w:b w:val="false"/>
          <w:i w:val="false"/>
          <w:color w:val="000000"/>
          <w:sz w:val="28"/>
        </w:rPr>
        <w:t>
      30. Қызметті қайта ұйымдастыру және тарату Қазақстан Республикасының заңнамасына сәйкес жүзеге асырылады.</w:t>
      </w:r>
    </w:p>
    <w:bookmarkEnd w:id="28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25-қосымша</w:t>
            </w:r>
          </w:p>
        </w:tc>
      </w:tr>
    </w:tbl>
    <w:bookmarkStart w:name="z3735" w:id="2896"/>
    <w:p>
      <w:pPr>
        <w:spacing w:after="0"/>
        <w:ind w:left="0"/>
        <w:jc w:val="left"/>
      </w:pPr>
      <w:r>
        <w:rPr>
          <w:rFonts w:ascii="Times New Roman"/>
          <w:b/>
          <w:i w:val="false"/>
          <w:color w:val="000000"/>
        </w:rPr>
        <w:t xml:space="preserve"> "Қазақстан Республикасы Төтенше жағдайлар министрлігі Астана қаласы төтенше жағдайлар департаментінің жедел-құтқару жасағы (Астана қаласы)" республикалық мемлекеттік мекемесінің  жарғысы</w:t>
      </w:r>
    </w:p>
    <w:bookmarkEnd w:id="2896"/>
    <w:bookmarkStart w:name="z3736" w:id="2897"/>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2897"/>
    <w:bookmarkStart w:name="z3737" w:id="2898"/>
    <w:p>
      <w:pPr>
        <w:spacing w:after="0"/>
        <w:ind w:left="0"/>
        <w:jc w:val="left"/>
      </w:pPr>
      <w:r>
        <w:rPr>
          <w:rFonts w:ascii="Times New Roman"/>
          <w:b/>
          <w:i w:val="false"/>
          <w:color w:val="000000"/>
        </w:rPr>
        <w:t xml:space="preserve"> 1-тарау. Жалпы ережелер</w:t>
      </w:r>
    </w:p>
    <w:bookmarkEnd w:id="2898"/>
    <w:bookmarkStart w:name="z3738" w:id="2899"/>
    <w:p>
      <w:pPr>
        <w:spacing w:after="0"/>
        <w:ind w:left="0"/>
        <w:jc w:val="both"/>
      </w:pPr>
      <w:r>
        <w:rPr>
          <w:rFonts w:ascii="Times New Roman"/>
          <w:b w:val="false"/>
          <w:i w:val="false"/>
          <w:color w:val="000000"/>
          <w:sz w:val="28"/>
        </w:rPr>
        <w:t>
      1. "Қазақстан Республикасы Төтенше жағдайлар министрлігі Астана қаласы төтенше жағдайлар департаментінің жедел-құтқару жасағы (Астана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2899"/>
    <w:bookmarkStart w:name="z3739" w:id="2900"/>
    <w:p>
      <w:pPr>
        <w:spacing w:after="0"/>
        <w:ind w:left="0"/>
        <w:jc w:val="both"/>
      </w:pPr>
      <w:r>
        <w:rPr>
          <w:rFonts w:ascii="Times New Roman"/>
          <w:b w:val="false"/>
          <w:i w:val="false"/>
          <w:color w:val="000000"/>
          <w:sz w:val="28"/>
        </w:rPr>
        <w:t>
      2. Мемлекеттік мекеменің түрі: республикалық.</w:t>
      </w:r>
    </w:p>
    <w:bookmarkEnd w:id="2900"/>
    <w:bookmarkStart w:name="z3740" w:id="2901"/>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2901"/>
    <w:bookmarkStart w:name="z3741" w:id="2902"/>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2902"/>
    <w:bookmarkStart w:name="z3742" w:id="2903"/>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2903"/>
    <w:bookmarkStart w:name="z3743" w:id="2904"/>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Астана қаласы төтенше жағдайлар департаментінің жедел-құтқару жасағы (Астана қаласы)" республикалық мемлекеттік мекемесі.</w:t>
      </w:r>
    </w:p>
    <w:bookmarkEnd w:id="2904"/>
    <w:bookmarkStart w:name="z3744" w:id="2905"/>
    <w:p>
      <w:pPr>
        <w:spacing w:after="0"/>
        <w:ind w:left="0"/>
        <w:jc w:val="both"/>
      </w:pPr>
      <w:r>
        <w:rPr>
          <w:rFonts w:ascii="Times New Roman"/>
          <w:b w:val="false"/>
          <w:i w:val="false"/>
          <w:color w:val="000000"/>
          <w:sz w:val="28"/>
        </w:rPr>
        <w:t>
      7. Мекеменің орналасқан жері: 010000 индексі, Қазақстан Республикасы, Астана қаласы, Нұра ауданы, Тұран даңғылы, 2/1.</w:t>
      </w:r>
    </w:p>
    <w:bookmarkEnd w:id="2905"/>
    <w:bookmarkStart w:name="z3745" w:id="2906"/>
    <w:p>
      <w:pPr>
        <w:spacing w:after="0"/>
        <w:ind w:left="0"/>
        <w:jc w:val="left"/>
      </w:pPr>
      <w:r>
        <w:rPr>
          <w:rFonts w:ascii="Times New Roman"/>
          <w:b/>
          <w:i w:val="false"/>
          <w:color w:val="000000"/>
        </w:rPr>
        <w:t xml:space="preserve"> 2-тарау. Мекеменің заңды мәртебесі</w:t>
      </w:r>
    </w:p>
    <w:bookmarkEnd w:id="2906"/>
    <w:bookmarkStart w:name="z3746" w:id="2907"/>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2907"/>
    <w:bookmarkStart w:name="z3747" w:id="2908"/>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2908"/>
    <w:bookmarkStart w:name="z3748" w:id="2909"/>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2909"/>
    <w:bookmarkStart w:name="z3749" w:id="2910"/>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2910"/>
    <w:bookmarkStart w:name="z3750" w:id="2911"/>
    <w:p>
      <w:pPr>
        <w:spacing w:after="0"/>
        <w:ind w:left="0"/>
        <w:jc w:val="left"/>
      </w:pPr>
      <w:r>
        <w:rPr>
          <w:rFonts w:ascii="Times New Roman"/>
          <w:b/>
          <w:i w:val="false"/>
          <w:color w:val="000000"/>
        </w:rPr>
        <w:t xml:space="preserve"> 3-тарау. Мекеме қызметінің мәні мен мақсаттары</w:t>
      </w:r>
    </w:p>
    <w:bookmarkEnd w:id="2911"/>
    <w:bookmarkStart w:name="z3751" w:id="2912"/>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2912"/>
    <w:bookmarkStart w:name="z3752" w:id="2913"/>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2913"/>
    <w:bookmarkStart w:name="z3753" w:id="2914"/>
    <w:p>
      <w:pPr>
        <w:spacing w:after="0"/>
        <w:ind w:left="0"/>
        <w:jc w:val="both"/>
      </w:pPr>
      <w:r>
        <w:rPr>
          <w:rFonts w:ascii="Times New Roman"/>
          <w:b w:val="false"/>
          <w:i w:val="false"/>
          <w:color w:val="000000"/>
          <w:sz w:val="28"/>
        </w:rPr>
        <w:t>
      14. Мекеме мақсатқа қол жеткізу үшін:</w:t>
      </w:r>
    </w:p>
    <w:bookmarkEnd w:id="2914"/>
    <w:bookmarkStart w:name="z3754" w:id="2915"/>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2915"/>
    <w:bookmarkStart w:name="z3755" w:id="2916"/>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2916"/>
    <w:bookmarkStart w:name="z3756" w:id="2917"/>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2917"/>
    <w:bookmarkStart w:name="z3757" w:id="2918"/>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2918"/>
    <w:bookmarkStart w:name="z3758" w:id="2919"/>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2919"/>
    <w:bookmarkStart w:name="z3759" w:id="2920"/>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2920"/>
    <w:bookmarkStart w:name="z3760" w:id="2921"/>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2921"/>
    <w:bookmarkStart w:name="z3761" w:id="2922"/>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2922"/>
    <w:bookmarkStart w:name="z3762" w:id="2923"/>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2923"/>
    <w:bookmarkStart w:name="z3763" w:id="2924"/>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2924"/>
    <w:bookmarkStart w:name="z3764" w:id="2925"/>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2925"/>
    <w:bookmarkStart w:name="z3765" w:id="2926"/>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2926"/>
    <w:bookmarkStart w:name="z3766" w:id="2927"/>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2927"/>
    <w:bookmarkStart w:name="z3767" w:id="2928"/>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2928"/>
    <w:bookmarkStart w:name="z3768" w:id="2929"/>
    <w:p>
      <w:pPr>
        <w:spacing w:after="0"/>
        <w:ind w:left="0"/>
        <w:jc w:val="left"/>
      </w:pPr>
      <w:r>
        <w:rPr>
          <w:rFonts w:ascii="Times New Roman"/>
          <w:b/>
          <w:i w:val="false"/>
          <w:color w:val="000000"/>
        </w:rPr>
        <w:t xml:space="preserve"> 4-тарау. Мекемені басқару</w:t>
      </w:r>
    </w:p>
    <w:bookmarkEnd w:id="2929"/>
    <w:bookmarkStart w:name="z3769" w:id="2930"/>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2930"/>
    <w:bookmarkStart w:name="z3770" w:id="2931"/>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2931"/>
    <w:bookmarkStart w:name="z3771" w:id="2932"/>
    <w:p>
      <w:pPr>
        <w:spacing w:after="0"/>
        <w:ind w:left="0"/>
        <w:jc w:val="both"/>
      </w:pPr>
      <w:r>
        <w:rPr>
          <w:rFonts w:ascii="Times New Roman"/>
          <w:b w:val="false"/>
          <w:i w:val="false"/>
          <w:color w:val="000000"/>
          <w:sz w:val="28"/>
        </w:rPr>
        <w:t>
      1) Мекемеге мүлікті бекітіп береді;</w:t>
      </w:r>
    </w:p>
    <w:bookmarkEnd w:id="2932"/>
    <w:bookmarkStart w:name="z3772" w:id="2933"/>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2933"/>
    <w:bookmarkStart w:name="z3773" w:id="2934"/>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2934"/>
    <w:bookmarkStart w:name="z3774" w:id="2935"/>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2935"/>
    <w:bookmarkStart w:name="z3775" w:id="2936"/>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2936"/>
    <w:bookmarkStart w:name="z3776" w:id="2937"/>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2937"/>
    <w:bookmarkStart w:name="z3777" w:id="2938"/>
    <w:p>
      <w:pPr>
        <w:spacing w:after="0"/>
        <w:ind w:left="0"/>
        <w:jc w:val="both"/>
      </w:pPr>
      <w:r>
        <w:rPr>
          <w:rFonts w:ascii="Times New Roman"/>
          <w:b w:val="false"/>
          <w:i w:val="false"/>
          <w:color w:val="000000"/>
          <w:sz w:val="28"/>
        </w:rPr>
        <w:t>
      7) Мекеменің құрылымы мен шекті штат санын бекітеді;</w:t>
      </w:r>
    </w:p>
    <w:bookmarkEnd w:id="2938"/>
    <w:bookmarkStart w:name="z3778" w:id="2939"/>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2939"/>
    <w:bookmarkStart w:name="z3779" w:id="2940"/>
    <w:p>
      <w:pPr>
        <w:spacing w:after="0"/>
        <w:ind w:left="0"/>
        <w:jc w:val="both"/>
      </w:pPr>
      <w:r>
        <w:rPr>
          <w:rFonts w:ascii="Times New Roman"/>
          <w:b w:val="false"/>
          <w:i w:val="false"/>
          <w:color w:val="000000"/>
          <w:sz w:val="28"/>
        </w:rPr>
        <w:t>
      9) жылдық қаржылық есептілікті бекітеді;</w:t>
      </w:r>
    </w:p>
    <w:bookmarkEnd w:id="2940"/>
    <w:bookmarkStart w:name="z3780" w:id="2941"/>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2941"/>
    <w:bookmarkStart w:name="z3781" w:id="2942"/>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2942"/>
    <w:bookmarkStart w:name="z3782" w:id="2943"/>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2943"/>
    <w:bookmarkStart w:name="z3783" w:id="2944"/>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Астана қаласының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2944"/>
    <w:bookmarkStart w:name="z3784" w:id="2945"/>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2945"/>
    <w:bookmarkStart w:name="z3785" w:id="2946"/>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2946"/>
    <w:bookmarkStart w:name="z3786" w:id="2947"/>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2947"/>
    <w:bookmarkStart w:name="z3787" w:id="2948"/>
    <w:p>
      <w:pPr>
        <w:spacing w:after="0"/>
        <w:ind w:left="0"/>
        <w:jc w:val="both"/>
      </w:pPr>
      <w:r>
        <w:rPr>
          <w:rFonts w:ascii="Times New Roman"/>
          <w:b w:val="false"/>
          <w:i w:val="false"/>
          <w:color w:val="000000"/>
          <w:sz w:val="28"/>
        </w:rPr>
        <w:t>
      1) Мекеме атынан сенімхатсыз әрекет етеді;</w:t>
      </w:r>
    </w:p>
    <w:bookmarkEnd w:id="2948"/>
    <w:bookmarkStart w:name="z3788" w:id="2949"/>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2949"/>
    <w:bookmarkStart w:name="z3789" w:id="2950"/>
    <w:p>
      <w:pPr>
        <w:spacing w:after="0"/>
        <w:ind w:left="0"/>
        <w:jc w:val="both"/>
      </w:pPr>
      <w:r>
        <w:rPr>
          <w:rFonts w:ascii="Times New Roman"/>
          <w:b w:val="false"/>
          <w:i w:val="false"/>
          <w:color w:val="000000"/>
          <w:sz w:val="28"/>
        </w:rPr>
        <w:t>
      3) шарттар жасасады;</w:t>
      </w:r>
    </w:p>
    <w:bookmarkEnd w:id="2950"/>
    <w:bookmarkStart w:name="z3790" w:id="2951"/>
    <w:p>
      <w:pPr>
        <w:spacing w:after="0"/>
        <w:ind w:left="0"/>
        <w:jc w:val="both"/>
      </w:pPr>
      <w:r>
        <w:rPr>
          <w:rFonts w:ascii="Times New Roman"/>
          <w:b w:val="false"/>
          <w:i w:val="false"/>
          <w:color w:val="000000"/>
          <w:sz w:val="28"/>
        </w:rPr>
        <w:t>
      4) сенімхаттар береді;</w:t>
      </w:r>
    </w:p>
    <w:bookmarkEnd w:id="2951"/>
    <w:bookmarkStart w:name="z3791" w:id="2952"/>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2952"/>
    <w:bookmarkStart w:name="z3792" w:id="2953"/>
    <w:p>
      <w:pPr>
        <w:spacing w:after="0"/>
        <w:ind w:left="0"/>
        <w:jc w:val="both"/>
      </w:pPr>
      <w:r>
        <w:rPr>
          <w:rFonts w:ascii="Times New Roman"/>
          <w:b w:val="false"/>
          <w:i w:val="false"/>
          <w:color w:val="000000"/>
          <w:sz w:val="28"/>
        </w:rPr>
        <w:t>
      6) банк шоттарын ашады;</w:t>
      </w:r>
    </w:p>
    <w:bookmarkEnd w:id="2953"/>
    <w:bookmarkStart w:name="z3793" w:id="2954"/>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2954"/>
    <w:bookmarkStart w:name="z3794" w:id="2955"/>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2955"/>
    <w:bookmarkStart w:name="z3795" w:id="2956"/>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2956"/>
    <w:bookmarkStart w:name="z3796" w:id="2957"/>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2957"/>
    <w:bookmarkStart w:name="z3797" w:id="2958"/>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2958"/>
    <w:bookmarkStart w:name="z3798" w:id="2959"/>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2959"/>
    <w:bookmarkStart w:name="z3799" w:id="2960"/>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2960"/>
    <w:bookmarkStart w:name="z3800" w:id="2961"/>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2961"/>
    <w:bookmarkStart w:name="z3801" w:id="2962"/>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2962"/>
    <w:bookmarkStart w:name="z3802" w:id="2963"/>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2963"/>
    <w:bookmarkStart w:name="z3803" w:id="2964"/>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2964"/>
    <w:bookmarkStart w:name="z3804" w:id="2965"/>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2965"/>
    <w:bookmarkStart w:name="z3805" w:id="2966"/>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2966"/>
    <w:bookmarkStart w:name="z3806" w:id="2967"/>
    <w:p>
      <w:pPr>
        <w:spacing w:after="0"/>
        <w:ind w:left="0"/>
        <w:jc w:val="both"/>
      </w:pPr>
      <w:r>
        <w:rPr>
          <w:rFonts w:ascii="Times New Roman"/>
          <w:b w:val="false"/>
          <w:i w:val="false"/>
          <w:color w:val="000000"/>
          <w:sz w:val="28"/>
        </w:rPr>
        <w:t>
      20) мына:</w:t>
      </w:r>
    </w:p>
    <w:bookmarkEnd w:id="2967"/>
    <w:bookmarkStart w:name="z3807" w:id="2968"/>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2968"/>
    <w:bookmarkStart w:name="z3808" w:id="2969"/>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2969"/>
    <w:bookmarkStart w:name="z3809" w:id="2970"/>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2970"/>
    <w:bookmarkStart w:name="z3810" w:id="2971"/>
    <w:p>
      <w:pPr>
        <w:spacing w:after="0"/>
        <w:ind w:left="0"/>
        <w:jc w:val="both"/>
      </w:pPr>
      <w:r>
        <w:rPr>
          <w:rFonts w:ascii="Times New Roman"/>
          <w:b w:val="false"/>
          <w:i w:val="false"/>
          <w:color w:val="000000"/>
          <w:sz w:val="28"/>
        </w:rPr>
        <w:t>
      өз оқу-жаттығу жаттықтыру базаларын құру;</w:t>
      </w:r>
    </w:p>
    <w:bookmarkEnd w:id="2971"/>
    <w:bookmarkStart w:name="z3811" w:id="2972"/>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2972"/>
    <w:bookmarkStart w:name="z3812" w:id="2973"/>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2973"/>
    <w:bookmarkStart w:name="z3813" w:id="2974"/>
    <w:p>
      <w:pPr>
        <w:spacing w:after="0"/>
        <w:ind w:left="0"/>
        <w:jc w:val="left"/>
      </w:pPr>
      <w:r>
        <w:rPr>
          <w:rFonts w:ascii="Times New Roman"/>
          <w:b/>
          <w:i w:val="false"/>
          <w:color w:val="000000"/>
        </w:rPr>
        <w:t xml:space="preserve"> 5-тарау. Мекеменің мүлкін құру тәртібі</w:t>
      </w:r>
    </w:p>
    <w:bookmarkEnd w:id="2974"/>
    <w:bookmarkStart w:name="z3814" w:id="2975"/>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2975"/>
    <w:bookmarkStart w:name="z3815" w:id="2976"/>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2976"/>
    <w:bookmarkStart w:name="z3816" w:id="2977"/>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2977"/>
    <w:bookmarkStart w:name="z3817" w:id="2978"/>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2978"/>
    <w:bookmarkStart w:name="z3818" w:id="2979"/>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2979"/>
    <w:bookmarkStart w:name="z3819" w:id="2980"/>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2980"/>
    <w:bookmarkStart w:name="z3820" w:id="2981"/>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2981"/>
    <w:bookmarkStart w:name="z3821" w:id="2982"/>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2982"/>
    <w:bookmarkStart w:name="z3822" w:id="2983"/>
    <w:p>
      <w:pPr>
        <w:spacing w:after="0"/>
        <w:ind w:left="0"/>
        <w:jc w:val="left"/>
      </w:pPr>
      <w:r>
        <w:rPr>
          <w:rFonts w:ascii="Times New Roman"/>
          <w:b/>
          <w:i w:val="false"/>
          <w:color w:val="000000"/>
        </w:rPr>
        <w:t xml:space="preserve"> 6-тарау. Мекеменің жұмыс режимі</w:t>
      </w:r>
    </w:p>
    <w:bookmarkEnd w:id="2983"/>
    <w:bookmarkStart w:name="z3823" w:id="2984"/>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2984"/>
    <w:bookmarkStart w:name="z3824" w:id="2985"/>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2985"/>
    <w:bookmarkStart w:name="z3825" w:id="2986"/>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2986"/>
    <w:bookmarkStart w:name="z3826" w:id="2987"/>
    <w:p>
      <w:pPr>
        <w:spacing w:after="0"/>
        <w:ind w:left="0"/>
        <w:jc w:val="left"/>
      </w:pPr>
      <w:r>
        <w:rPr>
          <w:rFonts w:ascii="Times New Roman"/>
          <w:b/>
          <w:i w:val="false"/>
          <w:color w:val="000000"/>
        </w:rPr>
        <w:t xml:space="preserve"> 8-тарау. Қызметті қайта ұйымдастыру және тарату шарттары</w:t>
      </w:r>
    </w:p>
    <w:bookmarkEnd w:id="2987"/>
    <w:bookmarkStart w:name="z3827" w:id="2988"/>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29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26-қосымша</w:t>
            </w:r>
          </w:p>
        </w:tc>
      </w:tr>
    </w:tbl>
    <w:bookmarkStart w:name="z3829" w:id="2989"/>
    <w:p>
      <w:pPr>
        <w:spacing w:after="0"/>
        <w:ind w:left="0"/>
        <w:jc w:val="left"/>
      </w:pPr>
      <w:r>
        <w:rPr>
          <w:rFonts w:ascii="Times New Roman"/>
          <w:b/>
          <w:i w:val="false"/>
          <w:color w:val="000000"/>
        </w:rPr>
        <w:t xml:space="preserve"> "Қазақстан Республикасы Төтенше жағдайлар министрлігі Шымкент қаласы төтенше жағдайлар департаментінің жедел-құтқару жасағы (Шымкент қаласы)" республикалық мемлекеттік мекемесінің  жарғысы</w:t>
      </w:r>
    </w:p>
    <w:bookmarkEnd w:id="2989"/>
    <w:bookmarkStart w:name="z3830" w:id="2990"/>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2990"/>
    <w:bookmarkStart w:name="z3831" w:id="2991"/>
    <w:p>
      <w:pPr>
        <w:spacing w:after="0"/>
        <w:ind w:left="0"/>
        <w:jc w:val="left"/>
      </w:pPr>
      <w:r>
        <w:rPr>
          <w:rFonts w:ascii="Times New Roman"/>
          <w:b/>
          <w:i w:val="false"/>
          <w:color w:val="000000"/>
        </w:rPr>
        <w:t xml:space="preserve"> 1-тарау. Жалпы ережелер</w:t>
      </w:r>
    </w:p>
    <w:bookmarkEnd w:id="2991"/>
    <w:bookmarkStart w:name="z3832" w:id="2992"/>
    <w:p>
      <w:pPr>
        <w:spacing w:after="0"/>
        <w:ind w:left="0"/>
        <w:jc w:val="both"/>
      </w:pPr>
      <w:r>
        <w:rPr>
          <w:rFonts w:ascii="Times New Roman"/>
          <w:b w:val="false"/>
          <w:i w:val="false"/>
          <w:color w:val="000000"/>
          <w:sz w:val="28"/>
        </w:rPr>
        <w:t>
      1. "Қазақстан Республикасы Төтенше жағдайлар министрлігі Шымкент қаласы төтенше жағдайлар департаментінің жедел-құтқару жасағы (Шымкент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2992"/>
    <w:bookmarkStart w:name="z3833" w:id="2993"/>
    <w:p>
      <w:pPr>
        <w:spacing w:after="0"/>
        <w:ind w:left="0"/>
        <w:jc w:val="both"/>
      </w:pPr>
      <w:r>
        <w:rPr>
          <w:rFonts w:ascii="Times New Roman"/>
          <w:b w:val="false"/>
          <w:i w:val="false"/>
          <w:color w:val="000000"/>
          <w:sz w:val="28"/>
        </w:rPr>
        <w:t>
      2. Мемлекеттік мекеменің түрі: республикалық.</w:t>
      </w:r>
    </w:p>
    <w:bookmarkEnd w:id="2993"/>
    <w:bookmarkStart w:name="z3834" w:id="2994"/>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2994"/>
    <w:bookmarkStart w:name="z3835" w:id="2995"/>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2995"/>
    <w:bookmarkStart w:name="z3836" w:id="2996"/>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2996"/>
    <w:bookmarkStart w:name="z3837" w:id="2997"/>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Шымкент қаласы төтенше жағдайлар департаментінің жедел-құтқару жасағы (Шымкент қаласы)" республикалық мемлекеттік мекемесі.</w:t>
      </w:r>
    </w:p>
    <w:bookmarkEnd w:id="2997"/>
    <w:bookmarkStart w:name="z3838" w:id="2998"/>
    <w:p>
      <w:pPr>
        <w:spacing w:after="0"/>
        <w:ind w:left="0"/>
        <w:jc w:val="both"/>
      </w:pPr>
      <w:r>
        <w:rPr>
          <w:rFonts w:ascii="Times New Roman"/>
          <w:b w:val="false"/>
          <w:i w:val="false"/>
          <w:color w:val="000000"/>
          <w:sz w:val="28"/>
        </w:rPr>
        <w:t>
      7. Мекеменің орналасқан жері: 160000 индексі, Қазақстан Республикасы, Шымкент қаласы, Алдияров көшесі, 34а.</w:t>
      </w:r>
    </w:p>
    <w:bookmarkEnd w:id="2998"/>
    <w:bookmarkStart w:name="z3839" w:id="2999"/>
    <w:p>
      <w:pPr>
        <w:spacing w:after="0"/>
        <w:ind w:left="0"/>
        <w:jc w:val="left"/>
      </w:pPr>
      <w:r>
        <w:rPr>
          <w:rFonts w:ascii="Times New Roman"/>
          <w:b/>
          <w:i w:val="false"/>
          <w:color w:val="000000"/>
        </w:rPr>
        <w:t xml:space="preserve"> 2-тарау. Мекеменің заңды мәртебесі</w:t>
      </w:r>
    </w:p>
    <w:bookmarkEnd w:id="2999"/>
    <w:bookmarkStart w:name="z3840" w:id="3000"/>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3000"/>
    <w:bookmarkStart w:name="z3841" w:id="3001"/>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3001"/>
    <w:bookmarkStart w:name="z3842" w:id="3002"/>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3002"/>
    <w:bookmarkStart w:name="z3843" w:id="3003"/>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3003"/>
    <w:bookmarkStart w:name="z3844" w:id="3004"/>
    <w:p>
      <w:pPr>
        <w:spacing w:after="0"/>
        <w:ind w:left="0"/>
        <w:jc w:val="left"/>
      </w:pPr>
      <w:r>
        <w:rPr>
          <w:rFonts w:ascii="Times New Roman"/>
          <w:b/>
          <w:i w:val="false"/>
          <w:color w:val="000000"/>
        </w:rPr>
        <w:t xml:space="preserve"> 3-тарау. Мекеме қызметінің мәні мен мақсаттары</w:t>
      </w:r>
    </w:p>
    <w:bookmarkEnd w:id="3004"/>
    <w:bookmarkStart w:name="z3845" w:id="3005"/>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3005"/>
    <w:bookmarkStart w:name="z3846" w:id="3006"/>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3006"/>
    <w:bookmarkStart w:name="z3847" w:id="3007"/>
    <w:p>
      <w:pPr>
        <w:spacing w:after="0"/>
        <w:ind w:left="0"/>
        <w:jc w:val="both"/>
      </w:pPr>
      <w:r>
        <w:rPr>
          <w:rFonts w:ascii="Times New Roman"/>
          <w:b w:val="false"/>
          <w:i w:val="false"/>
          <w:color w:val="000000"/>
          <w:sz w:val="28"/>
        </w:rPr>
        <w:t>
      14. Мекеме мақсатқа қол жеткізу үшін:</w:t>
      </w:r>
    </w:p>
    <w:bookmarkEnd w:id="3007"/>
    <w:bookmarkStart w:name="z3848" w:id="3008"/>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3008"/>
    <w:bookmarkStart w:name="z3849" w:id="3009"/>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3009"/>
    <w:bookmarkStart w:name="z3850" w:id="3010"/>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3010"/>
    <w:bookmarkStart w:name="z3851" w:id="3011"/>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3011"/>
    <w:bookmarkStart w:name="z3852" w:id="3012"/>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3012"/>
    <w:bookmarkStart w:name="z3853" w:id="3013"/>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3013"/>
    <w:bookmarkStart w:name="z3854" w:id="3014"/>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3014"/>
    <w:bookmarkStart w:name="z3855" w:id="3015"/>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3015"/>
    <w:bookmarkStart w:name="z3856" w:id="3016"/>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3016"/>
    <w:bookmarkStart w:name="z3857" w:id="3017"/>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3017"/>
    <w:bookmarkStart w:name="z3858" w:id="3018"/>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3018"/>
    <w:bookmarkStart w:name="z3859" w:id="3019"/>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3019"/>
    <w:bookmarkStart w:name="z3860" w:id="3020"/>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3020"/>
    <w:bookmarkStart w:name="z3861" w:id="3021"/>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3021"/>
    <w:bookmarkStart w:name="z3862" w:id="3022"/>
    <w:p>
      <w:pPr>
        <w:spacing w:after="0"/>
        <w:ind w:left="0"/>
        <w:jc w:val="left"/>
      </w:pPr>
      <w:r>
        <w:rPr>
          <w:rFonts w:ascii="Times New Roman"/>
          <w:b/>
          <w:i w:val="false"/>
          <w:color w:val="000000"/>
        </w:rPr>
        <w:t xml:space="preserve"> 4-тарау. Мекемені басқару</w:t>
      </w:r>
    </w:p>
    <w:bookmarkEnd w:id="3022"/>
    <w:bookmarkStart w:name="z3863" w:id="3023"/>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3023"/>
    <w:bookmarkStart w:name="z3864" w:id="3024"/>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3024"/>
    <w:bookmarkStart w:name="z3865" w:id="3025"/>
    <w:p>
      <w:pPr>
        <w:spacing w:after="0"/>
        <w:ind w:left="0"/>
        <w:jc w:val="both"/>
      </w:pPr>
      <w:r>
        <w:rPr>
          <w:rFonts w:ascii="Times New Roman"/>
          <w:b w:val="false"/>
          <w:i w:val="false"/>
          <w:color w:val="000000"/>
          <w:sz w:val="28"/>
        </w:rPr>
        <w:t>
      1) Мекемеге мүлікті бекітіп береді;</w:t>
      </w:r>
    </w:p>
    <w:bookmarkEnd w:id="3025"/>
    <w:bookmarkStart w:name="z3866" w:id="3026"/>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3026"/>
    <w:bookmarkStart w:name="z3867" w:id="3027"/>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3027"/>
    <w:bookmarkStart w:name="z3868" w:id="3028"/>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3028"/>
    <w:bookmarkStart w:name="z3869" w:id="3029"/>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3029"/>
    <w:bookmarkStart w:name="z3870" w:id="3030"/>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3030"/>
    <w:bookmarkStart w:name="z3871" w:id="3031"/>
    <w:p>
      <w:pPr>
        <w:spacing w:after="0"/>
        <w:ind w:left="0"/>
        <w:jc w:val="both"/>
      </w:pPr>
      <w:r>
        <w:rPr>
          <w:rFonts w:ascii="Times New Roman"/>
          <w:b w:val="false"/>
          <w:i w:val="false"/>
          <w:color w:val="000000"/>
          <w:sz w:val="28"/>
        </w:rPr>
        <w:t>
      7) Мекеменің құрылымы мен шекті штат санын бекітеді;</w:t>
      </w:r>
    </w:p>
    <w:bookmarkEnd w:id="3031"/>
    <w:bookmarkStart w:name="z3872" w:id="3032"/>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3032"/>
    <w:bookmarkStart w:name="z3873" w:id="3033"/>
    <w:p>
      <w:pPr>
        <w:spacing w:after="0"/>
        <w:ind w:left="0"/>
        <w:jc w:val="both"/>
      </w:pPr>
      <w:r>
        <w:rPr>
          <w:rFonts w:ascii="Times New Roman"/>
          <w:b w:val="false"/>
          <w:i w:val="false"/>
          <w:color w:val="000000"/>
          <w:sz w:val="28"/>
        </w:rPr>
        <w:t>
      9) жылдық қаржылық есептілікті бекітеді;</w:t>
      </w:r>
    </w:p>
    <w:bookmarkEnd w:id="3033"/>
    <w:bookmarkStart w:name="z3874" w:id="3034"/>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3034"/>
    <w:bookmarkStart w:name="z3875" w:id="3035"/>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3035"/>
    <w:bookmarkStart w:name="z3876" w:id="3036"/>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3036"/>
    <w:bookmarkStart w:name="z3877" w:id="3037"/>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Шымкент қаласының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3037"/>
    <w:bookmarkStart w:name="z3878" w:id="3038"/>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3038"/>
    <w:bookmarkStart w:name="z3879" w:id="3039"/>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3039"/>
    <w:bookmarkStart w:name="z3880" w:id="3040"/>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3040"/>
    <w:bookmarkStart w:name="z3881" w:id="3041"/>
    <w:p>
      <w:pPr>
        <w:spacing w:after="0"/>
        <w:ind w:left="0"/>
        <w:jc w:val="both"/>
      </w:pPr>
      <w:r>
        <w:rPr>
          <w:rFonts w:ascii="Times New Roman"/>
          <w:b w:val="false"/>
          <w:i w:val="false"/>
          <w:color w:val="000000"/>
          <w:sz w:val="28"/>
        </w:rPr>
        <w:t>
      1) Мекеме атынан сенімхатсыз әрекет етеді;</w:t>
      </w:r>
    </w:p>
    <w:bookmarkEnd w:id="3041"/>
    <w:bookmarkStart w:name="z3882" w:id="3042"/>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3042"/>
    <w:bookmarkStart w:name="z3883" w:id="3043"/>
    <w:p>
      <w:pPr>
        <w:spacing w:after="0"/>
        <w:ind w:left="0"/>
        <w:jc w:val="both"/>
      </w:pPr>
      <w:r>
        <w:rPr>
          <w:rFonts w:ascii="Times New Roman"/>
          <w:b w:val="false"/>
          <w:i w:val="false"/>
          <w:color w:val="000000"/>
          <w:sz w:val="28"/>
        </w:rPr>
        <w:t>
      3) шарттар жасасады;</w:t>
      </w:r>
    </w:p>
    <w:bookmarkEnd w:id="3043"/>
    <w:bookmarkStart w:name="z3884" w:id="3044"/>
    <w:p>
      <w:pPr>
        <w:spacing w:after="0"/>
        <w:ind w:left="0"/>
        <w:jc w:val="both"/>
      </w:pPr>
      <w:r>
        <w:rPr>
          <w:rFonts w:ascii="Times New Roman"/>
          <w:b w:val="false"/>
          <w:i w:val="false"/>
          <w:color w:val="000000"/>
          <w:sz w:val="28"/>
        </w:rPr>
        <w:t>
      4) сенімхаттар береді;</w:t>
      </w:r>
    </w:p>
    <w:bookmarkEnd w:id="3044"/>
    <w:bookmarkStart w:name="z3885" w:id="3045"/>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3045"/>
    <w:bookmarkStart w:name="z3886" w:id="3046"/>
    <w:p>
      <w:pPr>
        <w:spacing w:after="0"/>
        <w:ind w:left="0"/>
        <w:jc w:val="both"/>
      </w:pPr>
      <w:r>
        <w:rPr>
          <w:rFonts w:ascii="Times New Roman"/>
          <w:b w:val="false"/>
          <w:i w:val="false"/>
          <w:color w:val="000000"/>
          <w:sz w:val="28"/>
        </w:rPr>
        <w:t>
      6) банк шоттарын ашады;</w:t>
      </w:r>
    </w:p>
    <w:bookmarkEnd w:id="3046"/>
    <w:bookmarkStart w:name="z3887" w:id="3047"/>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3047"/>
    <w:bookmarkStart w:name="z3888" w:id="3048"/>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3048"/>
    <w:bookmarkStart w:name="z3889" w:id="3049"/>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3049"/>
    <w:bookmarkStart w:name="z3890" w:id="3050"/>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3050"/>
    <w:bookmarkStart w:name="z3891" w:id="3051"/>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3051"/>
    <w:bookmarkStart w:name="z3892" w:id="3052"/>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3052"/>
    <w:bookmarkStart w:name="z3893" w:id="3053"/>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3053"/>
    <w:bookmarkStart w:name="z3894" w:id="3054"/>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3054"/>
    <w:bookmarkStart w:name="z3895" w:id="3055"/>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3055"/>
    <w:bookmarkStart w:name="z3896" w:id="3056"/>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3056"/>
    <w:bookmarkStart w:name="z3897" w:id="3057"/>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3057"/>
    <w:bookmarkStart w:name="z3898" w:id="3058"/>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3058"/>
    <w:bookmarkStart w:name="z3899" w:id="3059"/>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3059"/>
    <w:bookmarkStart w:name="z3900" w:id="3060"/>
    <w:p>
      <w:pPr>
        <w:spacing w:after="0"/>
        <w:ind w:left="0"/>
        <w:jc w:val="both"/>
      </w:pPr>
      <w:r>
        <w:rPr>
          <w:rFonts w:ascii="Times New Roman"/>
          <w:b w:val="false"/>
          <w:i w:val="false"/>
          <w:color w:val="000000"/>
          <w:sz w:val="28"/>
        </w:rPr>
        <w:t>
      20) мына:</w:t>
      </w:r>
    </w:p>
    <w:bookmarkEnd w:id="3060"/>
    <w:bookmarkStart w:name="z3901" w:id="3061"/>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3061"/>
    <w:bookmarkStart w:name="z3902" w:id="3062"/>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3062"/>
    <w:bookmarkStart w:name="z3903" w:id="3063"/>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3063"/>
    <w:bookmarkStart w:name="z3904" w:id="3064"/>
    <w:p>
      <w:pPr>
        <w:spacing w:after="0"/>
        <w:ind w:left="0"/>
        <w:jc w:val="both"/>
      </w:pPr>
      <w:r>
        <w:rPr>
          <w:rFonts w:ascii="Times New Roman"/>
          <w:b w:val="false"/>
          <w:i w:val="false"/>
          <w:color w:val="000000"/>
          <w:sz w:val="28"/>
        </w:rPr>
        <w:t>
      өз оқу-жаттығу жаттықтыру базаларын құру;</w:t>
      </w:r>
    </w:p>
    <w:bookmarkEnd w:id="3064"/>
    <w:bookmarkStart w:name="z3905" w:id="3065"/>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3065"/>
    <w:bookmarkStart w:name="z3906" w:id="3066"/>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3066"/>
    <w:bookmarkStart w:name="z3907" w:id="3067"/>
    <w:p>
      <w:pPr>
        <w:spacing w:after="0"/>
        <w:ind w:left="0"/>
        <w:jc w:val="left"/>
      </w:pPr>
      <w:r>
        <w:rPr>
          <w:rFonts w:ascii="Times New Roman"/>
          <w:b/>
          <w:i w:val="false"/>
          <w:color w:val="000000"/>
        </w:rPr>
        <w:t xml:space="preserve"> 5-тарау. Мекеменің мүлкін құру тәртібі</w:t>
      </w:r>
    </w:p>
    <w:bookmarkEnd w:id="3067"/>
    <w:bookmarkStart w:name="z3908" w:id="3068"/>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3068"/>
    <w:bookmarkStart w:name="z3909" w:id="3069"/>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3069"/>
    <w:bookmarkStart w:name="z3910" w:id="3070"/>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3070"/>
    <w:bookmarkStart w:name="z3911" w:id="3071"/>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3071"/>
    <w:bookmarkStart w:name="z3912" w:id="3072"/>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3072"/>
    <w:bookmarkStart w:name="z3913" w:id="3073"/>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3073"/>
    <w:bookmarkStart w:name="z3914" w:id="3074"/>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3074"/>
    <w:bookmarkStart w:name="z3915" w:id="3075"/>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3075"/>
    <w:bookmarkStart w:name="z3916" w:id="3076"/>
    <w:p>
      <w:pPr>
        <w:spacing w:after="0"/>
        <w:ind w:left="0"/>
        <w:jc w:val="left"/>
      </w:pPr>
      <w:r>
        <w:rPr>
          <w:rFonts w:ascii="Times New Roman"/>
          <w:b/>
          <w:i w:val="false"/>
          <w:color w:val="000000"/>
        </w:rPr>
        <w:t xml:space="preserve"> 6-тарау. Мекеменің жұмыс режимі</w:t>
      </w:r>
    </w:p>
    <w:bookmarkEnd w:id="3076"/>
    <w:bookmarkStart w:name="z3917" w:id="3077"/>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3077"/>
    <w:bookmarkStart w:name="z3918" w:id="3078"/>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3078"/>
    <w:bookmarkStart w:name="z3919" w:id="3079"/>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3079"/>
    <w:bookmarkStart w:name="z3920" w:id="3080"/>
    <w:p>
      <w:pPr>
        <w:spacing w:after="0"/>
        <w:ind w:left="0"/>
        <w:jc w:val="both"/>
      </w:pPr>
      <w:r>
        <w:rPr>
          <w:rFonts w:ascii="Times New Roman"/>
          <w:b w:val="false"/>
          <w:i w:val="false"/>
          <w:color w:val="000000"/>
          <w:sz w:val="28"/>
        </w:rPr>
        <w:t>
      ,</w:t>
      </w:r>
    </w:p>
    <w:bookmarkEnd w:id="3080"/>
    <w:bookmarkStart w:name="z3921" w:id="3081"/>
    <w:p>
      <w:pPr>
        <w:spacing w:after="0"/>
        <w:ind w:left="0"/>
        <w:jc w:val="left"/>
      </w:pPr>
      <w:r>
        <w:rPr>
          <w:rFonts w:ascii="Times New Roman"/>
          <w:b/>
          <w:i w:val="false"/>
          <w:color w:val="000000"/>
        </w:rPr>
        <w:t xml:space="preserve"> 8-тарау. Қызметті қайта ұйымдастыру және тарату шарттары</w:t>
      </w:r>
    </w:p>
    <w:bookmarkEnd w:id="3081"/>
    <w:bookmarkStart w:name="z3922" w:id="3082"/>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30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27-қосымша</w:t>
            </w:r>
          </w:p>
        </w:tc>
      </w:tr>
    </w:tbl>
    <w:bookmarkStart w:name="z3924" w:id="3083"/>
    <w:p>
      <w:pPr>
        <w:spacing w:after="0"/>
        <w:ind w:left="0"/>
        <w:jc w:val="left"/>
      </w:pPr>
      <w:r>
        <w:rPr>
          <w:rFonts w:ascii="Times New Roman"/>
          <w:b/>
          <w:i w:val="false"/>
          <w:color w:val="000000"/>
        </w:rPr>
        <w:t xml:space="preserve"> "Қазақстан Республикасы Төтенше жағдайлар министрлігі Абай облысы төтенше жағдайлар департаментінің жедел-құтқару жасағы (Семей қаласы)" республикалық мемлекеттік мекемесінің  жарғысы</w:t>
      </w:r>
    </w:p>
    <w:bookmarkEnd w:id="3083"/>
    <w:bookmarkStart w:name="z3925" w:id="3084"/>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3084"/>
    <w:bookmarkStart w:name="z3926" w:id="3085"/>
    <w:p>
      <w:pPr>
        <w:spacing w:after="0"/>
        <w:ind w:left="0"/>
        <w:jc w:val="left"/>
      </w:pPr>
      <w:r>
        <w:rPr>
          <w:rFonts w:ascii="Times New Roman"/>
          <w:b/>
          <w:i w:val="false"/>
          <w:color w:val="000000"/>
        </w:rPr>
        <w:t xml:space="preserve"> 1-тарау. Жалпы ережелер</w:t>
      </w:r>
    </w:p>
    <w:bookmarkEnd w:id="3085"/>
    <w:bookmarkStart w:name="z3927" w:id="3086"/>
    <w:p>
      <w:pPr>
        <w:spacing w:after="0"/>
        <w:ind w:left="0"/>
        <w:jc w:val="both"/>
      </w:pPr>
      <w:r>
        <w:rPr>
          <w:rFonts w:ascii="Times New Roman"/>
          <w:b w:val="false"/>
          <w:i w:val="false"/>
          <w:color w:val="000000"/>
          <w:sz w:val="28"/>
        </w:rPr>
        <w:t>
      1. "Қазақстан Республикасы Төтенше жағдайлар министрлігі Абай облысы төтенше жағдайлар департаментінің жедел-құтқару жасағы (Семей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3086"/>
    <w:bookmarkStart w:name="z3928" w:id="3087"/>
    <w:p>
      <w:pPr>
        <w:spacing w:after="0"/>
        <w:ind w:left="0"/>
        <w:jc w:val="both"/>
      </w:pPr>
      <w:r>
        <w:rPr>
          <w:rFonts w:ascii="Times New Roman"/>
          <w:b w:val="false"/>
          <w:i w:val="false"/>
          <w:color w:val="000000"/>
          <w:sz w:val="28"/>
        </w:rPr>
        <w:t>
      2. Мемлекеттік мекеменің түрі: республикалық.</w:t>
      </w:r>
    </w:p>
    <w:bookmarkEnd w:id="3087"/>
    <w:bookmarkStart w:name="z3929" w:id="3088"/>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3088"/>
    <w:bookmarkStart w:name="z3930" w:id="3089"/>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3089"/>
    <w:bookmarkStart w:name="z3931" w:id="3090"/>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3090"/>
    <w:bookmarkStart w:name="z3932" w:id="3091"/>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Абай облысы төтенше жағдайлар департаментінің жедел-құтқару жасағы (Семей қаласы)" республикалық мемлекеттік мекемесі.</w:t>
      </w:r>
    </w:p>
    <w:bookmarkEnd w:id="3091"/>
    <w:bookmarkStart w:name="z3933" w:id="3092"/>
    <w:p>
      <w:pPr>
        <w:spacing w:after="0"/>
        <w:ind w:left="0"/>
        <w:jc w:val="both"/>
      </w:pPr>
      <w:r>
        <w:rPr>
          <w:rFonts w:ascii="Times New Roman"/>
          <w:b w:val="false"/>
          <w:i w:val="false"/>
          <w:color w:val="000000"/>
          <w:sz w:val="28"/>
        </w:rPr>
        <w:t>
      7. Мекеменің орналасқан жері: 071407 индексі, Қазақстан Республикасы, Абай облысы, Семей қаласы, Клубный тұйық көшесі, 1 ғимарат.</w:t>
      </w:r>
    </w:p>
    <w:bookmarkEnd w:id="3092"/>
    <w:bookmarkStart w:name="z3934" w:id="3093"/>
    <w:p>
      <w:pPr>
        <w:spacing w:after="0"/>
        <w:ind w:left="0"/>
        <w:jc w:val="left"/>
      </w:pPr>
      <w:r>
        <w:rPr>
          <w:rFonts w:ascii="Times New Roman"/>
          <w:b/>
          <w:i w:val="false"/>
          <w:color w:val="000000"/>
        </w:rPr>
        <w:t xml:space="preserve"> 2-тарау. Мекеменің заңды мәртебесі</w:t>
      </w:r>
    </w:p>
    <w:bookmarkEnd w:id="3093"/>
    <w:bookmarkStart w:name="z3935" w:id="3094"/>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3094"/>
    <w:bookmarkStart w:name="z3936" w:id="3095"/>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3095"/>
    <w:bookmarkStart w:name="z3937" w:id="3096"/>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3096"/>
    <w:bookmarkStart w:name="z3938" w:id="3097"/>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3097"/>
    <w:bookmarkStart w:name="z3939" w:id="3098"/>
    <w:p>
      <w:pPr>
        <w:spacing w:after="0"/>
        <w:ind w:left="0"/>
        <w:jc w:val="left"/>
      </w:pPr>
      <w:r>
        <w:rPr>
          <w:rFonts w:ascii="Times New Roman"/>
          <w:b/>
          <w:i w:val="false"/>
          <w:color w:val="000000"/>
        </w:rPr>
        <w:t xml:space="preserve"> 3-тарау. Мекеме қызметінің мәні мен мақсаттары</w:t>
      </w:r>
    </w:p>
    <w:bookmarkEnd w:id="3098"/>
    <w:bookmarkStart w:name="z3940" w:id="3099"/>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3099"/>
    <w:bookmarkStart w:name="z3941" w:id="3100"/>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3100"/>
    <w:bookmarkStart w:name="z3942" w:id="3101"/>
    <w:p>
      <w:pPr>
        <w:spacing w:after="0"/>
        <w:ind w:left="0"/>
        <w:jc w:val="both"/>
      </w:pPr>
      <w:r>
        <w:rPr>
          <w:rFonts w:ascii="Times New Roman"/>
          <w:b w:val="false"/>
          <w:i w:val="false"/>
          <w:color w:val="000000"/>
          <w:sz w:val="28"/>
        </w:rPr>
        <w:t>
      14. Мекеме мақсатқа қол жеткізу үшін:</w:t>
      </w:r>
    </w:p>
    <w:bookmarkEnd w:id="3101"/>
    <w:bookmarkStart w:name="z3943" w:id="3102"/>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3102"/>
    <w:bookmarkStart w:name="z3944" w:id="3103"/>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3103"/>
    <w:bookmarkStart w:name="z3945" w:id="3104"/>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3104"/>
    <w:bookmarkStart w:name="z3946" w:id="3105"/>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3105"/>
    <w:bookmarkStart w:name="z3947" w:id="3106"/>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3106"/>
    <w:bookmarkStart w:name="z3948" w:id="3107"/>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3107"/>
    <w:bookmarkStart w:name="z3949" w:id="3108"/>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3108"/>
    <w:bookmarkStart w:name="z3950" w:id="3109"/>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3109"/>
    <w:bookmarkStart w:name="z3951" w:id="3110"/>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3110"/>
    <w:bookmarkStart w:name="z3952" w:id="3111"/>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3111"/>
    <w:bookmarkStart w:name="z3953" w:id="3112"/>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3112"/>
    <w:bookmarkStart w:name="z3954" w:id="3113"/>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3113"/>
    <w:bookmarkStart w:name="z3955" w:id="3114"/>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3114"/>
    <w:bookmarkStart w:name="z3956" w:id="3115"/>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3115"/>
    <w:bookmarkStart w:name="z3957" w:id="3116"/>
    <w:p>
      <w:pPr>
        <w:spacing w:after="0"/>
        <w:ind w:left="0"/>
        <w:jc w:val="left"/>
      </w:pPr>
      <w:r>
        <w:rPr>
          <w:rFonts w:ascii="Times New Roman"/>
          <w:b/>
          <w:i w:val="false"/>
          <w:color w:val="000000"/>
        </w:rPr>
        <w:t xml:space="preserve"> 4-тарау. Мекемені басқару</w:t>
      </w:r>
    </w:p>
    <w:bookmarkEnd w:id="3116"/>
    <w:bookmarkStart w:name="z3958" w:id="3117"/>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3117"/>
    <w:bookmarkStart w:name="z3959" w:id="3118"/>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3118"/>
    <w:bookmarkStart w:name="z3960" w:id="3119"/>
    <w:p>
      <w:pPr>
        <w:spacing w:after="0"/>
        <w:ind w:left="0"/>
        <w:jc w:val="both"/>
      </w:pPr>
      <w:r>
        <w:rPr>
          <w:rFonts w:ascii="Times New Roman"/>
          <w:b w:val="false"/>
          <w:i w:val="false"/>
          <w:color w:val="000000"/>
          <w:sz w:val="28"/>
        </w:rPr>
        <w:t>
      1) Мекемеге мүлікті бекітіп береді;</w:t>
      </w:r>
    </w:p>
    <w:bookmarkEnd w:id="3119"/>
    <w:bookmarkStart w:name="z3961" w:id="3120"/>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3120"/>
    <w:bookmarkStart w:name="z3962" w:id="3121"/>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3121"/>
    <w:bookmarkStart w:name="z3963" w:id="3122"/>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3122"/>
    <w:bookmarkStart w:name="z3964" w:id="3123"/>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3123"/>
    <w:bookmarkStart w:name="z3965" w:id="3124"/>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3124"/>
    <w:bookmarkStart w:name="z3966" w:id="3125"/>
    <w:p>
      <w:pPr>
        <w:spacing w:after="0"/>
        <w:ind w:left="0"/>
        <w:jc w:val="both"/>
      </w:pPr>
      <w:r>
        <w:rPr>
          <w:rFonts w:ascii="Times New Roman"/>
          <w:b w:val="false"/>
          <w:i w:val="false"/>
          <w:color w:val="000000"/>
          <w:sz w:val="28"/>
        </w:rPr>
        <w:t>
      7) Мекеменің құрылымы мен шекті штат санын бекітеді;</w:t>
      </w:r>
    </w:p>
    <w:bookmarkEnd w:id="3125"/>
    <w:bookmarkStart w:name="z3967" w:id="3126"/>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3126"/>
    <w:bookmarkStart w:name="z3968" w:id="3127"/>
    <w:p>
      <w:pPr>
        <w:spacing w:after="0"/>
        <w:ind w:left="0"/>
        <w:jc w:val="both"/>
      </w:pPr>
      <w:r>
        <w:rPr>
          <w:rFonts w:ascii="Times New Roman"/>
          <w:b w:val="false"/>
          <w:i w:val="false"/>
          <w:color w:val="000000"/>
          <w:sz w:val="28"/>
        </w:rPr>
        <w:t>
      9) жылдық қаржылық есептілікті бекітеді;</w:t>
      </w:r>
    </w:p>
    <w:bookmarkEnd w:id="3127"/>
    <w:bookmarkStart w:name="z3969" w:id="3128"/>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3128"/>
    <w:bookmarkStart w:name="z3970" w:id="3129"/>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3129"/>
    <w:bookmarkStart w:name="z3971" w:id="3130"/>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3130"/>
    <w:bookmarkStart w:name="z3972" w:id="3131"/>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Абай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3131"/>
    <w:bookmarkStart w:name="z3973" w:id="3132"/>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3132"/>
    <w:bookmarkStart w:name="z3974" w:id="3133"/>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3133"/>
    <w:bookmarkStart w:name="z3975" w:id="3134"/>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3134"/>
    <w:bookmarkStart w:name="z3976" w:id="3135"/>
    <w:p>
      <w:pPr>
        <w:spacing w:after="0"/>
        <w:ind w:left="0"/>
        <w:jc w:val="both"/>
      </w:pPr>
      <w:r>
        <w:rPr>
          <w:rFonts w:ascii="Times New Roman"/>
          <w:b w:val="false"/>
          <w:i w:val="false"/>
          <w:color w:val="000000"/>
          <w:sz w:val="28"/>
        </w:rPr>
        <w:t>
      1) Мекеме атынан сенімхатсыз әрекет етеді;</w:t>
      </w:r>
    </w:p>
    <w:bookmarkEnd w:id="3135"/>
    <w:bookmarkStart w:name="z3977" w:id="3136"/>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3136"/>
    <w:bookmarkStart w:name="z3978" w:id="3137"/>
    <w:p>
      <w:pPr>
        <w:spacing w:after="0"/>
        <w:ind w:left="0"/>
        <w:jc w:val="both"/>
      </w:pPr>
      <w:r>
        <w:rPr>
          <w:rFonts w:ascii="Times New Roman"/>
          <w:b w:val="false"/>
          <w:i w:val="false"/>
          <w:color w:val="000000"/>
          <w:sz w:val="28"/>
        </w:rPr>
        <w:t>
      3) шарттар жасасады;</w:t>
      </w:r>
    </w:p>
    <w:bookmarkEnd w:id="3137"/>
    <w:bookmarkStart w:name="z3979" w:id="3138"/>
    <w:p>
      <w:pPr>
        <w:spacing w:after="0"/>
        <w:ind w:left="0"/>
        <w:jc w:val="both"/>
      </w:pPr>
      <w:r>
        <w:rPr>
          <w:rFonts w:ascii="Times New Roman"/>
          <w:b w:val="false"/>
          <w:i w:val="false"/>
          <w:color w:val="000000"/>
          <w:sz w:val="28"/>
        </w:rPr>
        <w:t>
      4) сенімхаттар береді;</w:t>
      </w:r>
    </w:p>
    <w:bookmarkEnd w:id="3138"/>
    <w:bookmarkStart w:name="z3980" w:id="3139"/>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3139"/>
    <w:bookmarkStart w:name="z3981" w:id="3140"/>
    <w:p>
      <w:pPr>
        <w:spacing w:after="0"/>
        <w:ind w:left="0"/>
        <w:jc w:val="both"/>
      </w:pPr>
      <w:r>
        <w:rPr>
          <w:rFonts w:ascii="Times New Roman"/>
          <w:b w:val="false"/>
          <w:i w:val="false"/>
          <w:color w:val="000000"/>
          <w:sz w:val="28"/>
        </w:rPr>
        <w:t>
      6) банк шоттарын ашады;</w:t>
      </w:r>
    </w:p>
    <w:bookmarkEnd w:id="3140"/>
    <w:bookmarkStart w:name="z3982" w:id="3141"/>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3141"/>
    <w:bookmarkStart w:name="z3983" w:id="3142"/>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3142"/>
    <w:bookmarkStart w:name="z3984" w:id="3143"/>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3143"/>
    <w:bookmarkStart w:name="z3985" w:id="3144"/>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3144"/>
    <w:bookmarkStart w:name="z3986" w:id="3145"/>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3145"/>
    <w:bookmarkStart w:name="z3987" w:id="3146"/>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3146"/>
    <w:bookmarkStart w:name="z3988" w:id="3147"/>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3147"/>
    <w:bookmarkStart w:name="z3989" w:id="3148"/>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3148"/>
    <w:bookmarkStart w:name="z3990" w:id="3149"/>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3149"/>
    <w:bookmarkStart w:name="z3991" w:id="3150"/>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3150"/>
    <w:bookmarkStart w:name="z3992" w:id="3151"/>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3151"/>
    <w:bookmarkStart w:name="z3993" w:id="3152"/>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3152"/>
    <w:bookmarkStart w:name="z3994" w:id="3153"/>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3153"/>
    <w:bookmarkStart w:name="z3995" w:id="3154"/>
    <w:p>
      <w:pPr>
        <w:spacing w:after="0"/>
        <w:ind w:left="0"/>
        <w:jc w:val="both"/>
      </w:pPr>
      <w:r>
        <w:rPr>
          <w:rFonts w:ascii="Times New Roman"/>
          <w:b w:val="false"/>
          <w:i w:val="false"/>
          <w:color w:val="000000"/>
          <w:sz w:val="28"/>
        </w:rPr>
        <w:t>
      20) мына:</w:t>
      </w:r>
    </w:p>
    <w:bookmarkEnd w:id="3154"/>
    <w:bookmarkStart w:name="z3996" w:id="3155"/>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3155"/>
    <w:bookmarkStart w:name="z3997" w:id="3156"/>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3156"/>
    <w:bookmarkStart w:name="z3998" w:id="3157"/>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3157"/>
    <w:bookmarkStart w:name="z3999" w:id="3158"/>
    <w:p>
      <w:pPr>
        <w:spacing w:after="0"/>
        <w:ind w:left="0"/>
        <w:jc w:val="both"/>
      </w:pPr>
      <w:r>
        <w:rPr>
          <w:rFonts w:ascii="Times New Roman"/>
          <w:b w:val="false"/>
          <w:i w:val="false"/>
          <w:color w:val="000000"/>
          <w:sz w:val="28"/>
        </w:rPr>
        <w:t>
      өз оқу-жаттығу жаттықтыру базаларын құру;</w:t>
      </w:r>
    </w:p>
    <w:bookmarkEnd w:id="3158"/>
    <w:bookmarkStart w:name="z4000" w:id="3159"/>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3159"/>
    <w:bookmarkStart w:name="z4001" w:id="3160"/>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3160"/>
    <w:bookmarkStart w:name="z4002" w:id="3161"/>
    <w:p>
      <w:pPr>
        <w:spacing w:after="0"/>
        <w:ind w:left="0"/>
        <w:jc w:val="left"/>
      </w:pPr>
      <w:r>
        <w:rPr>
          <w:rFonts w:ascii="Times New Roman"/>
          <w:b/>
          <w:i w:val="false"/>
          <w:color w:val="000000"/>
        </w:rPr>
        <w:t xml:space="preserve"> 5-тарау. Мекеменің мүлкін құру тәртібі</w:t>
      </w:r>
    </w:p>
    <w:bookmarkEnd w:id="3161"/>
    <w:bookmarkStart w:name="z4003" w:id="3162"/>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3162"/>
    <w:bookmarkStart w:name="z4004" w:id="3163"/>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3163"/>
    <w:bookmarkStart w:name="z4005" w:id="3164"/>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3164"/>
    <w:bookmarkStart w:name="z4006" w:id="3165"/>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3165"/>
    <w:bookmarkStart w:name="z4007" w:id="3166"/>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3166"/>
    <w:bookmarkStart w:name="z4008" w:id="3167"/>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3167"/>
    <w:bookmarkStart w:name="z4009" w:id="3168"/>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3168"/>
    <w:bookmarkStart w:name="z4010" w:id="3169"/>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3169"/>
    <w:bookmarkStart w:name="z4011" w:id="3170"/>
    <w:p>
      <w:pPr>
        <w:spacing w:after="0"/>
        <w:ind w:left="0"/>
        <w:jc w:val="left"/>
      </w:pPr>
      <w:r>
        <w:rPr>
          <w:rFonts w:ascii="Times New Roman"/>
          <w:b/>
          <w:i w:val="false"/>
          <w:color w:val="000000"/>
        </w:rPr>
        <w:t xml:space="preserve"> 6-тарау. Мекеменің жұмыс режимі</w:t>
      </w:r>
    </w:p>
    <w:bookmarkEnd w:id="3170"/>
    <w:bookmarkStart w:name="z4012" w:id="3171"/>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3171"/>
    <w:bookmarkStart w:name="z4013" w:id="3172"/>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3172"/>
    <w:bookmarkStart w:name="z4014" w:id="3173"/>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3173"/>
    <w:bookmarkStart w:name="z4015" w:id="3174"/>
    <w:p>
      <w:pPr>
        <w:spacing w:after="0"/>
        <w:ind w:left="0"/>
        <w:jc w:val="left"/>
      </w:pPr>
      <w:r>
        <w:rPr>
          <w:rFonts w:ascii="Times New Roman"/>
          <w:b/>
          <w:i w:val="false"/>
          <w:color w:val="000000"/>
        </w:rPr>
        <w:t xml:space="preserve"> 8-тарау. Қызметті қайта ұйымдастыру және тарату шарттары</w:t>
      </w:r>
    </w:p>
    <w:bookmarkEnd w:id="3174"/>
    <w:bookmarkStart w:name="z4016" w:id="3175"/>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3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28-қосымша</w:t>
            </w:r>
          </w:p>
        </w:tc>
      </w:tr>
    </w:tbl>
    <w:bookmarkStart w:name="z4018" w:id="3176"/>
    <w:p>
      <w:pPr>
        <w:spacing w:after="0"/>
        <w:ind w:left="0"/>
        <w:jc w:val="left"/>
      </w:pPr>
      <w:r>
        <w:rPr>
          <w:rFonts w:ascii="Times New Roman"/>
          <w:b/>
          <w:i w:val="false"/>
          <w:color w:val="000000"/>
        </w:rPr>
        <w:t xml:space="preserve"> "Қазақстан Республикасы Төтенше жағдайлар министрлігі Ақмола облысы төтенше жағдайлар департаментінің жедел-құтқару жасағы (Көкшетау қаласы)" республикалық мемлекеттік мекемесінің  жарғысы</w:t>
      </w:r>
    </w:p>
    <w:bookmarkEnd w:id="3176"/>
    <w:bookmarkStart w:name="z4019" w:id="3177"/>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3177"/>
    <w:bookmarkStart w:name="z4020" w:id="3178"/>
    <w:p>
      <w:pPr>
        <w:spacing w:after="0"/>
        <w:ind w:left="0"/>
        <w:jc w:val="left"/>
      </w:pPr>
      <w:r>
        <w:rPr>
          <w:rFonts w:ascii="Times New Roman"/>
          <w:b/>
          <w:i w:val="false"/>
          <w:color w:val="000000"/>
        </w:rPr>
        <w:t xml:space="preserve"> 1-тарау. Жалпы ережелер</w:t>
      </w:r>
    </w:p>
    <w:bookmarkEnd w:id="3178"/>
    <w:bookmarkStart w:name="z4021" w:id="3179"/>
    <w:p>
      <w:pPr>
        <w:spacing w:after="0"/>
        <w:ind w:left="0"/>
        <w:jc w:val="both"/>
      </w:pPr>
      <w:r>
        <w:rPr>
          <w:rFonts w:ascii="Times New Roman"/>
          <w:b w:val="false"/>
          <w:i w:val="false"/>
          <w:color w:val="000000"/>
          <w:sz w:val="28"/>
        </w:rPr>
        <w:t>
      1. "Қазақстан Республикасы Төтенше жағдайлар министрлігі Ақмола облысы төтенше жағдайлар департаментінің жедел-құтқару жасағы (Көкшетау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3179"/>
    <w:bookmarkStart w:name="z4022" w:id="3180"/>
    <w:p>
      <w:pPr>
        <w:spacing w:after="0"/>
        <w:ind w:left="0"/>
        <w:jc w:val="both"/>
      </w:pPr>
      <w:r>
        <w:rPr>
          <w:rFonts w:ascii="Times New Roman"/>
          <w:b w:val="false"/>
          <w:i w:val="false"/>
          <w:color w:val="000000"/>
          <w:sz w:val="28"/>
        </w:rPr>
        <w:t>
      2. Мемлекеттік мекеменің түрі: республикалық.</w:t>
      </w:r>
    </w:p>
    <w:bookmarkEnd w:id="3180"/>
    <w:bookmarkStart w:name="z4023" w:id="3181"/>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3181"/>
    <w:bookmarkStart w:name="z4024" w:id="3182"/>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3182"/>
    <w:bookmarkStart w:name="z4025" w:id="3183"/>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3183"/>
    <w:bookmarkStart w:name="z4026" w:id="3184"/>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Ақмола облысы төтенше жағдайлар департаментінің жедел-құтқару жасағы (Көкшетау қаласы)" республикалық мемлекеттік мекемесі.</w:t>
      </w:r>
    </w:p>
    <w:bookmarkEnd w:id="3184"/>
    <w:bookmarkStart w:name="z4027" w:id="3185"/>
    <w:p>
      <w:pPr>
        <w:spacing w:after="0"/>
        <w:ind w:left="0"/>
        <w:jc w:val="both"/>
      </w:pPr>
      <w:r>
        <w:rPr>
          <w:rFonts w:ascii="Times New Roman"/>
          <w:b w:val="false"/>
          <w:i w:val="false"/>
          <w:color w:val="000000"/>
          <w:sz w:val="28"/>
        </w:rPr>
        <w:t>
      7. Мекеменің орналасқан жері: 020000 индексі, Қазақстан Республикасы, Ақмола облысы, Көкшетау қаласы, Ақансері көшесі, 124.</w:t>
      </w:r>
    </w:p>
    <w:bookmarkEnd w:id="3185"/>
    <w:bookmarkStart w:name="z4028" w:id="3186"/>
    <w:p>
      <w:pPr>
        <w:spacing w:after="0"/>
        <w:ind w:left="0"/>
        <w:jc w:val="left"/>
      </w:pPr>
      <w:r>
        <w:rPr>
          <w:rFonts w:ascii="Times New Roman"/>
          <w:b/>
          <w:i w:val="false"/>
          <w:color w:val="000000"/>
        </w:rPr>
        <w:t xml:space="preserve"> 2-тарау. Мекеменің заңды мәртебесі</w:t>
      </w:r>
    </w:p>
    <w:bookmarkEnd w:id="3186"/>
    <w:bookmarkStart w:name="z4029" w:id="3187"/>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3187"/>
    <w:bookmarkStart w:name="z4030" w:id="3188"/>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3188"/>
    <w:bookmarkStart w:name="z4031" w:id="3189"/>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3189"/>
    <w:bookmarkStart w:name="z4032" w:id="3190"/>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3190"/>
    <w:bookmarkStart w:name="z4033" w:id="3191"/>
    <w:p>
      <w:pPr>
        <w:spacing w:after="0"/>
        <w:ind w:left="0"/>
        <w:jc w:val="left"/>
      </w:pPr>
      <w:r>
        <w:rPr>
          <w:rFonts w:ascii="Times New Roman"/>
          <w:b/>
          <w:i w:val="false"/>
          <w:color w:val="000000"/>
        </w:rPr>
        <w:t xml:space="preserve"> 3-тарау. Мекеме қызметінің мәні мен мақсаттары</w:t>
      </w:r>
    </w:p>
    <w:bookmarkEnd w:id="3191"/>
    <w:bookmarkStart w:name="z4034" w:id="3192"/>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3192"/>
    <w:bookmarkStart w:name="z4035" w:id="3193"/>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3193"/>
    <w:bookmarkStart w:name="z4036" w:id="3194"/>
    <w:p>
      <w:pPr>
        <w:spacing w:after="0"/>
        <w:ind w:left="0"/>
        <w:jc w:val="both"/>
      </w:pPr>
      <w:r>
        <w:rPr>
          <w:rFonts w:ascii="Times New Roman"/>
          <w:b w:val="false"/>
          <w:i w:val="false"/>
          <w:color w:val="000000"/>
          <w:sz w:val="28"/>
        </w:rPr>
        <w:t>
      14. Мекеме мақсатқа қол жеткізу үшін:</w:t>
      </w:r>
    </w:p>
    <w:bookmarkEnd w:id="3194"/>
    <w:bookmarkStart w:name="z4037" w:id="3195"/>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3195"/>
    <w:bookmarkStart w:name="z4038" w:id="3196"/>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3196"/>
    <w:bookmarkStart w:name="z4039" w:id="3197"/>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3197"/>
    <w:bookmarkStart w:name="z4040" w:id="3198"/>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3198"/>
    <w:bookmarkStart w:name="z4041" w:id="3199"/>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3199"/>
    <w:bookmarkStart w:name="z4042" w:id="3200"/>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3200"/>
    <w:bookmarkStart w:name="z4043" w:id="3201"/>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3201"/>
    <w:bookmarkStart w:name="z4044" w:id="3202"/>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3202"/>
    <w:bookmarkStart w:name="z4045" w:id="3203"/>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3203"/>
    <w:bookmarkStart w:name="z4046" w:id="3204"/>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3204"/>
    <w:bookmarkStart w:name="z4047" w:id="3205"/>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3205"/>
    <w:bookmarkStart w:name="z4048" w:id="3206"/>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3206"/>
    <w:bookmarkStart w:name="z4049" w:id="3207"/>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3207"/>
    <w:bookmarkStart w:name="z4050" w:id="3208"/>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3208"/>
    <w:bookmarkStart w:name="z4051" w:id="3209"/>
    <w:p>
      <w:pPr>
        <w:spacing w:after="0"/>
        <w:ind w:left="0"/>
        <w:jc w:val="left"/>
      </w:pPr>
      <w:r>
        <w:rPr>
          <w:rFonts w:ascii="Times New Roman"/>
          <w:b/>
          <w:i w:val="false"/>
          <w:color w:val="000000"/>
        </w:rPr>
        <w:t xml:space="preserve"> 4-тарау. Мекемені басқару</w:t>
      </w:r>
    </w:p>
    <w:bookmarkEnd w:id="3209"/>
    <w:bookmarkStart w:name="z4052" w:id="3210"/>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3210"/>
    <w:bookmarkStart w:name="z4053" w:id="3211"/>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3211"/>
    <w:bookmarkStart w:name="z4054" w:id="3212"/>
    <w:p>
      <w:pPr>
        <w:spacing w:after="0"/>
        <w:ind w:left="0"/>
        <w:jc w:val="both"/>
      </w:pPr>
      <w:r>
        <w:rPr>
          <w:rFonts w:ascii="Times New Roman"/>
          <w:b w:val="false"/>
          <w:i w:val="false"/>
          <w:color w:val="000000"/>
          <w:sz w:val="28"/>
        </w:rPr>
        <w:t>
      1) Мекемеге мүлікті бекітіп береді;</w:t>
      </w:r>
    </w:p>
    <w:bookmarkEnd w:id="3212"/>
    <w:bookmarkStart w:name="z4055" w:id="3213"/>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3213"/>
    <w:bookmarkStart w:name="z4056" w:id="3214"/>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3214"/>
    <w:bookmarkStart w:name="z4057" w:id="3215"/>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3215"/>
    <w:bookmarkStart w:name="z4058" w:id="3216"/>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3216"/>
    <w:bookmarkStart w:name="z4059" w:id="3217"/>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3217"/>
    <w:bookmarkStart w:name="z4060" w:id="3218"/>
    <w:p>
      <w:pPr>
        <w:spacing w:after="0"/>
        <w:ind w:left="0"/>
        <w:jc w:val="both"/>
      </w:pPr>
      <w:r>
        <w:rPr>
          <w:rFonts w:ascii="Times New Roman"/>
          <w:b w:val="false"/>
          <w:i w:val="false"/>
          <w:color w:val="000000"/>
          <w:sz w:val="28"/>
        </w:rPr>
        <w:t>
      7) Мекеменің құрылымы мен шекті штат санын бекітеді;</w:t>
      </w:r>
    </w:p>
    <w:bookmarkEnd w:id="3218"/>
    <w:bookmarkStart w:name="z4061" w:id="3219"/>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3219"/>
    <w:bookmarkStart w:name="z4062" w:id="3220"/>
    <w:p>
      <w:pPr>
        <w:spacing w:after="0"/>
        <w:ind w:left="0"/>
        <w:jc w:val="both"/>
      </w:pPr>
      <w:r>
        <w:rPr>
          <w:rFonts w:ascii="Times New Roman"/>
          <w:b w:val="false"/>
          <w:i w:val="false"/>
          <w:color w:val="000000"/>
          <w:sz w:val="28"/>
        </w:rPr>
        <w:t>
      9) жылдық қаржылық есептілікті бекітеді;</w:t>
      </w:r>
    </w:p>
    <w:bookmarkEnd w:id="3220"/>
    <w:bookmarkStart w:name="z4063" w:id="3221"/>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3221"/>
    <w:bookmarkStart w:name="z4064" w:id="3222"/>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3222"/>
    <w:bookmarkStart w:name="z4065" w:id="3223"/>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3223"/>
    <w:bookmarkStart w:name="z4066" w:id="3224"/>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Ақмола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3224"/>
    <w:bookmarkStart w:name="z4067" w:id="3225"/>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3225"/>
    <w:bookmarkStart w:name="z4068" w:id="3226"/>
    <w:p>
      <w:pPr>
        <w:spacing w:after="0"/>
        <w:ind w:left="0"/>
        <w:jc w:val="both"/>
      </w:pPr>
      <w:r>
        <w:rPr>
          <w:rFonts w:ascii="Times New Roman"/>
          <w:b w:val="false"/>
          <w:i w:val="false"/>
          <w:color w:val="000000"/>
          <w:sz w:val="28"/>
        </w:rPr>
        <w:t>
      22. Мекеме басшысының мемлекеттік мекемемен жарғылық 1емес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3226"/>
    <w:bookmarkStart w:name="z4069" w:id="3227"/>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3227"/>
    <w:bookmarkStart w:name="z4070" w:id="3228"/>
    <w:p>
      <w:pPr>
        <w:spacing w:after="0"/>
        <w:ind w:left="0"/>
        <w:jc w:val="both"/>
      </w:pPr>
      <w:r>
        <w:rPr>
          <w:rFonts w:ascii="Times New Roman"/>
          <w:b w:val="false"/>
          <w:i w:val="false"/>
          <w:color w:val="000000"/>
          <w:sz w:val="28"/>
        </w:rPr>
        <w:t>
      1) Мекеме атынан сенімхатсыз әрекет етеді;</w:t>
      </w:r>
    </w:p>
    <w:bookmarkEnd w:id="3228"/>
    <w:bookmarkStart w:name="z4071" w:id="3229"/>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3229"/>
    <w:bookmarkStart w:name="z4072" w:id="3230"/>
    <w:p>
      <w:pPr>
        <w:spacing w:after="0"/>
        <w:ind w:left="0"/>
        <w:jc w:val="both"/>
      </w:pPr>
      <w:r>
        <w:rPr>
          <w:rFonts w:ascii="Times New Roman"/>
          <w:b w:val="false"/>
          <w:i w:val="false"/>
          <w:color w:val="000000"/>
          <w:sz w:val="28"/>
        </w:rPr>
        <w:t>
      3) шарттар жасасады;</w:t>
      </w:r>
    </w:p>
    <w:bookmarkEnd w:id="3230"/>
    <w:bookmarkStart w:name="z4073" w:id="3231"/>
    <w:p>
      <w:pPr>
        <w:spacing w:after="0"/>
        <w:ind w:left="0"/>
        <w:jc w:val="both"/>
      </w:pPr>
      <w:r>
        <w:rPr>
          <w:rFonts w:ascii="Times New Roman"/>
          <w:b w:val="false"/>
          <w:i w:val="false"/>
          <w:color w:val="000000"/>
          <w:sz w:val="28"/>
        </w:rPr>
        <w:t>
      4) сенімхаттар береді;</w:t>
      </w:r>
    </w:p>
    <w:bookmarkEnd w:id="3231"/>
    <w:bookmarkStart w:name="z4074" w:id="3232"/>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3232"/>
    <w:bookmarkStart w:name="z4075" w:id="3233"/>
    <w:p>
      <w:pPr>
        <w:spacing w:after="0"/>
        <w:ind w:left="0"/>
        <w:jc w:val="both"/>
      </w:pPr>
      <w:r>
        <w:rPr>
          <w:rFonts w:ascii="Times New Roman"/>
          <w:b w:val="false"/>
          <w:i w:val="false"/>
          <w:color w:val="000000"/>
          <w:sz w:val="28"/>
        </w:rPr>
        <w:t>
      6) банк шоттарын ашады;</w:t>
      </w:r>
    </w:p>
    <w:bookmarkEnd w:id="3233"/>
    <w:bookmarkStart w:name="z4076" w:id="3234"/>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3234"/>
    <w:bookmarkStart w:name="z4077" w:id="3235"/>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3235"/>
    <w:bookmarkStart w:name="z4078" w:id="3236"/>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3236"/>
    <w:bookmarkStart w:name="z4079" w:id="3237"/>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3237"/>
    <w:bookmarkStart w:name="z4080" w:id="3238"/>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3238"/>
    <w:bookmarkStart w:name="z4081" w:id="3239"/>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3239"/>
    <w:bookmarkStart w:name="z4082" w:id="3240"/>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3240"/>
    <w:bookmarkStart w:name="z4083" w:id="3241"/>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3241"/>
    <w:bookmarkStart w:name="z4084" w:id="3242"/>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3242"/>
    <w:bookmarkStart w:name="z4085" w:id="3243"/>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3243"/>
    <w:bookmarkStart w:name="z4086" w:id="3244"/>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3244"/>
    <w:bookmarkStart w:name="z4087" w:id="3245"/>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3245"/>
    <w:bookmarkStart w:name="z4088" w:id="3246"/>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3246"/>
    <w:bookmarkStart w:name="z4089" w:id="3247"/>
    <w:p>
      <w:pPr>
        <w:spacing w:after="0"/>
        <w:ind w:left="0"/>
        <w:jc w:val="both"/>
      </w:pPr>
      <w:r>
        <w:rPr>
          <w:rFonts w:ascii="Times New Roman"/>
          <w:b w:val="false"/>
          <w:i w:val="false"/>
          <w:color w:val="000000"/>
          <w:sz w:val="28"/>
        </w:rPr>
        <w:t>
      20) мына:</w:t>
      </w:r>
    </w:p>
    <w:bookmarkEnd w:id="3247"/>
    <w:bookmarkStart w:name="z4090" w:id="3248"/>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3248"/>
    <w:bookmarkStart w:name="z4091" w:id="3249"/>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3249"/>
    <w:bookmarkStart w:name="z4092" w:id="3250"/>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3250"/>
    <w:bookmarkStart w:name="z4093" w:id="3251"/>
    <w:p>
      <w:pPr>
        <w:spacing w:after="0"/>
        <w:ind w:left="0"/>
        <w:jc w:val="both"/>
      </w:pPr>
      <w:r>
        <w:rPr>
          <w:rFonts w:ascii="Times New Roman"/>
          <w:b w:val="false"/>
          <w:i w:val="false"/>
          <w:color w:val="000000"/>
          <w:sz w:val="28"/>
        </w:rPr>
        <w:t>
      өз оқу-жаттығу жаттықтыру базаларын құру;</w:t>
      </w:r>
    </w:p>
    <w:bookmarkEnd w:id="3251"/>
    <w:bookmarkStart w:name="z4094" w:id="3252"/>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3252"/>
    <w:bookmarkStart w:name="z4095" w:id="3253"/>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3253"/>
    <w:bookmarkStart w:name="z4096" w:id="3254"/>
    <w:p>
      <w:pPr>
        <w:spacing w:after="0"/>
        <w:ind w:left="0"/>
        <w:jc w:val="left"/>
      </w:pPr>
      <w:r>
        <w:rPr>
          <w:rFonts w:ascii="Times New Roman"/>
          <w:b/>
          <w:i w:val="false"/>
          <w:color w:val="000000"/>
        </w:rPr>
        <w:t xml:space="preserve"> 5-тарау. Мекеменің мүлкін құру тәртібі</w:t>
      </w:r>
    </w:p>
    <w:bookmarkEnd w:id="3254"/>
    <w:bookmarkStart w:name="z4097" w:id="3255"/>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3255"/>
    <w:bookmarkStart w:name="z4098" w:id="3256"/>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3256"/>
    <w:bookmarkStart w:name="z4099" w:id="3257"/>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3257"/>
    <w:bookmarkStart w:name="z4100" w:id="3258"/>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3258"/>
    <w:bookmarkStart w:name="z4101" w:id="3259"/>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3259"/>
    <w:bookmarkStart w:name="z4102" w:id="3260"/>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3260"/>
    <w:bookmarkStart w:name="z4103" w:id="3261"/>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3261"/>
    <w:bookmarkStart w:name="z4104" w:id="3262"/>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3262"/>
    <w:bookmarkStart w:name="z4105" w:id="3263"/>
    <w:p>
      <w:pPr>
        <w:spacing w:after="0"/>
        <w:ind w:left="0"/>
        <w:jc w:val="left"/>
      </w:pPr>
      <w:r>
        <w:rPr>
          <w:rFonts w:ascii="Times New Roman"/>
          <w:b/>
          <w:i w:val="false"/>
          <w:color w:val="000000"/>
        </w:rPr>
        <w:t xml:space="preserve"> 6-тарау. Мекеменің жұмыс режимі</w:t>
      </w:r>
    </w:p>
    <w:bookmarkEnd w:id="3263"/>
    <w:bookmarkStart w:name="z4106" w:id="3264"/>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3264"/>
    <w:bookmarkStart w:name="z4107" w:id="3265"/>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3265"/>
    <w:bookmarkStart w:name="z4108" w:id="3266"/>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3266"/>
    <w:bookmarkStart w:name="z4109" w:id="3267"/>
    <w:p>
      <w:pPr>
        <w:spacing w:after="0"/>
        <w:ind w:left="0"/>
        <w:jc w:val="left"/>
      </w:pPr>
      <w:r>
        <w:rPr>
          <w:rFonts w:ascii="Times New Roman"/>
          <w:b/>
          <w:i w:val="false"/>
          <w:color w:val="000000"/>
        </w:rPr>
        <w:t xml:space="preserve"> 8-тарау. Қызметті қайта ұйымдастыру және тарату шарттары</w:t>
      </w:r>
    </w:p>
    <w:bookmarkEnd w:id="3267"/>
    <w:bookmarkStart w:name="z4110" w:id="3268"/>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3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29-қосымша</w:t>
            </w:r>
          </w:p>
        </w:tc>
      </w:tr>
    </w:tbl>
    <w:bookmarkStart w:name="z4112" w:id="3269"/>
    <w:p>
      <w:pPr>
        <w:spacing w:after="0"/>
        <w:ind w:left="0"/>
        <w:jc w:val="left"/>
      </w:pPr>
      <w:r>
        <w:rPr>
          <w:rFonts w:ascii="Times New Roman"/>
          <w:b/>
          <w:i w:val="false"/>
          <w:color w:val="000000"/>
        </w:rPr>
        <w:t xml:space="preserve"> "Қазақстан Республикасы Төтенше жағдайлар министрлігі Ақтөбе облысы төтенше жағдайлар департаментінің жедел-құтқару жасағы (Ақтөбе қаласы)" республикалық мемлекеттік мекемесінің  жарғысы</w:t>
      </w:r>
    </w:p>
    <w:bookmarkEnd w:id="3269"/>
    <w:bookmarkStart w:name="z4113" w:id="3270"/>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3270"/>
    <w:bookmarkStart w:name="z4114" w:id="3271"/>
    <w:p>
      <w:pPr>
        <w:spacing w:after="0"/>
        <w:ind w:left="0"/>
        <w:jc w:val="left"/>
      </w:pPr>
      <w:r>
        <w:rPr>
          <w:rFonts w:ascii="Times New Roman"/>
          <w:b/>
          <w:i w:val="false"/>
          <w:color w:val="000000"/>
        </w:rPr>
        <w:t xml:space="preserve"> 1-тарау. Жалпы ережелер</w:t>
      </w:r>
    </w:p>
    <w:bookmarkEnd w:id="3271"/>
    <w:bookmarkStart w:name="z4115" w:id="3272"/>
    <w:p>
      <w:pPr>
        <w:spacing w:after="0"/>
        <w:ind w:left="0"/>
        <w:jc w:val="both"/>
      </w:pPr>
      <w:r>
        <w:rPr>
          <w:rFonts w:ascii="Times New Roman"/>
          <w:b w:val="false"/>
          <w:i w:val="false"/>
          <w:color w:val="000000"/>
          <w:sz w:val="28"/>
        </w:rPr>
        <w:t>
      1. "Қазақстан Республикасы Төтенше жағдайлар министрлігі Ақтөбе облысы төтенше жағдайлар департаментінің жедел-құтқару жасағы (Ақтөбе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3272"/>
    <w:bookmarkStart w:name="z4116" w:id="3273"/>
    <w:p>
      <w:pPr>
        <w:spacing w:after="0"/>
        <w:ind w:left="0"/>
        <w:jc w:val="both"/>
      </w:pPr>
      <w:r>
        <w:rPr>
          <w:rFonts w:ascii="Times New Roman"/>
          <w:b w:val="false"/>
          <w:i w:val="false"/>
          <w:color w:val="000000"/>
          <w:sz w:val="28"/>
        </w:rPr>
        <w:t>
      2. Мемлекеттік мекеменің түрі: республикалық.</w:t>
      </w:r>
    </w:p>
    <w:bookmarkEnd w:id="3273"/>
    <w:bookmarkStart w:name="z4117" w:id="3274"/>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3274"/>
    <w:bookmarkStart w:name="z4118" w:id="3275"/>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3275"/>
    <w:bookmarkStart w:name="z4119" w:id="3276"/>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3276"/>
    <w:bookmarkStart w:name="z4120" w:id="3277"/>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Ақтөбе облысы төтенше жағдайлар департаментінің жедел-құтқару жасағы (Ақтөбе қаласы)" республикалық мемлекеттік мекемесі.</w:t>
      </w:r>
    </w:p>
    <w:bookmarkEnd w:id="3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Мекеменің орналасқан жері: 030000 индексі, Қазақстан Республикасы, Ақтөбе облысы, Ақтөбе қаласы, Астана ауданы, 101 Атқыштар бригадасы көшесі, 15 Б үйі.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Төтенше жағдайлар министрінің 12.01.2024 </w:t>
      </w:r>
      <w:r>
        <w:rPr>
          <w:rFonts w:ascii="Times New Roman"/>
          <w:b w:val="false"/>
          <w:i w:val="false"/>
          <w:color w:val="000000"/>
          <w:sz w:val="28"/>
        </w:rPr>
        <w:t>№ 8/НҚ</w:t>
      </w:r>
      <w:r>
        <w:rPr>
          <w:rFonts w:ascii="Times New Roman"/>
          <w:b w:val="false"/>
          <w:i w:val="false"/>
          <w:color w:val="ff0000"/>
          <w:sz w:val="28"/>
        </w:rPr>
        <w:t xml:space="preserve"> бұйрығымен. </w:t>
      </w:r>
      <w:r>
        <w:br/>
      </w:r>
      <w:r>
        <w:rPr>
          <w:rFonts w:ascii="Times New Roman"/>
          <w:b w:val="false"/>
          <w:i w:val="false"/>
          <w:color w:val="000000"/>
          <w:sz w:val="28"/>
        </w:rPr>
        <w:t>
</w:t>
      </w:r>
    </w:p>
    <w:bookmarkStart w:name="z4122" w:id="3278"/>
    <w:p>
      <w:pPr>
        <w:spacing w:after="0"/>
        <w:ind w:left="0"/>
        <w:jc w:val="left"/>
      </w:pPr>
      <w:r>
        <w:rPr>
          <w:rFonts w:ascii="Times New Roman"/>
          <w:b/>
          <w:i w:val="false"/>
          <w:color w:val="000000"/>
        </w:rPr>
        <w:t xml:space="preserve"> 2-тарау. Мекеменің заңды мәртебесі</w:t>
      </w:r>
    </w:p>
    <w:bookmarkEnd w:id="3278"/>
    <w:bookmarkStart w:name="z4123" w:id="3279"/>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3279"/>
    <w:bookmarkStart w:name="z4124" w:id="3280"/>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3280"/>
    <w:bookmarkStart w:name="z4125" w:id="3281"/>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3281"/>
    <w:bookmarkStart w:name="z4126" w:id="3282"/>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3282"/>
    <w:bookmarkStart w:name="z4127" w:id="3283"/>
    <w:p>
      <w:pPr>
        <w:spacing w:after="0"/>
        <w:ind w:left="0"/>
        <w:jc w:val="left"/>
      </w:pPr>
      <w:r>
        <w:rPr>
          <w:rFonts w:ascii="Times New Roman"/>
          <w:b/>
          <w:i w:val="false"/>
          <w:color w:val="000000"/>
        </w:rPr>
        <w:t xml:space="preserve"> 3-тарау. Мекеме қызметінің мәні мен мақсаттары</w:t>
      </w:r>
    </w:p>
    <w:bookmarkEnd w:id="3283"/>
    <w:bookmarkStart w:name="z4128" w:id="3284"/>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3284"/>
    <w:bookmarkStart w:name="z4129" w:id="3285"/>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3285"/>
    <w:bookmarkStart w:name="z4130" w:id="3286"/>
    <w:p>
      <w:pPr>
        <w:spacing w:after="0"/>
        <w:ind w:left="0"/>
        <w:jc w:val="both"/>
      </w:pPr>
      <w:r>
        <w:rPr>
          <w:rFonts w:ascii="Times New Roman"/>
          <w:b w:val="false"/>
          <w:i w:val="false"/>
          <w:color w:val="000000"/>
          <w:sz w:val="28"/>
        </w:rPr>
        <w:t>
      14. Мекеме мақсатқа қол жеткізу үшін:</w:t>
      </w:r>
    </w:p>
    <w:bookmarkEnd w:id="3286"/>
    <w:bookmarkStart w:name="z4131" w:id="3287"/>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3287"/>
    <w:bookmarkStart w:name="z4132" w:id="3288"/>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3288"/>
    <w:bookmarkStart w:name="z4133" w:id="3289"/>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3289"/>
    <w:bookmarkStart w:name="z4134" w:id="3290"/>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3290"/>
    <w:bookmarkStart w:name="z4135" w:id="3291"/>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3291"/>
    <w:bookmarkStart w:name="z4136" w:id="3292"/>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3292"/>
    <w:bookmarkStart w:name="z4137" w:id="3293"/>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3293"/>
    <w:bookmarkStart w:name="z4138" w:id="3294"/>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3294"/>
    <w:bookmarkStart w:name="z4139" w:id="3295"/>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3295"/>
    <w:bookmarkStart w:name="z4140" w:id="3296"/>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3296"/>
    <w:bookmarkStart w:name="z4141" w:id="3297"/>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3297"/>
    <w:bookmarkStart w:name="z4142" w:id="3298"/>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3298"/>
    <w:bookmarkStart w:name="z4143" w:id="3299"/>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3299"/>
    <w:bookmarkStart w:name="z4144" w:id="3300"/>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3300"/>
    <w:bookmarkStart w:name="z4145" w:id="3301"/>
    <w:p>
      <w:pPr>
        <w:spacing w:after="0"/>
        <w:ind w:left="0"/>
        <w:jc w:val="left"/>
      </w:pPr>
      <w:r>
        <w:rPr>
          <w:rFonts w:ascii="Times New Roman"/>
          <w:b/>
          <w:i w:val="false"/>
          <w:color w:val="000000"/>
        </w:rPr>
        <w:t xml:space="preserve"> 4-тарау. Мекемені басқару</w:t>
      </w:r>
    </w:p>
    <w:bookmarkEnd w:id="3301"/>
    <w:bookmarkStart w:name="z4146" w:id="3302"/>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3302"/>
    <w:bookmarkStart w:name="z4147" w:id="3303"/>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3303"/>
    <w:bookmarkStart w:name="z4148" w:id="3304"/>
    <w:p>
      <w:pPr>
        <w:spacing w:after="0"/>
        <w:ind w:left="0"/>
        <w:jc w:val="both"/>
      </w:pPr>
      <w:r>
        <w:rPr>
          <w:rFonts w:ascii="Times New Roman"/>
          <w:b w:val="false"/>
          <w:i w:val="false"/>
          <w:color w:val="000000"/>
          <w:sz w:val="28"/>
        </w:rPr>
        <w:t>
      1) Мекемеге мүлікті бекітіп береді;</w:t>
      </w:r>
    </w:p>
    <w:bookmarkEnd w:id="3304"/>
    <w:bookmarkStart w:name="z4149" w:id="3305"/>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3305"/>
    <w:bookmarkStart w:name="z4150" w:id="3306"/>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3306"/>
    <w:bookmarkStart w:name="z4151" w:id="3307"/>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3307"/>
    <w:bookmarkStart w:name="z4152" w:id="3308"/>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3308"/>
    <w:bookmarkStart w:name="z4153" w:id="3309"/>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3309"/>
    <w:bookmarkStart w:name="z4154" w:id="3310"/>
    <w:p>
      <w:pPr>
        <w:spacing w:after="0"/>
        <w:ind w:left="0"/>
        <w:jc w:val="both"/>
      </w:pPr>
      <w:r>
        <w:rPr>
          <w:rFonts w:ascii="Times New Roman"/>
          <w:b w:val="false"/>
          <w:i w:val="false"/>
          <w:color w:val="000000"/>
          <w:sz w:val="28"/>
        </w:rPr>
        <w:t>
      7) Мекеменің құрылымы мен шекті штат санын бекітеді;</w:t>
      </w:r>
    </w:p>
    <w:bookmarkEnd w:id="3310"/>
    <w:bookmarkStart w:name="z4155" w:id="3311"/>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3311"/>
    <w:bookmarkStart w:name="z4156" w:id="3312"/>
    <w:p>
      <w:pPr>
        <w:spacing w:after="0"/>
        <w:ind w:left="0"/>
        <w:jc w:val="both"/>
      </w:pPr>
      <w:r>
        <w:rPr>
          <w:rFonts w:ascii="Times New Roman"/>
          <w:b w:val="false"/>
          <w:i w:val="false"/>
          <w:color w:val="000000"/>
          <w:sz w:val="28"/>
        </w:rPr>
        <w:t>
      9) жылдық қаржылық есептілікті бекітеді;</w:t>
      </w:r>
    </w:p>
    <w:bookmarkEnd w:id="3312"/>
    <w:bookmarkStart w:name="z4157" w:id="3313"/>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3313"/>
    <w:bookmarkStart w:name="z4158" w:id="3314"/>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3314"/>
    <w:bookmarkStart w:name="z4159" w:id="3315"/>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3315"/>
    <w:bookmarkStart w:name="z4160" w:id="3316"/>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Ақтөбе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3316"/>
    <w:bookmarkStart w:name="z4161" w:id="3317"/>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3317"/>
    <w:bookmarkStart w:name="z4162" w:id="3318"/>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3318"/>
    <w:bookmarkStart w:name="z4163" w:id="3319"/>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3319"/>
    <w:bookmarkStart w:name="z4164" w:id="3320"/>
    <w:p>
      <w:pPr>
        <w:spacing w:after="0"/>
        <w:ind w:left="0"/>
        <w:jc w:val="both"/>
      </w:pPr>
      <w:r>
        <w:rPr>
          <w:rFonts w:ascii="Times New Roman"/>
          <w:b w:val="false"/>
          <w:i w:val="false"/>
          <w:color w:val="000000"/>
          <w:sz w:val="28"/>
        </w:rPr>
        <w:t>
      1) Мекеме атынан сенімхатсыз әрекет етеді;</w:t>
      </w:r>
    </w:p>
    <w:bookmarkEnd w:id="3320"/>
    <w:bookmarkStart w:name="z4165" w:id="3321"/>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3321"/>
    <w:bookmarkStart w:name="z4166" w:id="3322"/>
    <w:p>
      <w:pPr>
        <w:spacing w:after="0"/>
        <w:ind w:left="0"/>
        <w:jc w:val="both"/>
      </w:pPr>
      <w:r>
        <w:rPr>
          <w:rFonts w:ascii="Times New Roman"/>
          <w:b w:val="false"/>
          <w:i w:val="false"/>
          <w:color w:val="000000"/>
          <w:sz w:val="28"/>
        </w:rPr>
        <w:t>
      3) шарттар жасасады;</w:t>
      </w:r>
    </w:p>
    <w:bookmarkEnd w:id="3322"/>
    <w:bookmarkStart w:name="z4167" w:id="3323"/>
    <w:p>
      <w:pPr>
        <w:spacing w:after="0"/>
        <w:ind w:left="0"/>
        <w:jc w:val="both"/>
      </w:pPr>
      <w:r>
        <w:rPr>
          <w:rFonts w:ascii="Times New Roman"/>
          <w:b w:val="false"/>
          <w:i w:val="false"/>
          <w:color w:val="000000"/>
          <w:sz w:val="28"/>
        </w:rPr>
        <w:t>
      4) сенімхаттар береді;</w:t>
      </w:r>
    </w:p>
    <w:bookmarkEnd w:id="3323"/>
    <w:bookmarkStart w:name="z4168" w:id="3324"/>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3324"/>
    <w:bookmarkStart w:name="z4169" w:id="3325"/>
    <w:p>
      <w:pPr>
        <w:spacing w:after="0"/>
        <w:ind w:left="0"/>
        <w:jc w:val="both"/>
      </w:pPr>
      <w:r>
        <w:rPr>
          <w:rFonts w:ascii="Times New Roman"/>
          <w:b w:val="false"/>
          <w:i w:val="false"/>
          <w:color w:val="000000"/>
          <w:sz w:val="28"/>
        </w:rPr>
        <w:t>
      6) банк шоттарын ашады;</w:t>
      </w:r>
    </w:p>
    <w:bookmarkEnd w:id="3325"/>
    <w:bookmarkStart w:name="z4170" w:id="3326"/>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3326"/>
    <w:bookmarkStart w:name="z4171" w:id="3327"/>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3327"/>
    <w:bookmarkStart w:name="z4172" w:id="3328"/>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3328"/>
    <w:bookmarkStart w:name="z4173" w:id="3329"/>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3329"/>
    <w:bookmarkStart w:name="z4174" w:id="3330"/>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3330"/>
    <w:bookmarkStart w:name="z4175" w:id="3331"/>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3331"/>
    <w:bookmarkStart w:name="z4176" w:id="3332"/>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3332"/>
    <w:bookmarkStart w:name="z4177" w:id="3333"/>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3333"/>
    <w:bookmarkStart w:name="z4178" w:id="3334"/>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3334"/>
    <w:bookmarkStart w:name="z4179" w:id="3335"/>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3335"/>
    <w:bookmarkStart w:name="z4180" w:id="3336"/>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3336"/>
    <w:bookmarkStart w:name="z4181" w:id="3337"/>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3337"/>
    <w:bookmarkStart w:name="z4182" w:id="3338"/>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3338"/>
    <w:bookmarkStart w:name="z4183" w:id="3339"/>
    <w:p>
      <w:pPr>
        <w:spacing w:after="0"/>
        <w:ind w:left="0"/>
        <w:jc w:val="both"/>
      </w:pPr>
      <w:r>
        <w:rPr>
          <w:rFonts w:ascii="Times New Roman"/>
          <w:b w:val="false"/>
          <w:i w:val="false"/>
          <w:color w:val="000000"/>
          <w:sz w:val="28"/>
        </w:rPr>
        <w:t>
      20) мына:</w:t>
      </w:r>
    </w:p>
    <w:bookmarkEnd w:id="3339"/>
    <w:bookmarkStart w:name="z4184" w:id="3340"/>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3340"/>
    <w:bookmarkStart w:name="z4185" w:id="3341"/>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3341"/>
    <w:bookmarkStart w:name="z4186" w:id="3342"/>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3342"/>
    <w:bookmarkStart w:name="z4187" w:id="3343"/>
    <w:p>
      <w:pPr>
        <w:spacing w:after="0"/>
        <w:ind w:left="0"/>
        <w:jc w:val="both"/>
      </w:pPr>
      <w:r>
        <w:rPr>
          <w:rFonts w:ascii="Times New Roman"/>
          <w:b w:val="false"/>
          <w:i w:val="false"/>
          <w:color w:val="000000"/>
          <w:sz w:val="28"/>
        </w:rPr>
        <w:t>
      өз оқу-жаттығу жаттықтыру базаларын құру;</w:t>
      </w:r>
    </w:p>
    <w:bookmarkEnd w:id="3343"/>
    <w:bookmarkStart w:name="z4188" w:id="3344"/>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3344"/>
    <w:bookmarkStart w:name="z4189" w:id="3345"/>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3345"/>
    <w:bookmarkStart w:name="z4190" w:id="3346"/>
    <w:p>
      <w:pPr>
        <w:spacing w:after="0"/>
        <w:ind w:left="0"/>
        <w:jc w:val="left"/>
      </w:pPr>
      <w:r>
        <w:rPr>
          <w:rFonts w:ascii="Times New Roman"/>
          <w:b/>
          <w:i w:val="false"/>
          <w:color w:val="000000"/>
        </w:rPr>
        <w:t xml:space="preserve"> 5-тарау. Мекеменің мүлкін құру тәртібі</w:t>
      </w:r>
    </w:p>
    <w:bookmarkEnd w:id="3346"/>
    <w:bookmarkStart w:name="z4191" w:id="3347"/>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3347"/>
    <w:bookmarkStart w:name="z4192" w:id="3348"/>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3348"/>
    <w:bookmarkStart w:name="z4193" w:id="3349"/>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3349"/>
    <w:bookmarkStart w:name="z4194" w:id="3350"/>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3350"/>
    <w:bookmarkStart w:name="z4195" w:id="3351"/>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3351"/>
    <w:bookmarkStart w:name="z4196" w:id="3352"/>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3352"/>
    <w:bookmarkStart w:name="z4197" w:id="3353"/>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3353"/>
    <w:bookmarkStart w:name="z4198" w:id="3354"/>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3354"/>
    <w:bookmarkStart w:name="z4199" w:id="3355"/>
    <w:p>
      <w:pPr>
        <w:spacing w:after="0"/>
        <w:ind w:left="0"/>
        <w:jc w:val="left"/>
      </w:pPr>
      <w:r>
        <w:rPr>
          <w:rFonts w:ascii="Times New Roman"/>
          <w:b/>
          <w:i w:val="false"/>
          <w:color w:val="000000"/>
        </w:rPr>
        <w:t xml:space="preserve"> 6-тарау. Мекеменің жұмыс режимі</w:t>
      </w:r>
    </w:p>
    <w:bookmarkEnd w:id="3355"/>
    <w:bookmarkStart w:name="z4200" w:id="3356"/>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3356"/>
    <w:bookmarkStart w:name="z4201" w:id="3357"/>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3357"/>
    <w:bookmarkStart w:name="z4202" w:id="3358"/>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3358"/>
    <w:bookmarkStart w:name="z4203" w:id="3359"/>
    <w:p>
      <w:pPr>
        <w:spacing w:after="0"/>
        <w:ind w:left="0"/>
        <w:jc w:val="left"/>
      </w:pPr>
      <w:r>
        <w:rPr>
          <w:rFonts w:ascii="Times New Roman"/>
          <w:b/>
          <w:i w:val="false"/>
          <w:color w:val="000000"/>
        </w:rPr>
        <w:t xml:space="preserve"> 8-тарау. Қызметті қайта ұйымдастыру және тарату шарттары</w:t>
      </w:r>
    </w:p>
    <w:bookmarkEnd w:id="3359"/>
    <w:bookmarkStart w:name="z4204" w:id="3360"/>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3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30-қосымша</w:t>
            </w:r>
          </w:p>
        </w:tc>
      </w:tr>
    </w:tbl>
    <w:bookmarkStart w:name="z4206" w:id="3361"/>
    <w:p>
      <w:pPr>
        <w:spacing w:after="0"/>
        <w:ind w:left="0"/>
        <w:jc w:val="left"/>
      </w:pPr>
      <w:r>
        <w:rPr>
          <w:rFonts w:ascii="Times New Roman"/>
          <w:b/>
          <w:i w:val="false"/>
          <w:color w:val="000000"/>
        </w:rPr>
        <w:t xml:space="preserve"> "Қазақстан Республикасы Төтенше жағдайлар министрлігі Алматы облысы төтенше жағдайлар департаментінің жедел-құтқару жасағы (Қонаев қаласы)" республикалық мемлекеттік мекемесінің  жарғысы</w:t>
      </w:r>
    </w:p>
    <w:bookmarkEnd w:id="3361"/>
    <w:bookmarkStart w:name="z4207" w:id="3362"/>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3362"/>
    <w:bookmarkStart w:name="z4208" w:id="3363"/>
    <w:p>
      <w:pPr>
        <w:spacing w:after="0"/>
        <w:ind w:left="0"/>
        <w:jc w:val="left"/>
      </w:pPr>
      <w:r>
        <w:rPr>
          <w:rFonts w:ascii="Times New Roman"/>
          <w:b/>
          <w:i w:val="false"/>
          <w:color w:val="000000"/>
        </w:rPr>
        <w:t xml:space="preserve"> 1-тарау. Жалпы ережелер</w:t>
      </w:r>
    </w:p>
    <w:bookmarkEnd w:id="3363"/>
    <w:bookmarkStart w:name="z4209" w:id="3364"/>
    <w:p>
      <w:pPr>
        <w:spacing w:after="0"/>
        <w:ind w:left="0"/>
        <w:jc w:val="both"/>
      </w:pPr>
      <w:r>
        <w:rPr>
          <w:rFonts w:ascii="Times New Roman"/>
          <w:b w:val="false"/>
          <w:i w:val="false"/>
          <w:color w:val="000000"/>
          <w:sz w:val="28"/>
        </w:rPr>
        <w:t>
      1. "Қазақстан Республикасы Төтенше жағдайлар министрлігі Алматы облысы төтенше жағдайлар департаментінің жедел-құтқару жасағы (Қонаев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3364"/>
    <w:bookmarkStart w:name="z4210" w:id="3365"/>
    <w:p>
      <w:pPr>
        <w:spacing w:after="0"/>
        <w:ind w:left="0"/>
        <w:jc w:val="both"/>
      </w:pPr>
      <w:r>
        <w:rPr>
          <w:rFonts w:ascii="Times New Roman"/>
          <w:b w:val="false"/>
          <w:i w:val="false"/>
          <w:color w:val="000000"/>
          <w:sz w:val="28"/>
        </w:rPr>
        <w:t>
      2. Мемлекеттік мекеменің түрі: республикалық.</w:t>
      </w:r>
    </w:p>
    <w:bookmarkEnd w:id="3365"/>
    <w:bookmarkStart w:name="z4211" w:id="3366"/>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3366"/>
    <w:bookmarkStart w:name="z4212" w:id="3367"/>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3367"/>
    <w:bookmarkStart w:name="z4213" w:id="3368"/>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3368"/>
    <w:bookmarkStart w:name="z4214" w:id="3369"/>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Алматы облысы төтенше жағдайлар департаментінің жедел-құтқару жасағы (Қонаев қаласы)" республикалық мемлекеттік мекемесі.</w:t>
      </w:r>
    </w:p>
    <w:bookmarkEnd w:id="3369"/>
    <w:bookmarkStart w:name="z4215" w:id="3370"/>
    <w:p>
      <w:pPr>
        <w:spacing w:after="0"/>
        <w:ind w:left="0"/>
        <w:jc w:val="both"/>
      </w:pPr>
      <w:r>
        <w:rPr>
          <w:rFonts w:ascii="Times New Roman"/>
          <w:b w:val="false"/>
          <w:i w:val="false"/>
          <w:color w:val="000000"/>
          <w:sz w:val="28"/>
        </w:rPr>
        <w:t>
      7. Мекеменің орналасқан жері: 040800 индексі, Қазақстан Республикасы, Алматы облысы, Қонаев қаласы, Қапшағай су қоймасының оңтүстік-батыс жағалауы, 79-учаске.</w:t>
      </w:r>
    </w:p>
    <w:bookmarkEnd w:id="3370"/>
    <w:bookmarkStart w:name="z4216" w:id="3371"/>
    <w:p>
      <w:pPr>
        <w:spacing w:after="0"/>
        <w:ind w:left="0"/>
        <w:jc w:val="left"/>
      </w:pPr>
      <w:r>
        <w:rPr>
          <w:rFonts w:ascii="Times New Roman"/>
          <w:b/>
          <w:i w:val="false"/>
          <w:color w:val="000000"/>
        </w:rPr>
        <w:t xml:space="preserve"> 2-тарау. Мекеменің заңды мәртебесі</w:t>
      </w:r>
    </w:p>
    <w:bookmarkEnd w:id="3371"/>
    <w:bookmarkStart w:name="z4217" w:id="3372"/>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3372"/>
    <w:bookmarkStart w:name="z4218" w:id="3373"/>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3373"/>
    <w:bookmarkStart w:name="z4219" w:id="3374"/>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3374"/>
    <w:bookmarkStart w:name="z4220" w:id="3375"/>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3375"/>
    <w:bookmarkStart w:name="z4221" w:id="3376"/>
    <w:p>
      <w:pPr>
        <w:spacing w:after="0"/>
        <w:ind w:left="0"/>
        <w:jc w:val="left"/>
      </w:pPr>
      <w:r>
        <w:rPr>
          <w:rFonts w:ascii="Times New Roman"/>
          <w:b/>
          <w:i w:val="false"/>
          <w:color w:val="000000"/>
        </w:rPr>
        <w:t xml:space="preserve"> 3-тарау. Мекеме қызметінің мәні мен мақсаттары</w:t>
      </w:r>
    </w:p>
    <w:bookmarkEnd w:id="3376"/>
    <w:bookmarkStart w:name="z4222" w:id="3377"/>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3377"/>
    <w:bookmarkStart w:name="z4223" w:id="3378"/>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3378"/>
    <w:bookmarkStart w:name="z4224" w:id="3379"/>
    <w:p>
      <w:pPr>
        <w:spacing w:after="0"/>
        <w:ind w:left="0"/>
        <w:jc w:val="both"/>
      </w:pPr>
      <w:r>
        <w:rPr>
          <w:rFonts w:ascii="Times New Roman"/>
          <w:b w:val="false"/>
          <w:i w:val="false"/>
          <w:color w:val="000000"/>
          <w:sz w:val="28"/>
        </w:rPr>
        <w:t>
      14. Мекеме мақсатқа қол жеткізу үшін:</w:t>
      </w:r>
    </w:p>
    <w:bookmarkEnd w:id="3379"/>
    <w:bookmarkStart w:name="z4225" w:id="3380"/>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3380"/>
    <w:bookmarkStart w:name="z4226" w:id="3381"/>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3381"/>
    <w:bookmarkStart w:name="z4227" w:id="3382"/>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3382"/>
    <w:bookmarkStart w:name="z4228" w:id="3383"/>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3383"/>
    <w:bookmarkStart w:name="z4229" w:id="3384"/>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3384"/>
    <w:bookmarkStart w:name="z4230" w:id="3385"/>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3385"/>
    <w:bookmarkStart w:name="z4231" w:id="3386"/>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3386"/>
    <w:bookmarkStart w:name="z4232" w:id="3387"/>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3387"/>
    <w:bookmarkStart w:name="z4233" w:id="3388"/>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3388"/>
    <w:bookmarkStart w:name="z4234" w:id="3389"/>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3389"/>
    <w:bookmarkStart w:name="z4235" w:id="3390"/>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3390"/>
    <w:bookmarkStart w:name="z4236" w:id="3391"/>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3391"/>
    <w:bookmarkStart w:name="z4237" w:id="3392"/>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3392"/>
    <w:bookmarkStart w:name="z4238" w:id="3393"/>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3393"/>
    <w:bookmarkStart w:name="z4239" w:id="3394"/>
    <w:p>
      <w:pPr>
        <w:spacing w:after="0"/>
        <w:ind w:left="0"/>
        <w:jc w:val="left"/>
      </w:pPr>
      <w:r>
        <w:rPr>
          <w:rFonts w:ascii="Times New Roman"/>
          <w:b/>
          <w:i w:val="false"/>
          <w:color w:val="000000"/>
        </w:rPr>
        <w:t xml:space="preserve"> 4-тарау. Мекемені басқару</w:t>
      </w:r>
    </w:p>
    <w:bookmarkEnd w:id="3394"/>
    <w:bookmarkStart w:name="z4240" w:id="3395"/>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3395"/>
    <w:bookmarkStart w:name="z4241" w:id="3396"/>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3396"/>
    <w:bookmarkStart w:name="z4242" w:id="3397"/>
    <w:p>
      <w:pPr>
        <w:spacing w:after="0"/>
        <w:ind w:left="0"/>
        <w:jc w:val="both"/>
      </w:pPr>
      <w:r>
        <w:rPr>
          <w:rFonts w:ascii="Times New Roman"/>
          <w:b w:val="false"/>
          <w:i w:val="false"/>
          <w:color w:val="000000"/>
          <w:sz w:val="28"/>
        </w:rPr>
        <w:t>
      1) Мекемеге мүлікті бекітіп береді;</w:t>
      </w:r>
    </w:p>
    <w:bookmarkEnd w:id="3397"/>
    <w:bookmarkStart w:name="z4243" w:id="3398"/>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3398"/>
    <w:bookmarkStart w:name="z4244" w:id="3399"/>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3399"/>
    <w:bookmarkStart w:name="z4245" w:id="3400"/>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3400"/>
    <w:bookmarkStart w:name="z4246" w:id="3401"/>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3401"/>
    <w:bookmarkStart w:name="z4247" w:id="3402"/>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3402"/>
    <w:bookmarkStart w:name="z4248" w:id="3403"/>
    <w:p>
      <w:pPr>
        <w:spacing w:after="0"/>
        <w:ind w:left="0"/>
        <w:jc w:val="both"/>
      </w:pPr>
      <w:r>
        <w:rPr>
          <w:rFonts w:ascii="Times New Roman"/>
          <w:b w:val="false"/>
          <w:i w:val="false"/>
          <w:color w:val="000000"/>
          <w:sz w:val="28"/>
        </w:rPr>
        <w:t>
      7) Мекеменің құрылымы мен шекті штат санын бекітеді;</w:t>
      </w:r>
    </w:p>
    <w:bookmarkEnd w:id="3403"/>
    <w:bookmarkStart w:name="z4249" w:id="3404"/>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3404"/>
    <w:bookmarkStart w:name="z4250" w:id="3405"/>
    <w:p>
      <w:pPr>
        <w:spacing w:after="0"/>
        <w:ind w:left="0"/>
        <w:jc w:val="both"/>
      </w:pPr>
      <w:r>
        <w:rPr>
          <w:rFonts w:ascii="Times New Roman"/>
          <w:b w:val="false"/>
          <w:i w:val="false"/>
          <w:color w:val="000000"/>
          <w:sz w:val="28"/>
        </w:rPr>
        <w:t>
      9) жылдық қаржылық есептілікті бекітеді;</w:t>
      </w:r>
    </w:p>
    <w:bookmarkEnd w:id="3405"/>
    <w:bookmarkStart w:name="z4251" w:id="3406"/>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3406"/>
    <w:bookmarkStart w:name="z4252" w:id="3407"/>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3407"/>
    <w:bookmarkStart w:name="z4253" w:id="3408"/>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3408"/>
    <w:bookmarkStart w:name="z4254" w:id="3409"/>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Алматы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3409"/>
    <w:bookmarkStart w:name="z4255" w:id="3410"/>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3410"/>
    <w:bookmarkStart w:name="z4256" w:id="3411"/>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3411"/>
    <w:bookmarkStart w:name="z4257" w:id="3412"/>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3412"/>
    <w:bookmarkStart w:name="z4258" w:id="3413"/>
    <w:p>
      <w:pPr>
        <w:spacing w:after="0"/>
        <w:ind w:left="0"/>
        <w:jc w:val="both"/>
      </w:pPr>
      <w:r>
        <w:rPr>
          <w:rFonts w:ascii="Times New Roman"/>
          <w:b w:val="false"/>
          <w:i w:val="false"/>
          <w:color w:val="000000"/>
          <w:sz w:val="28"/>
        </w:rPr>
        <w:t>
      1) Мекеме атынан сенімхатсыз әрекет етеді;</w:t>
      </w:r>
    </w:p>
    <w:bookmarkEnd w:id="3413"/>
    <w:bookmarkStart w:name="z4259" w:id="3414"/>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3414"/>
    <w:bookmarkStart w:name="z4260" w:id="3415"/>
    <w:p>
      <w:pPr>
        <w:spacing w:after="0"/>
        <w:ind w:left="0"/>
        <w:jc w:val="both"/>
      </w:pPr>
      <w:r>
        <w:rPr>
          <w:rFonts w:ascii="Times New Roman"/>
          <w:b w:val="false"/>
          <w:i w:val="false"/>
          <w:color w:val="000000"/>
          <w:sz w:val="28"/>
        </w:rPr>
        <w:t>
      3) шарттар жасасады;</w:t>
      </w:r>
    </w:p>
    <w:bookmarkEnd w:id="3415"/>
    <w:bookmarkStart w:name="z4261" w:id="3416"/>
    <w:p>
      <w:pPr>
        <w:spacing w:after="0"/>
        <w:ind w:left="0"/>
        <w:jc w:val="both"/>
      </w:pPr>
      <w:r>
        <w:rPr>
          <w:rFonts w:ascii="Times New Roman"/>
          <w:b w:val="false"/>
          <w:i w:val="false"/>
          <w:color w:val="000000"/>
          <w:sz w:val="28"/>
        </w:rPr>
        <w:t>
      4) сенімхаттар береді;</w:t>
      </w:r>
    </w:p>
    <w:bookmarkEnd w:id="3416"/>
    <w:bookmarkStart w:name="z4262" w:id="3417"/>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3417"/>
    <w:bookmarkStart w:name="z4263" w:id="3418"/>
    <w:p>
      <w:pPr>
        <w:spacing w:after="0"/>
        <w:ind w:left="0"/>
        <w:jc w:val="both"/>
      </w:pPr>
      <w:r>
        <w:rPr>
          <w:rFonts w:ascii="Times New Roman"/>
          <w:b w:val="false"/>
          <w:i w:val="false"/>
          <w:color w:val="000000"/>
          <w:sz w:val="28"/>
        </w:rPr>
        <w:t>
      6) банк шоттарын ашады;</w:t>
      </w:r>
    </w:p>
    <w:bookmarkEnd w:id="3418"/>
    <w:bookmarkStart w:name="z4264" w:id="3419"/>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3419"/>
    <w:bookmarkStart w:name="z4265" w:id="3420"/>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3420"/>
    <w:bookmarkStart w:name="z4266" w:id="3421"/>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3421"/>
    <w:bookmarkStart w:name="z4267" w:id="3422"/>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3422"/>
    <w:bookmarkStart w:name="z4268" w:id="3423"/>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3423"/>
    <w:bookmarkStart w:name="z4269" w:id="3424"/>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3424"/>
    <w:bookmarkStart w:name="z4270" w:id="3425"/>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3425"/>
    <w:bookmarkStart w:name="z4271" w:id="3426"/>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3426"/>
    <w:bookmarkStart w:name="z4272" w:id="3427"/>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3427"/>
    <w:bookmarkStart w:name="z4273" w:id="3428"/>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3428"/>
    <w:bookmarkStart w:name="z4274" w:id="3429"/>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3429"/>
    <w:bookmarkStart w:name="z4275" w:id="3430"/>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3430"/>
    <w:bookmarkStart w:name="z4276" w:id="3431"/>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3431"/>
    <w:bookmarkStart w:name="z4277" w:id="3432"/>
    <w:p>
      <w:pPr>
        <w:spacing w:after="0"/>
        <w:ind w:left="0"/>
        <w:jc w:val="both"/>
      </w:pPr>
      <w:r>
        <w:rPr>
          <w:rFonts w:ascii="Times New Roman"/>
          <w:b w:val="false"/>
          <w:i w:val="false"/>
          <w:color w:val="000000"/>
          <w:sz w:val="28"/>
        </w:rPr>
        <w:t>
      20) мына:</w:t>
      </w:r>
    </w:p>
    <w:bookmarkEnd w:id="3432"/>
    <w:bookmarkStart w:name="z4278" w:id="3433"/>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3433"/>
    <w:bookmarkStart w:name="z4279" w:id="3434"/>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3434"/>
    <w:bookmarkStart w:name="z4280" w:id="3435"/>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3435"/>
    <w:bookmarkStart w:name="z4281" w:id="3436"/>
    <w:p>
      <w:pPr>
        <w:spacing w:after="0"/>
        <w:ind w:left="0"/>
        <w:jc w:val="both"/>
      </w:pPr>
      <w:r>
        <w:rPr>
          <w:rFonts w:ascii="Times New Roman"/>
          <w:b w:val="false"/>
          <w:i w:val="false"/>
          <w:color w:val="000000"/>
          <w:sz w:val="28"/>
        </w:rPr>
        <w:t>
      өз оқу-жаттығу жаттықтыру базаларын құру;</w:t>
      </w:r>
    </w:p>
    <w:bookmarkEnd w:id="3436"/>
    <w:bookmarkStart w:name="z4282" w:id="3437"/>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3437"/>
    <w:bookmarkStart w:name="z4283" w:id="3438"/>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3438"/>
    <w:bookmarkStart w:name="z4284" w:id="3439"/>
    <w:p>
      <w:pPr>
        <w:spacing w:after="0"/>
        <w:ind w:left="0"/>
        <w:jc w:val="left"/>
      </w:pPr>
      <w:r>
        <w:rPr>
          <w:rFonts w:ascii="Times New Roman"/>
          <w:b/>
          <w:i w:val="false"/>
          <w:color w:val="000000"/>
        </w:rPr>
        <w:t xml:space="preserve"> 5-тарау. Мекеменің мүлкін құру тәртібі</w:t>
      </w:r>
    </w:p>
    <w:bookmarkEnd w:id="3439"/>
    <w:bookmarkStart w:name="z4285" w:id="3440"/>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3440"/>
    <w:bookmarkStart w:name="z4286" w:id="3441"/>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3441"/>
    <w:bookmarkStart w:name="z4287" w:id="3442"/>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3442"/>
    <w:bookmarkStart w:name="z4288" w:id="3443"/>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3443"/>
    <w:bookmarkStart w:name="z4289" w:id="3444"/>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3444"/>
    <w:bookmarkStart w:name="z4290" w:id="3445"/>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3445"/>
    <w:bookmarkStart w:name="z4291" w:id="3446"/>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3446"/>
    <w:bookmarkStart w:name="z4292" w:id="3447"/>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3447"/>
    <w:bookmarkStart w:name="z4293" w:id="3448"/>
    <w:p>
      <w:pPr>
        <w:spacing w:after="0"/>
        <w:ind w:left="0"/>
        <w:jc w:val="left"/>
      </w:pPr>
      <w:r>
        <w:rPr>
          <w:rFonts w:ascii="Times New Roman"/>
          <w:b/>
          <w:i w:val="false"/>
          <w:color w:val="000000"/>
        </w:rPr>
        <w:t xml:space="preserve"> 6-тарау. Мекеменің жұмыс режимі</w:t>
      </w:r>
    </w:p>
    <w:bookmarkEnd w:id="3448"/>
    <w:bookmarkStart w:name="z4294" w:id="3449"/>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3449"/>
    <w:bookmarkStart w:name="z4295" w:id="3450"/>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3450"/>
    <w:bookmarkStart w:name="z4296" w:id="3451"/>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3451"/>
    <w:bookmarkStart w:name="z4297" w:id="3452"/>
    <w:p>
      <w:pPr>
        <w:spacing w:after="0"/>
        <w:ind w:left="0"/>
        <w:jc w:val="left"/>
      </w:pPr>
      <w:r>
        <w:rPr>
          <w:rFonts w:ascii="Times New Roman"/>
          <w:b/>
          <w:i w:val="false"/>
          <w:color w:val="000000"/>
        </w:rPr>
        <w:t xml:space="preserve"> 8-тарау. Қызметті қайта ұйымдастыру және тарату шарттары</w:t>
      </w:r>
    </w:p>
    <w:bookmarkEnd w:id="3452"/>
    <w:bookmarkStart w:name="z4298" w:id="3453"/>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3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31-қосымша</w:t>
            </w:r>
          </w:p>
        </w:tc>
      </w:tr>
    </w:tbl>
    <w:bookmarkStart w:name="z4300" w:id="3454"/>
    <w:p>
      <w:pPr>
        <w:spacing w:after="0"/>
        <w:ind w:left="0"/>
        <w:jc w:val="left"/>
      </w:pPr>
      <w:r>
        <w:rPr>
          <w:rFonts w:ascii="Times New Roman"/>
          <w:b/>
          <w:i w:val="false"/>
          <w:color w:val="000000"/>
        </w:rPr>
        <w:t xml:space="preserve"> "Қазақстан Республикасы Төтенше жағдайлар министрлігі Атырау облысы төтенше жағдайлар департаментінің жедел-құтқару жасағы (Атырау қаласы)" республикалық мемлекеттік мекемесінің  жарғысы</w:t>
      </w:r>
    </w:p>
    <w:bookmarkEnd w:id="3454"/>
    <w:bookmarkStart w:name="z4301" w:id="3455"/>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3455"/>
    <w:bookmarkStart w:name="z4302" w:id="3456"/>
    <w:p>
      <w:pPr>
        <w:spacing w:after="0"/>
        <w:ind w:left="0"/>
        <w:jc w:val="left"/>
      </w:pPr>
      <w:r>
        <w:rPr>
          <w:rFonts w:ascii="Times New Roman"/>
          <w:b/>
          <w:i w:val="false"/>
          <w:color w:val="000000"/>
        </w:rPr>
        <w:t xml:space="preserve"> 1-тарау. Жалпы ережелер</w:t>
      </w:r>
    </w:p>
    <w:bookmarkEnd w:id="3456"/>
    <w:bookmarkStart w:name="z4303" w:id="3457"/>
    <w:p>
      <w:pPr>
        <w:spacing w:after="0"/>
        <w:ind w:left="0"/>
        <w:jc w:val="both"/>
      </w:pPr>
      <w:r>
        <w:rPr>
          <w:rFonts w:ascii="Times New Roman"/>
          <w:b w:val="false"/>
          <w:i w:val="false"/>
          <w:color w:val="000000"/>
          <w:sz w:val="28"/>
        </w:rPr>
        <w:t>
      1. "Қазақстан Республикасы Төтенше жағдайлар министрлігі Атырау облысы төтенше жағдайлар департаментінің жедел-құтқару жасағы (Атырау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3457"/>
    <w:bookmarkStart w:name="z4304" w:id="3458"/>
    <w:p>
      <w:pPr>
        <w:spacing w:after="0"/>
        <w:ind w:left="0"/>
        <w:jc w:val="both"/>
      </w:pPr>
      <w:r>
        <w:rPr>
          <w:rFonts w:ascii="Times New Roman"/>
          <w:b w:val="false"/>
          <w:i w:val="false"/>
          <w:color w:val="000000"/>
          <w:sz w:val="28"/>
        </w:rPr>
        <w:t>
      2. Мемлекеттік мекеменің түрі: республикалық.</w:t>
      </w:r>
    </w:p>
    <w:bookmarkEnd w:id="3458"/>
    <w:bookmarkStart w:name="z4305" w:id="3459"/>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3459"/>
    <w:bookmarkStart w:name="z4306" w:id="3460"/>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3460"/>
    <w:bookmarkStart w:name="z4307" w:id="3461"/>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3461"/>
    <w:bookmarkStart w:name="z4308" w:id="3462"/>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Атырау облысы төтенше жағдайлар департаментінің жедел-құтқару жасағы (Атырау қаласы)" республикалық мемлекеттік мекемесі.</w:t>
      </w:r>
    </w:p>
    <w:bookmarkEnd w:id="3462"/>
    <w:bookmarkStart w:name="z4309" w:id="3463"/>
    <w:p>
      <w:pPr>
        <w:spacing w:after="0"/>
        <w:ind w:left="0"/>
        <w:jc w:val="both"/>
      </w:pPr>
      <w:r>
        <w:rPr>
          <w:rFonts w:ascii="Times New Roman"/>
          <w:b w:val="false"/>
          <w:i w:val="false"/>
          <w:color w:val="000000"/>
          <w:sz w:val="28"/>
        </w:rPr>
        <w:t>
      7. Мекеменің орналасқан жері: 060015 индексі, Қазақстан Республикасы, Атырау облысы, Атырау қаласы, Бірлік шағын ауданы, Батыс Қазақстан көшесі, 40 А.</w:t>
      </w:r>
    </w:p>
    <w:bookmarkEnd w:id="3463"/>
    <w:bookmarkStart w:name="z4310" w:id="3464"/>
    <w:p>
      <w:pPr>
        <w:spacing w:after="0"/>
        <w:ind w:left="0"/>
        <w:jc w:val="left"/>
      </w:pPr>
      <w:r>
        <w:rPr>
          <w:rFonts w:ascii="Times New Roman"/>
          <w:b/>
          <w:i w:val="false"/>
          <w:color w:val="000000"/>
        </w:rPr>
        <w:t xml:space="preserve"> 2-тарау. Мекеменің заңды мәртебесі</w:t>
      </w:r>
    </w:p>
    <w:bookmarkEnd w:id="3464"/>
    <w:bookmarkStart w:name="z4311" w:id="3465"/>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3465"/>
    <w:bookmarkStart w:name="z4312" w:id="3466"/>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3466"/>
    <w:bookmarkStart w:name="z4313" w:id="3467"/>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3467"/>
    <w:bookmarkStart w:name="z4314" w:id="3468"/>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3468"/>
    <w:bookmarkStart w:name="z4315" w:id="3469"/>
    <w:p>
      <w:pPr>
        <w:spacing w:after="0"/>
        <w:ind w:left="0"/>
        <w:jc w:val="left"/>
      </w:pPr>
      <w:r>
        <w:rPr>
          <w:rFonts w:ascii="Times New Roman"/>
          <w:b/>
          <w:i w:val="false"/>
          <w:color w:val="000000"/>
        </w:rPr>
        <w:t xml:space="preserve"> 3-тарау. Мекеме қызметінің мәні мен мақсаттары</w:t>
      </w:r>
    </w:p>
    <w:bookmarkEnd w:id="3469"/>
    <w:bookmarkStart w:name="z4316" w:id="3470"/>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3470"/>
    <w:bookmarkStart w:name="z4317" w:id="3471"/>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3471"/>
    <w:bookmarkStart w:name="z4318" w:id="3472"/>
    <w:p>
      <w:pPr>
        <w:spacing w:after="0"/>
        <w:ind w:left="0"/>
        <w:jc w:val="both"/>
      </w:pPr>
      <w:r>
        <w:rPr>
          <w:rFonts w:ascii="Times New Roman"/>
          <w:b w:val="false"/>
          <w:i w:val="false"/>
          <w:color w:val="000000"/>
          <w:sz w:val="28"/>
        </w:rPr>
        <w:t>
      14. Мекеме мақсатқа қол жеткізу үшін:</w:t>
      </w:r>
    </w:p>
    <w:bookmarkEnd w:id="3472"/>
    <w:bookmarkStart w:name="z4319" w:id="3473"/>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3473"/>
    <w:bookmarkStart w:name="z4320" w:id="3474"/>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3474"/>
    <w:bookmarkStart w:name="z4321" w:id="3475"/>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3475"/>
    <w:bookmarkStart w:name="z4322" w:id="3476"/>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3476"/>
    <w:bookmarkStart w:name="z4323" w:id="3477"/>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3477"/>
    <w:bookmarkStart w:name="z4324" w:id="3478"/>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3478"/>
    <w:bookmarkStart w:name="z4325" w:id="3479"/>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3479"/>
    <w:bookmarkStart w:name="z4326" w:id="3480"/>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3480"/>
    <w:bookmarkStart w:name="z4327" w:id="3481"/>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3481"/>
    <w:bookmarkStart w:name="z4328" w:id="3482"/>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3482"/>
    <w:bookmarkStart w:name="z4329" w:id="3483"/>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3483"/>
    <w:bookmarkStart w:name="z4330" w:id="3484"/>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3484"/>
    <w:bookmarkStart w:name="z4331" w:id="3485"/>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3485"/>
    <w:bookmarkStart w:name="z4332" w:id="3486"/>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3486"/>
    <w:bookmarkStart w:name="z4333" w:id="3487"/>
    <w:p>
      <w:pPr>
        <w:spacing w:after="0"/>
        <w:ind w:left="0"/>
        <w:jc w:val="left"/>
      </w:pPr>
      <w:r>
        <w:rPr>
          <w:rFonts w:ascii="Times New Roman"/>
          <w:b/>
          <w:i w:val="false"/>
          <w:color w:val="000000"/>
        </w:rPr>
        <w:t xml:space="preserve"> 4-тарау. Мекемені басқару</w:t>
      </w:r>
    </w:p>
    <w:bookmarkEnd w:id="3487"/>
    <w:bookmarkStart w:name="z4334" w:id="3488"/>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3488"/>
    <w:bookmarkStart w:name="z4335" w:id="3489"/>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3489"/>
    <w:bookmarkStart w:name="z4336" w:id="3490"/>
    <w:p>
      <w:pPr>
        <w:spacing w:after="0"/>
        <w:ind w:left="0"/>
        <w:jc w:val="both"/>
      </w:pPr>
      <w:r>
        <w:rPr>
          <w:rFonts w:ascii="Times New Roman"/>
          <w:b w:val="false"/>
          <w:i w:val="false"/>
          <w:color w:val="000000"/>
          <w:sz w:val="28"/>
        </w:rPr>
        <w:t>
      1) Мекемеге мүлікті бекітіп береді;</w:t>
      </w:r>
    </w:p>
    <w:bookmarkEnd w:id="3490"/>
    <w:bookmarkStart w:name="z4337" w:id="3491"/>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3491"/>
    <w:bookmarkStart w:name="z4338" w:id="3492"/>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3492"/>
    <w:bookmarkStart w:name="z4339" w:id="3493"/>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3493"/>
    <w:bookmarkStart w:name="z4340" w:id="3494"/>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3494"/>
    <w:bookmarkStart w:name="z4341" w:id="3495"/>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3495"/>
    <w:bookmarkStart w:name="z4342" w:id="3496"/>
    <w:p>
      <w:pPr>
        <w:spacing w:after="0"/>
        <w:ind w:left="0"/>
        <w:jc w:val="both"/>
      </w:pPr>
      <w:r>
        <w:rPr>
          <w:rFonts w:ascii="Times New Roman"/>
          <w:b w:val="false"/>
          <w:i w:val="false"/>
          <w:color w:val="000000"/>
          <w:sz w:val="28"/>
        </w:rPr>
        <w:t>
      7) Мекеменің құрылымы мен шекті штат санын бекітеді;</w:t>
      </w:r>
    </w:p>
    <w:bookmarkEnd w:id="3496"/>
    <w:bookmarkStart w:name="z4343" w:id="3497"/>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3497"/>
    <w:bookmarkStart w:name="z4344" w:id="3498"/>
    <w:p>
      <w:pPr>
        <w:spacing w:after="0"/>
        <w:ind w:left="0"/>
        <w:jc w:val="both"/>
      </w:pPr>
      <w:r>
        <w:rPr>
          <w:rFonts w:ascii="Times New Roman"/>
          <w:b w:val="false"/>
          <w:i w:val="false"/>
          <w:color w:val="000000"/>
          <w:sz w:val="28"/>
        </w:rPr>
        <w:t>
      9) жылдық қаржылық есептілікті бекітеді;</w:t>
      </w:r>
    </w:p>
    <w:bookmarkEnd w:id="3498"/>
    <w:bookmarkStart w:name="z4345" w:id="3499"/>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3499"/>
    <w:bookmarkStart w:name="z4346" w:id="3500"/>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3500"/>
    <w:bookmarkStart w:name="z4347" w:id="3501"/>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3501"/>
    <w:bookmarkStart w:name="z4348" w:id="3502"/>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Атырау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3502"/>
    <w:bookmarkStart w:name="z4349" w:id="3503"/>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3503"/>
    <w:bookmarkStart w:name="z4350" w:id="3504"/>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3504"/>
    <w:bookmarkStart w:name="z4351" w:id="3505"/>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3505"/>
    <w:bookmarkStart w:name="z4352" w:id="3506"/>
    <w:p>
      <w:pPr>
        <w:spacing w:after="0"/>
        <w:ind w:left="0"/>
        <w:jc w:val="both"/>
      </w:pPr>
      <w:r>
        <w:rPr>
          <w:rFonts w:ascii="Times New Roman"/>
          <w:b w:val="false"/>
          <w:i w:val="false"/>
          <w:color w:val="000000"/>
          <w:sz w:val="28"/>
        </w:rPr>
        <w:t>
      1) Мекеме атынан сенімхатсыз әрекет етеді;</w:t>
      </w:r>
    </w:p>
    <w:bookmarkEnd w:id="3506"/>
    <w:bookmarkStart w:name="z4353" w:id="3507"/>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3507"/>
    <w:bookmarkStart w:name="z4354" w:id="3508"/>
    <w:p>
      <w:pPr>
        <w:spacing w:after="0"/>
        <w:ind w:left="0"/>
        <w:jc w:val="both"/>
      </w:pPr>
      <w:r>
        <w:rPr>
          <w:rFonts w:ascii="Times New Roman"/>
          <w:b w:val="false"/>
          <w:i w:val="false"/>
          <w:color w:val="000000"/>
          <w:sz w:val="28"/>
        </w:rPr>
        <w:t>
      3) шарттар жасасады;</w:t>
      </w:r>
    </w:p>
    <w:bookmarkEnd w:id="3508"/>
    <w:bookmarkStart w:name="z4355" w:id="3509"/>
    <w:p>
      <w:pPr>
        <w:spacing w:after="0"/>
        <w:ind w:left="0"/>
        <w:jc w:val="both"/>
      </w:pPr>
      <w:r>
        <w:rPr>
          <w:rFonts w:ascii="Times New Roman"/>
          <w:b w:val="false"/>
          <w:i w:val="false"/>
          <w:color w:val="000000"/>
          <w:sz w:val="28"/>
        </w:rPr>
        <w:t>
      4) сенімхаттар береді;</w:t>
      </w:r>
    </w:p>
    <w:bookmarkEnd w:id="3509"/>
    <w:bookmarkStart w:name="z4356" w:id="3510"/>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3510"/>
    <w:bookmarkStart w:name="z4357" w:id="3511"/>
    <w:p>
      <w:pPr>
        <w:spacing w:after="0"/>
        <w:ind w:left="0"/>
        <w:jc w:val="both"/>
      </w:pPr>
      <w:r>
        <w:rPr>
          <w:rFonts w:ascii="Times New Roman"/>
          <w:b w:val="false"/>
          <w:i w:val="false"/>
          <w:color w:val="000000"/>
          <w:sz w:val="28"/>
        </w:rPr>
        <w:t>
      6) банк шоттарын ашады;</w:t>
      </w:r>
    </w:p>
    <w:bookmarkEnd w:id="3511"/>
    <w:bookmarkStart w:name="z4358" w:id="3512"/>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3512"/>
    <w:bookmarkStart w:name="z4359" w:id="3513"/>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3513"/>
    <w:bookmarkStart w:name="z4360" w:id="3514"/>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3514"/>
    <w:bookmarkStart w:name="z4361" w:id="3515"/>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3515"/>
    <w:bookmarkStart w:name="z4362" w:id="3516"/>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3516"/>
    <w:bookmarkStart w:name="z4363" w:id="3517"/>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3517"/>
    <w:bookmarkStart w:name="z4364" w:id="3518"/>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3518"/>
    <w:bookmarkStart w:name="z4365" w:id="3519"/>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3519"/>
    <w:bookmarkStart w:name="z4366" w:id="3520"/>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3520"/>
    <w:bookmarkStart w:name="z4367" w:id="3521"/>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3521"/>
    <w:bookmarkStart w:name="z4368" w:id="3522"/>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3522"/>
    <w:bookmarkStart w:name="z4369" w:id="3523"/>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3523"/>
    <w:bookmarkStart w:name="z4370" w:id="3524"/>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3524"/>
    <w:bookmarkStart w:name="z4371" w:id="3525"/>
    <w:p>
      <w:pPr>
        <w:spacing w:after="0"/>
        <w:ind w:left="0"/>
        <w:jc w:val="both"/>
      </w:pPr>
      <w:r>
        <w:rPr>
          <w:rFonts w:ascii="Times New Roman"/>
          <w:b w:val="false"/>
          <w:i w:val="false"/>
          <w:color w:val="000000"/>
          <w:sz w:val="28"/>
        </w:rPr>
        <w:t>
      20) мына:</w:t>
      </w:r>
    </w:p>
    <w:bookmarkEnd w:id="3525"/>
    <w:bookmarkStart w:name="z4372" w:id="3526"/>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3526"/>
    <w:bookmarkStart w:name="z4373" w:id="3527"/>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3527"/>
    <w:bookmarkStart w:name="z4374" w:id="3528"/>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3528"/>
    <w:bookmarkStart w:name="z4375" w:id="3529"/>
    <w:p>
      <w:pPr>
        <w:spacing w:after="0"/>
        <w:ind w:left="0"/>
        <w:jc w:val="both"/>
      </w:pPr>
      <w:r>
        <w:rPr>
          <w:rFonts w:ascii="Times New Roman"/>
          <w:b w:val="false"/>
          <w:i w:val="false"/>
          <w:color w:val="000000"/>
          <w:sz w:val="28"/>
        </w:rPr>
        <w:t>
      өз оқу-жаттығу жаттықтыру базаларын құру;</w:t>
      </w:r>
    </w:p>
    <w:bookmarkEnd w:id="3529"/>
    <w:bookmarkStart w:name="z4376" w:id="3530"/>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3530"/>
    <w:bookmarkStart w:name="z4377" w:id="3531"/>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3531"/>
    <w:bookmarkStart w:name="z4378" w:id="3532"/>
    <w:p>
      <w:pPr>
        <w:spacing w:after="0"/>
        <w:ind w:left="0"/>
        <w:jc w:val="left"/>
      </w:pPr>
      <w:r>
        <w:rPr>
          <w:rFonts w:ascii="Times New Roman"/>
          <w:b/>
          <w:i w:val="false"/>
          <w:color w:val="000000"/>
        </w:rPr>
        <w:t xml:space="preserve"> 5-тарау. Мекеменің мүлкін құру тәртібі</w:t>
      </w:r>
    </w:p>
    <w:bookmarkEnd w:id="3532"/>
    <w:bookmarkStart w:name="z4379" w:id="3533"/>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3533"/>
    <w:bookmarkStart w:name="z4380" w:id="3534"/>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3534"/>
    <w:bookmarkStart w:name="z4381" w:id="3535"/>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3535"/>
    <w:bookmarkStart w:name="z4382" w:id="3536"/>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3536"/>
    <w:bookmarkStart w:name="z4383" w:id="3537"/>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3537"/>
    <w:bookmarkStart w:name="z4384" w:id="3538"/>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3538"/>
    <w:bookmarkStart w:name="z4385" w:id="3539"/>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3539"/>
    <w:bookmarkStart w:name="z4386" w:id="3540"/>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3540"/>
    <w:bookmarkStart w:name="z4387" w:id="3541"/>
    <w:p>
      <w:pPr>
        <w:spacing w:after="0"/>
        <w:ind w:left="0"/>
        <w:jc w:val="left"/>
      </w:pPr>
      <w:r>
        <w:rPr>
          <w:rFonts w:ascii="Times New Roman"/>
          <w:b/>
          <w:i w:val="false"/>
          <w:color w:val="000000"/>
        </w:rPr>
        <w:t xml:space="preserve"> 6-тарау. Мекеменің жұмыс режимі</w:t>
      </w:r>
    </w:p>
    <w:bookmarkEnd w:id="3541"/>
    <w:bookmarkStart w:name="z4388" w:id="3542"/>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3542"/>
    <w:bookmarkStart w:name="z4389" w:id="3543"/>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3543"/>
    <w:bookmarkStart w:name="z4390" w:id="3544"/>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3544"/>
    <w:bookmarkStart w:name="z4391" w:id="3545"/>
    <w:p>
      <w:pPr>
        <w:spacing w:after="0"/>
        <w:ind w:left="0"/>
        <w:jc w:val="left"/>
      </w:pPr>
      <w:r>
        <w:rPr>
          <w:rFonts w:ascii="Times New Roman"/>
          <w:b/>
          <w:i w:val="false"/>
          <w:color w:val="000000"/>
        </w:rPr>
        <w:t xml:space="preserve"> 8-тарау. Қызметті қайта ұйымдастыру және тарату шарттары</w:t>
      </w:r>
    </w:p>
    <w:bookmarkEnd w:id="3545"/>
    <w:bookmarkStart w:name="z4392" w:id="3546"/>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35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32-қосымша</w:t>
            </w:r>
          </w:p>
        </w:tc>
      </w:tr>
    </w:tbl>
    <w:bookmarkStart w:name="z4394" w:id="3547"/>
    <w:p>
      <w:pPr>
        <w:spacing w:after="0"/>
        <w:ind w:left="0"/>
        <w:jc w:val="left"/>
      </w:pPr>
      <w:r>
        <w:rPr>
          <w:rFonts w:ascii="Times New Roman"/>
          <w:b/>
          <w:i w:val="false"/>
          <w:color w:val="000000"/>
        </w:rPr>
        <w:t xml:space="preserve"> "Қазақстан Республикасы Төтенше жағдайлар министрлігі Шығыс Қазақстан облысы төтенше жағдайлар департаментінің жедел-құтқару жасағы (Өскемен қаласы)" республикалық мемлекеттік мекемесінің  жарғысы</w:t>
      </w:r>
    </w:p>
    <w:bookmarkEnd w:id="3547"/>
    <w:bookmarkStart w:name="z4395" w:id="3548"/>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3548"/>
    <w:bookmarkStart w:name="z4396" w:id="3549"/>
    <w:p>
      <w:pPr>
        <w:spacing w:after="0"/>
        <w:ind w:left="0"/>
        <w:jc w:val="left"/>
      </w:pPr>
      <w:r>
        <w:rPr>
          <w:rFonts w:ascii="Times New Roman"/>
          <w:b/>
          <w:i w:val="false"/>
          <w:color w:val="000000"/>
        </w:rPr>
        <w:t xml:space="preserve"> 1-тарау. Жалпы ережелер</w:t>
      </w:r>
    </w:p>
    <w:bookmarkEnd w:id="3549"/>
    <w:bookmarkStart w:name="z4397" w:id="3550"/>
    <w:p>
      <w:pPr>
        <w:spacing w:after="0"/>
        <w:ind w:left="0"/>
        <w:jc w:val="both"/>
      </w:pPr>
      <w:r>
        <w:rPr>
          <w:rFonts w:ascii="Times New Roman"/>
          <w:b w:val="false"/>
          <w:i w:val="false"/>
          <w:color w:val="000000"/>
          <w:sz w:val="28"/>
        </w:rPr>
        <w:t>
      1. "Қазақстан Республикасы Төтенше жағдайлар министрлігі Шығыс Қазақстан облысы төтенше жағдайлар департаментінің жедел-құтқару жасағы (Өскемен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3550"/>
    <w:bookmarkStart w:name="z4398" w:id="3551"/>
    <w:p>
      <w:pPr>
        <w:spacing w:after="0"/>
        <w:ind w:left="0"/>
        <w:jc w:val="both"/>
      </w:pPr>
      <w:r>
        <w:rPr>
          <w:rFonts w:ascii="Times New Roman"/>
          <w:b w:val="false"/>
          <w:i w:val="false"/>
          <w:color w:val="000000"/>
          <w:sz w:val="28"/>
        </w:rPr>
        <w:t>
      2. Мемлекеттік мекеменің түрі: республикалық.</w:t>
      </w:r>
    </w:p>
    <w:bookmarkEnd w:id="3551"/>
    <w:bookmarkStart w:name="z4399" w:id="3552"/>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3552"/>
    <w:bookmarkStart w:name="z4400" w:id="3553"/>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3553"/>
    <w:bookmarkStart w:name="z4401" w:id="3554"/>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3554"/>
    <w:bookmarkStart w:name="z4402" w:id="3555"/>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Шығыс Қазақстан облысы төтенше жағдайлар департаментінің жедел-құтқару жасағы (Өскемен қаласы)" республикалық мемлекеттік мекемесі.</w:t>
      </w:r>
    </w:p>
    <w:bookmarkEnd w:id="3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Мекеменің орналасқан жері: 070011 индексі, Қазақстан Республикасы, Шығыс Қазақстан облысы, Өскемен қаласы, Нұрсұлтан Назарбаев даңғылы, 265/1.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Төтенше жағдайлар министрінің 12.01.2024 </w:t>
      </w:r>
      <w:r>
        <w:rPr>
          <w:rFonts w:ascii="Times New Roman"/>
          <w:b w:val="false"/>
          <w:i w:val="false"/>
          <w:color w:val="000000"/>
          <w:sz w:val="28"/>
        </w:rPr>
        <w:t>№ 8/НҚ</w:t>
      </w:r>
      <w:r>
        <w:rPr>
          <w:rFonts w:ascii="Times New Roman"/>
          <w:b w:val="false"/>
          <w:i w:val="false"/>
          <w:color w:val="ff0000"/>
          <w:sz w:val="28"/>
        </w:rPr>
        <w:t xml:space="preserve"> бұйрығымен. </w:t>
      </w:r>
      <w:r>
        <w:br/>
      </w:r>
      <w:r>
        <w:rPr>
          <w:rFonts w:ascii="Times New Roman"/>
          <w:b w:val="false"/>
          <w:i w:val="false"/>
          <w:color w:val="000000"/>
          <w:sz w:val="28"/>
        </w:rPr>
        <w:t>
</w:t>
      </w:r>
    </w:p>
    <w:bookmarkStart w:name="z4404" w:id="3556"/>
    <w:p>
      <w:pPr>
        <w:spacing w:after="0"/>
        <w:ind w:left="0"/>
        <w:jc w:val="left"/>
      </w:pPr>
      <w:r>
        <w:rPr>
          <w:rFonts w:ascii="Times New Roman"/>
          <w:b/>
          <w:i w:val="false"/>
          <w:color w:val="000000"/>
        </w:rPr>
        <w:t xml:space="preserve"> 2-тарау. Мекеменің заңды мәртебесі</w:t>
      </w:r>
    </w:p>
    <w:bookmarkEnd w:id="3556"/>
    <w:bookmarkStart w:name="z4405" w:id="3557"/>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3557"/>
    <w:bookmarkStart w:name="z4406" w:id="3558"/>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3558"/>
    <w:bookmarkStart w:name="z4407" w:id="3559"/>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3559"/>
    <w:bookmarkStart w:name="z4408" w:id="3560"/>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3560"/>
    <w:bookmarkStart w:name="z4409" w:id="3561"/>
    <w:p>
      <w:pPr>
        <w:spacing w:after="0"/>
        <w:ind w:left="0"/>
        <w:jc w:val="left"/>
      </w:pPr>
      <w:r>
        <w:rPr>
          <w:rFonts w:ascii="Times New Roman"/>
          <w:b/>
          <w:i w:val="false"/>
          <w:color w:val="000000"/>
        </w:rPr>
        <w:t xml:space="preserve"> 3-тарау. Мекеме қызметінің мәні мен мақсаттары</w:t>
      </w:r>
    </w:p>
    <w:bookmarkEnd w:id="3561"/>
    <w:bookmarkStart w:name="z4410" w:id="3562"/>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3562"/>
    <w:bookmarkStart w:name="z4411" w:id="3563"/>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3563"/>
    <w:bookmarkStart w:name="z4412" w:id="3564"/>
    <w:p>
      <w:pPr>
        <w:spacing w:after="0"/>
        <w:ind w:left="0"/>
        <w:jc w:val="both"/>
      </w:pPr>
      <w:r>
        <w:rPr>
          <w:rFonts w:ascii="Times New Roman"/>
          <w:b w:val="false"/>
          <w:i w:val="false"/>
          <w:color w:val="000000"/>
          <w:sz w:val="28"/>
        </w:rPr>
        <w:t>
      14. Мекеме мақсатқа қол жеткізу үшін:</w:t>
      </w:r>
    </w:p>
    <w:bookmarkEnd w:id="3564"/>
    <w:bookmarkStart w:name="z4413" w:id="3565"/>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3565"/>
    <w:bookmarkStart w:name="z4414" w:id="3566"/>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3566"/>
    <w:bookmarkStart w:name="z4415" w:id="3567"/>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3567"/>
    <w:bookmarkStart w:name="z4416" w:id="3568"/>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3568"/>
    <w:bookmarkStart w:name="z4417" w:id="3569"/>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3569"/>
    <w:bookmarkStart w:name="z4418" w:id="3570"/>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3570"/>
    <w:bookmarkStart w:name="z4419" w:id="3571"/>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3571"/>
    <w:bookmarkStart w:name="z4420" w:id="3572"/>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3572"/>
    <w:bookmarkStart w:name="z4421" w:id="3573"/>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3573"/>
    <w:bookmarkStart w:name="z4422" w:id="3574"/>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3574"/>
    <w:bookmarkStart w:name="z4423" w:id="3575"/>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3575"/>
    <w:bookmarkStart w:name="z4424" w:id="3576"/>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3576"/>
    <w:bookmarkStart w:name="z4425" w:id="3577"/>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3577"/>
    <w:bookmarkStart w:name="z4426" w:id="3578"/>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3578"/>
    <w:bookmarkStart w:name="z4427" w:id="3579"/>
    <w:p>
      <w:pPr>
        <w:spacing w:after="0"/>
        <w:ind w:left="0"/>
        <w:jc w:val="left"/>
      </w:pPr>
      <w:r>
        <w:rPr>
          <w:rFonts w:ascii="Times New Roman"/>
          <w:b/>
          <w:i w:val="false"/>
          <w:color w:val="000000"/>
        </w:rPr>
        <w:t xml:space="preserve"> 4-тарау. Мекемені басқару</w:t>
      </w:r>
    </w:p>
    <w:bookmarkEnd w:id="3579"/>
    <w:bookmarkStart w:name="z4428" w:id="3580"/>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3580"/>
    <w:bookmarkStart w:name="z4429" w:id="3581"/>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3581"/>
    <w:bookmarkStart w:name="z4430" w:id="3582"/>
    <w:p>
      <w:pPr>
        <w:spacing w:after="0"/>
        <w:ind w:left="0"/>
        <w:jc w:val="both"/>
      </w:pPr>
      <w:r>
        <w:rPr>
          <w:rFonts w:ascii="Times New Roman"/>
          <w:b w:val="false"/>
          <w:i w:val="false"/>
          <w:color w:val="000000"/>
          <w:sz w:val="28"/>
        </w:rPr>
        <w:t>
      1) Мекемеге мүлікті бекітіп береді;</w:t>
      </w:r>
    </w:p>
    <w:bookmarkEnd w:id="3582"/>
    <w:bookmarkStart w:name="z4431" w:id="3583"/>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3583"/>
    <w:bookmarkStart w:name="z4432" w:id="3584"/>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3584"/>
    <w:bookmarkStart w:name="z4433" w:id="3585"/>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3585"/>
    <w:bookmarkStart w:name="z4434" w:id="3586"/>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3586"/>
    <w:bookmarkStart w:name="z4435" w:id="3587"/>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3587"/>
    <w:bookmarkStart w:name="z4436" w:id="3588"/>
    <w:p>
      <w:pPr>
        <w:spacing w:after="0"/>
        <w:ind w:left="0"/>
        <w:jc w:val="both"/>
      </w:pPr>
      <w:r>
        <w:rPr>
          <w:rFonts w:ascii="Times New Roman"/>
          <w:b w:val="false"/>
          <w:i w:val="false"/>
          <w:color w:val="000000"/>
          <w:sz w:val="28"/>
        </w:rPr>
        <w:t>
      7) Мекеменің құрылымы мен шекті штат санын бекітеді;</w:t>
      </w:r>
    </w:p>
    <w:bookmarkEnd w:id="3588"/>
    <w:bookmarkStart w:name="z4437" w:id="3589"/>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3589"/>
    <w:bookmarkStart w:name="z4438" w:id="3590"/>
    <w:p>
      <w:pPr>
        <w:spacing w:after="0"/>
        <w:ind w:left="0"/>
        <w:jc w:val="both"/>
      </w:pPr>
      <w:r>
        <w:rPr>
          <w:rFonts w:ascii="Times New Roman"/>
          <w:b w:val="false"/>
          <w:i w:val="false"/>
          <w:color w:val="000000"/>
          <w:sz w:val="28"/>
        </w:rPr>
        <w:t>
      9) жылдық қаржылық есептілікті бекітеді;</w:t>
      </w:r>
    </w:p>
    <w:bookmarkEnd w:id="3590"/>
    <w:bookmarkStart w:name="z4439" w:id="3591"/>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3591"/>
    <w:bookmarkStart w:name="z4440" w:id="3592"/>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3592"/>
    <w:bookmarkStart w:name="z4441" w:id="3593"/>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3593"/>
    <w:bookmarkStart w:name="z4442" w:id="3594"/>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Шығыс Қазақстан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3594"/>
    <w:bookmarkStart w:name="z4443" w:id="3595"/>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3595"/>
    <w:bookmarkStart w:name="z4444" w:id="3596"/>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3596"/>
    <w:bookmarkStart w:name="z4445" w:id="3597"/>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3597"/>
    <w:bookmarkStart w:name="z4446" w:id="3598"/>
    <w:p>
      <w:pPr>
        <w:spacing w:after="0"/>
        <w:ind w:left="0"/>
        <w:jc w:val="both"/>
      </w:pPr>
      <w:r>
        <w:rPr>
          <w:rFonts w:ascii="Times New Roman"/>
          <w:b w:val="false"/>
          <w:i w:val="false"/>
          <w:color w:val="000000"/>
          <w:sz w:val="28"/>
        </w:rPr>
        <w:t>
      1) Мекеме атынан сенімхатсыз әрекет етеді;</w:t>
      </w:r>
    </w:p>
    <w:bookmarkEnd w:id="3598"/>
    <w:bookmarkStart w:name="z4447" w:id="3599"/>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3599"/>
    <w:bookmarkStart w:name="z4448" w:id="3600"/>
    <w:p>
      <w:pPr>
        <w:spacing w:after="0"/>
        <w:ind w:left="0"/>
        <w:jc w:val="both"/>
      </w:pPr>
      <w:r>
        <w:rPr>
          <w:rFonts w:ascii="Times New Roman"/>
          <w:b w:val="false"/>
          <w:i w:val="false"/>
          <w:color w:val="000000"/>
          <w:sz w:val="28"/>
        </w:rPr>
        <w:t>
      3) шарттар жасасады;</w:t>
      </w:r>
    </w:p>
    <w:bookmarkEnd w:id="3600"/>
    <w:bookmarkStart w:name="z4449" w:id="3601"/>
    <w:p>
      <w:pPr>
        <w:spacing w:after="0"/>
        <w:ind w:left="0"/>
        <w:jc w:val="both"/>
      </w:pPr>
      <w:r>
        <w:rPr>
          <w:rFonts w:ascii="Times New Roman"/>
          <w:b w:val="false"/>
          <w:i w:val="false"/>
          <w:color w:val="000000"/>
          <w:sz w:val="28"/>
        </w:rPr>
        <w:t>
      4) сенімхаттар береді;</w:t>
      </w:r>
    </w:p>
    <w:bookmarkEnd w:id="3601"/>
    <w:bookmarkStart w:name="z4450" w:id="3602"/>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3602"/>
    <w:bookmarkStart w:name="z4451" w:id="3603"/>
    <w:p>
      <w:pPr>
        <w:spacing w:after="0"/>
        <w:ind w:left="0"/>
        <w:jc w:val="both"/>
      </w:pPr>
      <w:r>
        <w:rPr>
          <w:rFonts w:ascii="Times New Roman"/>
          <w:b w:val="false"/>
          <w:i w:val="false"/>
          <w:color w:val="000000"/>
          <w:sz w:val="28"/>
        </w:rPr>
        <w:t>
      6) банк шоттарын ашады;</w:t>
      </w:r>
    </w:p>
    <w:bookmarkEnd w:id="3603"/>
    <w:bookmarkStart w:name="z4452" w:id="3604"/>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3604"/>
    <w:bookmarkStart w:name="z4453" w:id="3605"/>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3605"/>
    <w:bookmarkStart w:name="z4454" w:id="3606"/>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3606"/>
    <w:bookmarkStart w:name="z4455" w:id="3607"/>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3607"/>
    <w:bookmarkStart w:name="z4456" w:id="3608"/>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3608"/>
    <w:bookmarkStart w:name="z4457" w:id="3609"/>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3609"/>
    <w:bookmarkStart w:name="z4458" w:id="3610"/>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3610"/>
    <w:bookmarkStart w:name="z4459" w:id="3611"/>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3611"/>
    <w:bookmarkStart w:name="z4460" w:id="3612"/>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3612"/>
    <w:bookmarkStart w:name="z4461" w:id="3613"/>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3613"/>
    <w:bookmarkStart w:name="z4462" w:id="3614"/>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3614"/>
    <w:bookmarkStart w:name="z4463" w:id="3615"/>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3615"/>
    <w:bookmarkStart w:name="z4464" w:id="3616"/>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3616"/>
    <w:bookmarkStart w:name="z4465" w:id="3617"/>
    <w:p>
      <w:pPr>
        <w:spacing w:after="0"/>
        <w:ind w:left="0"/>
        <w:jc w:val="both"/>
      </w:pPr>
      <w:r>
        <w:rPr>
          <w:rFonts w:ascii="Times New Roman"/>
          <w:b w:val="false"/>
          <w:i w:val="false"/>
          <w:color w:val="000000"/>
          <w:sz w:val="28"/>
        </w:rPr>
        <w:t>
      20) мына:</w:t>
      </w:r>
    </w:p>
    <w:bookmarkEnd w:id="3617"/>
    <w:bookmarkStart w:name="z4466" w:id="3618"/>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3618"/>
    <w:bookmarkStart w:name="z4467" w:id="3619"/>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3619"/>
    <w:bookmarkStart w:name="z4468" w:id="3620"/>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3620"/>
    <w:bookmarkStart w:name="z4469" w:id="3621"/>
    <w:p>
      <w:pPr>
        <w:spacing w:after="0"/>
        <w:ind w:left="0"/>
        <w:jc w:val="both"/>
      </w:pPr>
      <w:r>
        <w:rPr>
          <w:rFonts w:ascii="Times New Roman"/>
          <w:b w:val="false"/>
          <w:i w:val="false"/>
          <w:color w:val="000000"/>
          <w:sz w:val="28"/>
        </w:rPr>
        <w:t>
      өз оқу-жаттығу жаттықтыру базаларын құру;</w:t>
      </w:r>
    </w:p>
    <w:bookmarkEnd w:id="3621"/>
    <w:bookmarkStart w:name="z4470" w:id="3622"/>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3622"/>
    <w:bookmarkStart w:name="z4471" w:id="3623"/>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3623"/>
    <w:bookmarkStart w:name="z4472" w:id="3624"/>
    <w:p>
      <w:pPr>
        <w:spacing w:after="0"/>
        <w:ind w:left="0"/>
        <w:jc w:val="left"/>
      </w:pPr>
      <w:r>
        <w:rPr>
          <w:rFonts w:ascii="Times New Roman"/>
          <w:b/>
          <w:i w:val="false"/>
          <w:color w:val="000000"/>
        </w:rPr>
        <w:t xml:space="preserve"> 5-тарау. Мекеменің мүлкін құру тәртібі</w:t>
      </w:r>
    </w:p>
    <w:bookmarkEnd w:id="3624"/>
    <w:bookmarkStart w:name="z4473" w:id="3625"/>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3625"/>
    <w:bookmarkStart w:name="z4474" w:id="3626"/>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3626"/>
    <w:bookmarkStart w:name="z4475" w:id="3627"/>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3627"/>
    <w:bookmarkStart w:name="z4476" w:id="3628"/>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3628"/>
    <w:bookmarkStart w:name="z4477" w:id="3629"/>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3629"/>
    <w:bookmarkStart w:name="z4478" w:id="3630"/>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3630"/>
    <w:bookmarkStart w:name="z4479" w:id="3631"/>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3631"/>
    <w:bookmarkStart w:name="z4480" w:id="3632"/>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3632"/>
    <w:bookmarkStart w:name="z4481" w:id="3633"/>
    <w:p>
      <w:pPr>
        <w:spacing w:after="0"/>
        <w:ind w:left="0"/>
        <w:jc w:val="left"/>
      </w:pPr>
      <w:r>
        <w:rPr>
          <w:rFonts w:ascii="Times New Roman"/>
          <w:b/>
          <w:i w:val="false"/>
          <w:color w:val="000000"/>
        </w:rPr>
        <w:t xml:space="preserve"> 6-тарау. Мекеменің жұмыс режимі</w:t>
      </w:r>
    </w:p>
    <w:bookmarkEnd w:id="3633"/>
    <w:bookmarkStart w:name="z4482" w:id="3634"/>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3634"/>
    <w:bookmarkStart w:name="z4483" w:id="3635"/>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3635"/>
    <w:bookmarkStart w:name="z4484" w:id="3636"/>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3636"/>
    <w:bookmarkStart w:name="z4485" w:id="3637"/>
    <w:p>
      <w:pPr>
        <w:spacing w:after="0"/>
        <w:ind w:left="0"/>
        <w:jc w:val="left"/>
      </w:pPr>
      <w:r>
        <w:rPr>
          <w:rFonts w:ascii="Times New Roman"/>
          <w:b/>
          <w:i w:val="false"/>
          <w:color w:val="000000"/>
        </w:rPr>
        <w:t xml:space="preserve"> 8-тарау. Қызметті қайта ұйымдастыру және тарату шарттары</w:t>
      </w:r>
    </w:p>
    <w:bookmarkEnd w:id="3637"/>
    <w:bookmarkStart w:name="z4486" w:id="3638"/>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36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33-қосымша</w:t>
            </w:r>
          </w:p>
        </w:tc>
      </w:tr>
    </w:tbl>
    <w:bookmarkStart w:name="z4488" w:id="3639"/>
    <w:p>
      <w:pPr>
        <w:spacing w:after="0"/>
        <w:ind w:left="0"/>
        <w:jc w:val="left"/>
      </w:pPr>
      <w:r>
        <w:rPr>
          <w:rFonts w:ascii="Times New Roman"/>
          <w:b/>
          <w:i w:val="false"/>
          <w:color w:val="000000"/>
        </w:rPr>
        <w:t xml:space="preserve"> "Қазақстан Республикасы Төтенше жағдайлар министрлігі Жамбыл облысы төтенше жағдайлар департаментінің жедел-құтқару жасағы (Тараз қаласы)" республикалық мемлекеттік мекемесінің  жарғысы</w:t>
      </w:r>
    </w:p>
    <w:bookmarkEnd w:id="3639"/>
    <w:bookmarkStart w:name="z4489" w:id="3640"/>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3640"/>
    <w:bookmarkStart w:name="z4490" w:id="3641"/>
    <w:p>
      <w:pPr>
        <w:spacing w:after="0"/>
        <w:ind w:left="0"/>
        <w:jc w:val="left"/>
      </w:pPr>
      <w:r>
        <w:rPr>
          <w:rFonts w:ascii="Times New Roman"/>
          <w:b/>
          <w:i w:val="false"/>
          <w:color w:val="000000"/>
        </w:rPr>
        <w:t xml:space="preserve"> 1-тарау. Жалпы ережелер</w:t>
      </w:r>
    </w:p>
    <w:bookmarkEnd w:id="3641"/>
    <w:bookmarkStart w:name="z4491" w:id="3642"/>
    <w:p>
      <w:pPr>
        <w:spacing w:after="0"/>
        <w:ind w:left="0"/>
        <w:jc w:val="both"/>
      </w:pPr>
      <w:r>
        <w:rPr>
          <w:rFonts w:ascii="Times New Roman"/>
          <w:b w:val="false"/>
          <w:i w:val="false"/>
          <w:color w:val="000000"/>
          <w:sz w:val="28"/>
        </w:rPr>
        <w:t>
      1. "Қазақстан Республикасы Төтенше жағдайлар министрлігі Жамбыл облысы төтенше жағдайлар департаментінің жедел-құтқару жасағы (Тараз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3642"/>
    <w:bookmarkStart w:name="z4492" w:id="3643"/>
    <w:p>
      <w:pPr>
        <w:spacing w:after="0"/>
        <w:ind w:left="0"/>
        <w:jc w:val="both"/>
      </w:pPr>
      <w:r>
        <w:rPr>
          <w:rFonts w:ascii="Times New Roman"/>
          <w:b w:val="false"/>
          <w:i w:val="false"/>
          <w:color w:val="000000"/>
          <w:sz w:val="28"/>
        </w:rPr>
        <w:t>
      2. Мемлекеттік мекеменің түрі: республикалық.</w:t>
      </w:r>
    </w:p>
    <w:bookmarkEnd w:id="3643"/>
    <w:bookmarkStart w:name="z4493" w:id="3644"/>
    <w:p>
      <w:pPr>
        <w:spacing w:after="0"/>
        <w:ind w:left="0"/>
        <w:jc w:val="both"/>
      </w:pPr>
      <w:r>
        <w:rPr>
          <w:rFonts w:ascii="Times New Roman"/>
          <w:b w:val="false"/>
          <w:i w:val="false"/>
          <w:color w:val="000000"/>
          <w:sz w:val="28"/>
        </w:rPr>
        <w:t>
      3. Мекеме "Қазақстан Республикасы Төтенше жағдайлар министрлігінің кейбір мәселелері туралы" Қазақстан Республикасы Үкіметінің 2023 жылғы 29 тамыздағы № 727 қаулысына сәйкес құрылды.</w:t>
      </w:r>
    </w:p>
    <w:bookmarkEnd w:id="3644"/>
    <w:bookmarkStart w:name="z4494" w:id="3645"/>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3645"/>
    <w:bookmarkStart w:name="z4495" w:id="3646"/>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3646"/>
    <w:bookmarkStart w:name="z4496" w:id="3647"/>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Жамбыл облысы төтенше жағдайлар департаментінің жедел-құтқару жасағы (Тараз қаласы)" республикалық мемлекеттік мекемесі.</w:t>
      </w:r>
    </w:p>
    <w:bookmarkEnd w:id="3647"/>
    <w:bookmarkStart w:name="z4497" w:id="3648"/>
    <w:p>
      <w:pPr>
        <w:spacing w:after="0"/>
        <w:ind w:left="0"/>
        <w:jc w:val="both"/>
      </w:pPr>
      <w:r>
        <w:rPr>
          <w:rFonts w:ascii="Times New Roman"/>
          <w:b w:val="false"/>
          <w:i w:val="false"/>
          <w:color w:val="000000"/>
          <w:sz w:val="28"/>
        </w:rPr>
        <w:t>
      7. Мекеменің орналасқан жері: 080004 индексі, Қазақстан Республикасы, Жамбыл облысы, Тараз қаласы, Аса шағын ауданы, 32 б.</w:t>
      </w:r>
    </w:p>
    <w:bookmarkEnd w:id="3648"/>
    <w:bookmarkStart w:name="z4498" w:id="3649"/>
    <w:p>
      <w:pPr>
        <w:spacing w:after="0"/>
        <w:ind w:left="0"/>
        <w:jc w:val="left"/>
      </w:pPr>
      <w:r>
        <w:rPr>
          <w:rFonts w:ascii="Times New Roman"/>
          <w:b/>
          <w:i w:val="false"/>
          <w:color w:val="000000"/>
        </w:rPr>
        <w:t xml:space="preserve"> 2-тарау. Мекеменің заңды мәртебесі</w:t>
      </w:r>
    </w:p>
    <w:bookmarkEnd w:id="3649"/>
    <w:bookmarkStart w:name="z4499" w:id="3650"/>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3650"/>
    <w:bookmarkStart w:name="z4500" w:id="3651"/>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3651"/>
    <w:bookmarkStart w:name="z4501" w:id="3652"/>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3652"/>
    <w:bookmarkStart w:name="z4502" w:id="3653"/>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3653"/>
    <w:bookmarkStart w:name="z4503" w:id="3654"/>
    <w:p>
      <w:pPr>
        <w:spacing w:after="0"/>
        <w:ind w:left="0"/>
        <w:jc w:val="left"/>
      </w:pPr>
      <w:r>
        <w:rPr>
          <w:rFonts w:ascii="Times New Roman"/>
          <w:b/>
          <w:i w:val="false"/>
          <w:color w:val="000000"/>
        </w:rPr>
        <w:t xml:space="preserve"> 3-тарау. Мекеме қызметінің мәні мен мақсаттары</w:t>
      </w:r>
    </w:p>
    <w:bookmarkEnd w:id="3654"/>
    <w:bookmarkStart w:name="z4504" w:id="3655"/>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3655"/>
    <w:bookmarkStart w:name="z4505" w:id="3656"/>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3656"/>
    <w:bookmarkStart w:name="z4506" w:id="3657"/>
    <w:p>
      <w:pPr>
        <w:spacing w:after="0"/>
        <w:ind w:left="0"/>
        <w:jc w:val="both"/>
      </w:pPr>
      <w:r>
        <w:rPr>
          <w:rFonts w:ascii="Times New Roman"/>
          <w:b w:val="false"/>
          <w:i w:val="false"/>
          <w:color w:val="000000"/>
          <w:sz w:val="28"/>
        </w:rPr>
        <w:t>
      14. Мекеме мақсатқа қол жеткізу үшін:</w:t>
      </w:r>
    </w:p>
    <w:bookmarkEnd w:id="3657"/>
    <w:bookmarkStart w:name="z4507" w:id="3658"/>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3658"/>
    <w:bookmarkStart w:name="z4508" w:id="3659"/>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3659"/>
    <w:bookmarkStart w:name="z4509" w:id="3660"/>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3660"/>
    <w:bookmarkStart w:name="z4510" w:id="3661"/>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3661"/>
    <w:bookmarkStart w:name="z4511" w:id="3662"/>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3662"/>
    <w:bookmarkStart w:name="z4512" w:id="3663"/>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3663"/>
    <w:bookmarkStart w:name="z4513" w:id="3664"/>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3664"/>
    <w:bookmarkStart w:name="z4514" w:id="3665"/>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3665"/>
    <w:bookmarkStart w:name="z4515" w:id="3666"/>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3666"/>
    <w:bookmarkStart w:name="z4516" w:id="3667"/>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3667"/>
    <w:bookmarkStart w:name="z4517" w:id="3668"/>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3668"/>
    <w:bookmarkStart w:name="z4518" w:id="3669"/>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3669"/>
    <w:bookmarkStart w:name="z4519" w:id="3670"/>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3670"/>
    <w:bookmarkStart w:name="z4520" w:id="3671"/>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3671"/>
    <w:bookmarkStart w:name="z4521" w:id="3672"/>
    <w:p>
      <w:pPr>
        <w:spacing w:after="0"/>
        <w:ind w:left="0"/>
        <w:jc w:val="left"/>
      </w:pPr>
      <w:r>
        <w:rPr>
          <w:rFonts w:ascii="Times New Roman"/>
          <w:b/>
          <w:i w:val="false"/>
          <w:color w:val="000000"/>
        </w:rPr>
        <w:t xml:space="preserve"> 4-тарау. Мекемені басқару</w:t>
      </w:r>
    </w:p>
    <w:bookmarkEnd w:id="3672"/>
    <w:bookmarkStart w:name="z4522" w:id="3673"/>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3673"/>
    <w:bookmarkStart w:name="z4523" w:id="3674"/>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3674"/>
    <w:bookmarkStart w:name="z4524" w:id="3675"/>
    <w:p>
      <w:pPr>
        <w:spacing w:after="0"/>
        <w:ind w:left="0"/>
        <w:jc w:val="both"/>
      </w:pPr>
      <w:r>
        <w:rPr>
          <w:rFonts w:ascii="Times New Roman"/>
          <w:b w:val="false"/>
          <w:i w:val="false"/>
          <w:color w:val="000000"/>
          <w:sz w:val="28"/>
        </w:rPr>
        <w:t>
      1) Мекемеге мүлікті бекітіп береді;</w:t>
      </w:r>
    </w:p>
    <w:bookmarkEnd w:id="3675"/>
    <w:bookmarkStart w:name="z4525" w:id="3676"/>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3676"/>
    <w:bookmarkStart w:name="z4526" w:id="3677"/>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3677"/>
    <w:bookmarkStart w:name="z4527" w:id="3678"/>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3678"/>
    <w:bookmarkStart w:name="z4528" w:id="3679"/>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3679"/>
    <w:bookmarkStart w:name="z4529" w:id="3680"/>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3680"/>
    <w:bookmarkStart w:name="z4530" w:id="3681"/>
    <w:p>
      <w:pPr>
        <w:spacing w:after="0"/>
        <w:ind w:left="0"/>
        <w:jc w:val="both"/>
      </w:pPr>
      <w:r>
        <w:rPr>
          <w:rFonts w:ascii="Times New Roman"/>
          <w:b w:val="false"/>
          <w:i w:val="false"/>
          <w:color w:val="000000"/>
          <w:sz w:val="28"/>
        </w:rPr>
        <w:t>
      7) Мекеменің құрылымы мен шекті штат санын бекітеді;</w:t>
      </w:r>
    </w:p>
    <w:bookmarkEnd w:id="3681"/>
    <w:bookmarkStart w:name="z4531" w:id="3682"/>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3682"/>
    <w:bookmarkStart w:name="z4532" w:id="3683"/>
    <w:p>
      <w:pPr>
        <w:spacing w:after="0"/>
        <w:ind w:left="0"/>
        <w:jc w:val="both"/>
      </w:pPr>
      <w:r>
        <w:rPr>
          <w:rFonts w:ascii="Times New Roman"/>
          <w:b w:val="false"/>
          <w:i w:val="false"/>
          <w:color w:val="000000"/>
          <w:sz w:val="28"/>
        </w:rPr>
        <w:t>
      9) жылдық қаржылық есептілікті бекітеді;</w:t>
      </w:r>
    </w:p>
    <w:bookmarkEnd w:id="3683"/>
    <w:bookmarkStart w:name="z4533" w:id="3684"/>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3684"/>
    <w:bookmarkStart w:name="z4534" w:id="3685"/>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3685"/>
    <w:bookmarkStart w:name="z4535" w:id="3686"/>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3686"/>
    <w:bookmarkStart w:name="z4536" w:id="3687"/>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Жамбыл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3687"/>
    <w:bookmarkStart w:name="z4537" w:id="3688"/>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3688"/>
    <w:bookmarkStart w:name="z4538" w:id="3689"/>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3689"/>
    <w:bookmarkStart w:name="z4539" w:id="3690"/>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3690"/>
    <w:bookmarkStart w:name="z4540" w:id="3691"/>
    <w:p>
      <w:pPr>
        <w:spacing w:after="0"/>
        <w:ind w:left="0"/>
        <w:jc w:val="both"/>
      </w:pPr>
      <w:r>
        <w:rPr>
          <w:rFonts w:ascii="Times New Roman"/>
          <w:b w:val="false"/>
          <w:i w:val="false"/>
          <w:color w:val="000000"/>
          <w:sz w:val="28"/>
        </w:rPr>
        <w:t>
      1) Мекеме атынан сенімхатсыз әрекет етеді;</w:t>
      </w:r>
    </w:p>
    <w:bookmarkEnd w:id="3691"/>
    <w:bookmarkStart w:name="z4541" w:id="3692"/>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3692"/>
    <w:bookmarkStart w:name="z4542" w:id="3693"/>
    <w:p>
      <w:pPr>
        <w:spacing w:after="0"/>
        <w:ind w:left="0"/>
        <w:jc w:val="both"/>
      </w:pPr>
      <w:r>
        <w:rPr>
          <w:rFonts w:ascii="Times New Roman"/>
          <w:b w:val="false"/>
          <w:i w:val="false"/>
          <w:color w:val="000000"/>
          <w:sz w:val="28"/>
        </w:rPr>
        <w:t>
      3) шарттар жасасады;</w:t>
      </w:r>
    </w:p>
    <w:bookmarkEnd w:id="3693"/>
    <w:bookmarkStart w:name="z4543" w:id="3694"/>
    <w:p>
      <w:pPr>
        <w:spacing w:after="0"/>
        <w:ind w:left="0"/>
        <w:jc w:val="both"/>
      </w:pPr>
      <w:r>
        <w:rPr>
          <w:rFonts w:ascii="Times New Roman"/>
          <w:b w:val="false"/>
          <w:i w:val="false"/>
          <w:color w:val="000000"/>
          <w:sz w:val="28"/>
        </w:rPr>
        <w:t>
      4) сенімхаттар береді;</w:t>
      </w:r>
    </w:p>
    <w:bookmarkEnd w:id="3694"/>
    <w:bookmarkStart w:name="z4544" w:id="3695"/>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3695"/>
    <w:bookmarkStart w:name="z4545" w:id="3696"/>
    <w:p>
      <w:pPr>
        <w:spacing w:after="0"/>
        <w:ind w:left="0"/>
        <w:jc w:val="both"/>
      </w:pPr>
      <w:r>
        <w:rPr>
          <w:rFonts w:ascii="Times New Roman"/>
          <w:b w:val="false"/>
          <w:i w:val="false"/>
          <w:color w:val="000000"/>
          <w:sz w:val="28"/>
        </w:rPr>
        <w:t>
      6) банк шоттарын ашады;</w:t>
      </w:r>
    </w:p>
    <w:bookmarkEnd w:id="3696"/>
    <w:bookmarkStart w:name="z4546" w:id="3697"/>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3697"/>
    <w:bookmarkStart w:name="z4547" w:id="3698"/>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3698"/>
    <w:bookmarkStart w:name="z4548" w:id="3699"/>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3699"/>
    <w:bookmarkStart w:name="z4549" w:id="3700"/>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3700"/>
    <w:bookmarkStart w:name="z4550" w:id="3701"/>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3701"/>
    <w:bookmarkStart w:name="z4551" w:id="3702"/>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3702"/>
    <w:bookmarkStart w:name="z4552" w:id="3703"/>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3703"/>
    <w:bookmarkStart w:name="z4553" w:id="3704"/>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3704"/>
    <w:bookmarkStart w:name="z4554" w:id="3705"/>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3705"/>
    <w:bookmarkStart w:name="z4555" w:id="3706"/>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3706"/>
    <w:bookmarkStart w:name="z4556" w:id="3707"/>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3707"/>
    <w:bookmarkStart w:name="z4557" w:id="3708"/>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3708"/>
    <w:bookmarkStart w:name="z4558" w:id="3709"/>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3709"/>
    <w:bookmarkStart w:name="z4559" w:id="3710"/>
    <w:p>
      <w:pPr>
        <w:spacing w:after="0"/>
        <w:ind w:left="0"/>
        <w:jc w:val="both"/>
      </w:pPr>
      <w:r>
        <w:rPr>
          <w:rFonts w:ascii="Times New Roman"/>
          <w:b w:val="false"/>
          <w:i w:val="false"/>
          <w:color w:val="000000"/>
          <w:sz w:val="28"/>
        </w:rPr>
        <w:t>
      20) мына:</w:t>
      </w:r>
    </w:p>
    <w:bookmarkEnd w:id="3710"/>
    <w:bookmarkStart w:name="z4560" w:id="3711"/>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3711"/>
    <w:bookmarkStart w:name="z4561" w:id="3712"/>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3712"/>
    <w:bookmarkStart w:name="z4562" w:id="3713"/>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3713"/>
    <w:bookmarkStart w:name="z4563" w:id="3714"/>
    <w:p>
      <w:pPr>
        <w:spacing w:after="0"/>
        <w:ind w:left="0"/>
        <w:jc w:val="both"/>
      </w:pPr>
      <w:r>
        <w:rPr>
          <w:rFonts w:ascii="Times New Roman"/>
          <w:b w:val="false"/>
          <w:i w:val="false"/>
          <w:color w:val="000000"/>
          <w:sz w:val="28"/>
        </w:rPr>
        <w:t>
      өз оқу-жаттығу жаттықтыру базаларын құру;</w:t>
      </w:r>
    </w:p>
    <w:bookmarkEnd w:id="3714"/>
    <w:bookmarkStart w:name="z4564" w:id="3715"/>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3715"/>
    <w:bookmarkStart w:name="z4565" w:id="3716"/>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3716"/>
    <w:bookmarkStart w:name="z4566" w:id="3717"/>
    <w:p>
      <w:pPr>
        <w:spacing w:after="0"/>
        <w:ind w:left="0"/>
        <w:jc w:val="left"/>
      </w:pPr>
      <w:r>
        <w:rPr>
          <w:rFonts w:ascii="Times New Roman"/>
          <w:b/>
          <w:i w:val="false"/>
          <w:color w:val="000000"/>
        </w:rPr>
        <w:t xml:space="preserve"> 5-тарау. Мекеменің мүлкін құру тәртібі</w:t>
      </w:r>
    </w:p>
    <w:bookmarkEnd w:id="3717"/>
    <w:bookmarkStart w:name="z4567" w:id="3718"/>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3718"/>
    <w:bookmarkStart w:name="z4568" w:id="3719"/>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3719"/>
    <w:bookmarkStart w:name="z4569" w:id="3720"/>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3720"/>
    <w:bookmarkStart w:name="z4570" w:id="3721"/>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3721"/>
    <w:bookmarkStart w:name="z4571" w:id="3722"/>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3722"/>
    <w:bookmarkStart w:name="z4572" w:id="3723"/>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3723"/>
    <w:bookmarkStart w:name="z4573" w:id="3724"/>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3724"/>
    <w:bookmarkStart w:name="z4574" w:id="3725"/>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3725"/>
    <w:bookmarkStart w:name="z4575" w:id="3726"/>
    <w:p>
      <w:pPr>
        <w:spacing w:after="0"/>
        <w:ind w:left="0"/>
        <w:jc w:val="left"/>
      </w:pPr>
      <w:r>
        <w:rPr>
          <w:rFonts w:ascii="Times New Roman"/>
          <w:b/>
          <w:i w:val="false"/>
          <w:color w:val="000000"/>
        </w:rPr>
        <w:t xml:space="preserve"> 6-тарау. Мекеменің жұмыс режимі</w:t>
      </w:r>
    </w:p>
    <w:bookmarkEnd w:id="3726"/>
    <w:bookmarkStart w:name="z4576" w:id="3727"/>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3727"/>
    <w:bookmarkStart w:name="z4577" w:id="3728"/>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3728"/>
    <w:bookmarkStart w:name="z4578" w:id="3729"/>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3729"/>
    <w:bookmarkStart w:name="z4579" w:id="3730"/>
    <w:p>
      <w:pPr>
        <w:spacing w:after="0"/>
        <w:ind w:left="0"/>
        <w:jc w:val="left"/>
      </w:pPr>
      <w:r>
        <w:rPr>
          <w:rFonts w:ascii="Times New Roman"/>
          <w:b/>
          <w:i w:val="false"/>
          <w:color w:val="000000"/>
        </w:rPr>
        <w:t xml:space="preserve"> 8-тарау. Қызметті қайта ұйымдастыру және тарату шарттары</w:t>
      </w:r>
    </w:p>
    <w:bookmarkEnd w:id="3730"/>
    <w:bookmarkStart w:name="z4580" w:id="3731"/>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37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34-қосымша</w:t>
            </w:r>
          </w:p>
        </w:tc>
      </w:tr>
    </w:tbl>
    <w:bookmarkStart w:name="z4582" w:id="3732"/>
    <w:p>
      <w:pPr>
        <w:spacing w:after="0"/>
        <w:ind w:left="0"/>
        <w:jc w:val="left"/>
      </w:pPr>
      <w:r>
        <w:rPr>
          <w:rFonts w:ascii="Times New Roman"/>
          <w:b/>
          <w:i w:val="false"/>
          <w:color w:val="000000"/>
        </w:rPr>
        <w:t xml:space="preserve"> "Қазақстан Республикасы Төтенше жағдайлар министрлігі Жетісу облысы төтенше жағдайлар департаментінің жедел-құтқару жасағы (Талдықорған қаласы)" республикалық мемлекеттік мекемесінің  жарғысы</w:t>
      </w:r>
    </w:p>
    <w:bookmarkEnd w:id="3732"/>
    <w:bookmarkStart w:name="z4583" w:id="3733"/>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3733"/>
    <w:bookmarkStart w:name="z4584" w:id="3734"/>
    <w:p>
      <w:pPr>
        <w:spacing w:after="0"/>
        <w:ind w:left="0"/>
        <w:jc w:val="left"/>
      </w:pPr>
      <w:r>
        <w:rPr>
          <w:rFonts w:ascii="Times New Roman"/>
          <w:b/>
          <w:i w:val="false"/>
          <w:color w:val="000000"/>
        </w:rPr>
        <w:t xml:space="preserve"> 1-тарау. Жалпы ережелер</w:t>
      </w:r>
    </w:p>
    <w:bookmarkEnd w:id="3734"/>
    <w:bookmarkStart w:name="z4585" w:id="3735"/>
    <w:p>
      <w:pPr>
        <w:spacing w:after="0"/>
        <w:ind w:left="0"/>
        <w:jc w:val="both"/>
      </w:pPr>
      <w:r>
        <w:rPr>
          <w:rFonts w:ascii="Times New Roman"/>
          <w:b w:val="false"/>
          <w:i w:val="false"/>
          <w:color w:val="000000"/>
          <w:sz w:val="28"/>
        </w:rPr>
        <w:t>
      1. "Қазақстан Республикасы Төтенше жағдайлар министрлігі Жетісу облысы төтенше жағдайлар департаментінің жедел-құтқару жасағы (Талдықорған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3735"/>
    <w:bookmarkStart w:name="z4586" w:id="3736"/>
    <w:p>
      <w:pPr>
        <w:spacing w:after="0"/>
        <w:ind w:left="0"/>
        <w:jc w:val="both"/>
      </w:pPr>
      <w:r>
        <w:rPr>
          <w:rFonts w:ascii="Times New Roman"/>
          <w:b w:val="false"/>
          <w:i w:val="false"/>
          <w:color w:val="000000"/>
          <w:sz w:val="28"/>
        </w:rPr>
        <w:t>
      2. Мемлекеттік мекеменің түрі: республикалық.</w:t>
      </w:r>
    </w:p>
    <w:bookmarkEnd w:id="3736"/>
    <w:bookmarkStart w:name="z4587" w:id="3737"/>
    <w:p>
      <w:pPr>
        <w:spacing w:after="0"/>
        <w:ind w:left="0"/>
        <w:jc w:val="both"/>
      </w:pPr>
      <w:r>
        <w:rPr>
          <w:rFonts w:ascii="Times New Roman"/>
          <w:b w:val="false"/>
          <w:i w:val="false"/>
          <w:color w:val="000000"/>
          <w:sz w:val="28"/>
        </w:rPr>
        <w:t>
      3. Мекеме "Қазақстан Республикасы Төтенше жағдайлар министрлігінің кейбір мәселелері туралы" Қазақстан Республикасы Үкіметінің 2023 жылғы 29 тамыздағы № 727 қаулысына сәйкес құрылды.</w:t>
      </w:r>
    </w:p>
    <w:bookmarkEnd w:id="3737"/>
    <w:bookmarkStart w:name="z4588" w:id="3738"/>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3738"/>
    <w:bookmarkStart w:name="z4589" w:id="3739"/>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3739"/>
    <w:bookmarkStart w:name="z4590" w:id="3740"/>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Жетісу облысы төтенше жағдайлар департаментінің жедел-құтқару жасағы (Талдықорған қаласы)" республикалық мемлекеттік мекемесі.</w:t>
      </w:r>
    </w:p>
    <w:bookmarkEnd w:id="3740"/>
    <w:bookmarkStart w:name="z4591" w:id="3741"/>
    <w:p>
      <w:pPr>
        <w:spacing w:after="0"/>
        <w:ind w:left="0"/>
        <w:jc w:val="both"/>
      </w:pPr>
      <w:r>
        <w:rPr>
          <w:rFonts w:ascii="Times New Roman"/>
          <w:b w:val="false"/>
          <w:i w:val="false"/>
          <w:color w:val="000000"/>
          <w:sz w:val="28"/>
        </w:rPr>
        <w:t>
      7. Мекеменің орналасқан жері: 040000 индексі, Қазақстан Республикасы, Жетісу облысы, Талдықорған қаласы, Еркін ауылдық округі, Еркін ауылы, Ащыбұлақ көшесі, 4/4 құрылыс.</w:t>
      </w:r>
    </w:p>
    <w:bookmarkEnd w:id="3741"/>
    <w:bookmarkStart w:name="z4592" w:id="3742"/>
    <w:p>
      <w:pPr>
        <w:spacing w:after="0"/>
        <w:ind w:left="0"/>
        <w:jc w:val="left"/>
      </w:pPr>
      <w:r>
        <w:rPr>
          <w:rFonts w:ascii="Times New Roman"/>
          <w:b/>
          <w:i w:val="false"/>
          <w:color w:val="000000"/>
        </w:rPr>
        <w:t xml:space="preserve"> 2-тарау. Мекеменің заңды мәртебесі</w:t>
      </w:r>
    </w:p>
    <w:bookmarkEnd w:id="3742"/>
    <w:bookmarkStart w:name="z4593" w:id="3743"/>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3743"/>
    <w:bookmarkStart w:name="z4594" w:id="3744"/>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3744"/>
    <w:bookmarkStart w:name="z4595" w:id="3745"/>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3745"/>
    <w:bookmarkStart w:name="z4596" w:id="3746"/>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3746"/>
    <w:bookmarkStart w:name="z4597" w:id="3747"/>
    <w:p>
      <w:pPr>
        <w:spacing w:after="0"/>
        <w:ind w:left="0"/>
        <w:jc w:val="left"/>
      </w:pPr>
      <w:r>
        <w:rPr>
          <w:rFonts w:ascii="Times New Roman"/>
          <w:b/>
          <w:i w:val="false"/>
          <w:color w:val="000000"/>
        </w:rPr>
        <w:t xml:space="preserve"> 3-тарау. Мекеме қызметінің мәні мен мақсаттары</w:t>
      </w:r>
    </w:p>
    <w:bookmarkEnd w:id="3747"/>
    <w:bookmarkStart w:name="z4598" w:id="3748"/>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3748"/>
    <w:bookmarkStart w:name="z4599" w:id="3749"/>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3749"/>
    <w:bookmarkStart w:name="z4600" w:id="3750"/>
    <w:p>
      <w:pPr>
        <w:spacing w:after="0"/>
        <w:ind w:left="0"/>
        <w:jc w:val="both"/>
      </w:pPr>
      <w:r>
        <w:rPr>
          <w:rFonts w:ascii="Times New Roman"/>
          <w:b w:val="false"/>
          <w:i w:val="false"/>
          <w:color w:val="000000"/>
          <w:sz w:val="28"/>
        </w:rPr>
        <w:t>
      14. Мекеме мақсатқа қол жеткізу үшін:</w:t>
      </w:r>
    </w:p>
    <w:bookmarkEnd w:id="3750"/>
    <w:bookmarkStart w:name="z4601" w:id="3751"/>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3751"/>
    <w:bookmarkStart w:name="z4602" w:id="3752"/>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3752"/>
    <w:bookmarkStart w:name="z4603" w:id="3753"/>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3753"/>
    <w:bookmarkStart w:name="z4604" w:id="3754"/>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3754"/>
    <w:bookmarkStart w:name="z4605" w:id="3755"/>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3755"/>
    <w:bookmarkStart w:name="z4606" w:id="3756"/>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3756"/>
    <w:bookmarkStart w:name="z4607" w:id="3757"/>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3757"/>
    <w:bookmarkStart w:name="z4608" w:id="3758"/>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3758"/>
    <w:bookmarkStart w:name="z4609" w:id="3759"/>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3759"/>
    <w:bookmarkStart w:name="z4610" w:id="3760"/>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3760"/>
    <w:bookmarkStart w:name="z4611" w:id="3761"/>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3761"/>
    <w:bookmarkStart w:name="z4612" w:id="3762"/>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3762"/>
    <w:bookmarkStart w:name="z4613" w:id="3763"/>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3763"/>
    <w:bookmarkStart w:name="z4614" w:id="3764"/>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3764"/>
    <w:bookmarkStart w:name="z4615" w:id="3765"/>
    <w:p>
      <w:pPr>
        <w:spacing w:after="0"/>
        <w:ind w:left="0"/>
        <w:jc w:val="left"/>
      </w:pPr>
      <w:r>
        <w:rPr>
          <w:rFonts w:ascii="Times New Roman"/>
          <w:b/>
          <w:i w:val="false"/>
          <w:color w:val="000000"/>
        </w:rPr>
        <w:t xml:space="preserve"> 4-тарау. Мекемені басқару</w:t>
      </w:r>
    </w:p>
    <w:bookmarkEnd w:id="3765"/>
    <w:bookmarkStart w:name="z4616" w:id="3766"/>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3766"/>
    <w:bookmarkStart w:name="z4617" w:id="3767"/>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3767"/>
    <w:bookmarkStart w:name="z4618" w:id="3768"/>
    <w:p>
      <w:pPr>
        <w:spacing w:after="0"/>
        <w:ind w:left="0"/>
        <w:jc w:val="both"/>
      </w:pPr>
      <w:r>
        <w:rPr>
          <w:rFonts w:ascii="Times New Roman"/>
          <w:b w:val="false"/>
          <w:i w:val="false"/>
          <w:color w:val="000000"/>
          <w:sz w:val="28"/>
        </w:rPr>
        <w:t>
      1) Мекемеге мүлікті бекітіп береді;</w:t>
      </w:r>
    </w:p>
    <w:bookmarkEnd w:id="3768"/>
    <w:bookmarkStart w:name="z4619" w:id="3769"/>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3769"/>
    <w:bookmarkStart w:name="z4620" w:id="3770"/>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3770"/>
    <w:bookmarkStart w:name="z4621" w:id="3771"/>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3771"/>
    <w:bookmarkStart w:name="z4622" w:id="3772"/>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3772"/>
    <w:bookmarkStart w:name="z4623" w:id="3773"/>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3773"/>
    <w:bookmarkStart w:name="z4624" w:id="3774"/>
    <w:p>
      <w:pPr>
        <w:spacing w:after="0"/>
        <w:ind w:left="0"/>
        <w:jc w:val="both"/>
      </w:pPr>
      <w:r>
        <w:rPr>
          <w:rFonts w:ascii="Times New Roman"/>
          <w:b w:val="false"/>
          <w:i w:val="false"/>
          <w:color w:val="000000"/>
          <w:sz w:val="28"/>
        </w:rPr>
        <w:t>
      7) Мекеменің құрылымы мен шекті штат санын бекітеді;</w:t>
      </w:r>
    </w:p>
    <w:bookmarkEnd w:id="3774"/>
    <w:bookmarkStart w:name="z4625" w:id="3775"/>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3775"/>
    <w:bookmarkStart w:name="z4626" w:id="3776"/>
    <w:p>
      <w:pPr>
        <w:spacing w:after="0"/>
        <w:ind w:left="0"/>
        <w:jc w:val="both"/>
      </w:pPr>
      <w:r>
        <w:rPr>
          <w:rFonts w:ascii="Times New Roman"/>
          <w:b w:val="false"/>
          <w:i w:val="false"/>
          <w:color w:val="000000"/>
          <w:sz w:val="28"/>
        </w:rPr>
        <w:t>
      9) жылдық қаржылық есептілікті бекітеді;</w:t>
      </w:r>
    </w:p>
    <w:bookmarkEnd w:id="3776"/>
    <w:bookmarkStart w:name="z4627" w:id="3777"/>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3777"/>
    <w:bookmarkStart w:name="z4628" w:id="3778"/>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3778"/>
    <w:bookmarkStart w:name="z4629" w:id="3779"/>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3779"/>
    <w:bookmarkStart w:name="z4630" w:id="3780"/>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Жетісу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3780"/>
    <w:bookmarkStart w:name="z4631" w:id="3781"/>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3781"/>
    <w:bookmarkStart w:name="z4632" w:id="3782"/>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3782"/>
    <w:bookmarkStart w:name="z4633" w:id="3783"/>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3783"/>
    <w:bookmarkStart w:name="z4634" w:id="3784"/>
    <w:p>
      <w:pPr>
        <w:spacing w:after="0"/>
        <w:ind w:left="0"/>
        <w:jc w:val="both"/>
      </w:pPr>
      <w:r>
        <w:rPr>
          <w:rFonts w:ascii="Times New Roman"/>
          <w:b w:val="false"/>
          <w:i w:val="false"/>
          <w:color w:val="000000"/>
          <w:sz w:val="28"/>
        </w:rPr>
        <w:t>
      1) Мекеме атынан сенімхатсыз әрекет етеді;</w:t>
      </w:r>
    </w:p>
    <w:bookmarkEnd w:id="3784"/>
    <w:bookmarkStart w:name="z4635" w:id="3785"/>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3785"/>
    <w:bookmarkStart w:name="z4636" w:id="3786"/>
    <w:p>
      <w:pPr>
        <w:spacing w:after="0"/>
        <w:ind w:left="0"/>
        <w:jc w:val="both"/>
      </w:pPr>
      <w:r>
        <w:rPr>
          <w:rFonts w:ascii="Times New Roman"/>
          <w:b w:val="false"/>
          <w:i w:val="false"/>
          <w:color w:val="000000"/>
          <w:sz w:val="28"/>
        </w:rPr>
        <w:t>
      3) шарттар жасасады;</w:t>
      </w:r>
    </w:p>
    <w:bookmarkEnd w:id="3786"/>
    <w:bookmarkStart w:name="z4637" w:id="3787"/>
    <w:p>
      <w:pPr>
        <w:spacing w:after="0"/>
        <w:ind w:left="0"/>
        <w:jc w:val="both"/>
      </w:pPr>
      <w:r>
        <w:rPr>
          <w:rFonts w:ascii="Times New Roman"/>
          <w:b w:val="false"/>
          <w:i w:val="false"/>
          <w:color w:val="000000"/>
          <w:sz w:val="28"/>
        </w:rPr>
        <w:t>
      4) сенімхаттар береді;</w:t>
      </w:r>
    </w:p>
    <w:bookmarkEnd w:id="3787"/>
    <w:bookmarkStart w:name="z4638" w:id="3788"/>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3788"/>
    <w:bookmarkStart w:name="z4639" w:id="3789"/>
    <w:p>
      <w:pPr>
        <w:spacing w:after="0"/>
        <w:ind w:left="0"/>
        <w:jc w:val="both"/>
      </w:pPr>
      <w:r>
        <w:rPr>
          <w:rFonts w:ascii="Times New Roman"/>
          <w:b w:val="false"/>
          <w:i w:val="false"/>
          <w:color w:val="000000"/>
          <w:sz w:val="28"/>
        </w:rPr>
        <w:t>
      6) банк шоттарын ашады;</w:t>
      </w:r>
    </w:p>
    <w:bookmarkEnd w:id="3789"/>
    <w:bookmarkStart w:name="z4640" w:id="3790"/>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3790"/>
    <w:bookmarkStart w:name="z4641" w:id="3791"/>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3791"/>
    <w:bookmarkStart w:name="z4642" w:id="3792"/>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3792"/>
    <w:bookmarkStart w:name="z4643" w:id="3793"/>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3793"/>
    <w:bookmarkStart w:name="z4644" w:id="3794"/>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3794"/>
    <w:bookmarkStart w:name="z4645" w:id="3795"/>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3795"/>
    <w:bookmarkStart w:name="z4646" w:id="3796"/>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3796"/>
    <w:bookmarkStart w:name="z4647" w:id="3797"/>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3797"/>
    <w:bookmarkStart w:name="z4648" w:id="3798"/>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3798"/>
    <w:bookmarkStart w:name="z4649" w:id="3799"/>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3799"/>
    <w:bookmarkStart w:name="z4650" w:id="3800"/>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3800"/>
    <w:bookmarkStart w:name="z4651" w:id="3801"/>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3801"/>
    <w:bookmarkStart w:name="z4652" w:id="3802"/>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3802"/>
    <w:bookmarkStart w:name="z4653" w:id="3803"/>
    <w:p>
      <w:pPr>
        <w:spacing w:after="0"/>
        <w:ind w:left="0"/>
        <w:jc w:val="both"/>
      </w:pPr>
      <w:r>
        <w:rPr>
          <w:rFonts w:ascii="Times New Roman"/>
          <w:b w:val="false"/>
          <w:i w:val="false"/>
          <w:color w:val="000000"/>
          <w:sz w:val="28"/>
        </w:rPr>
        <w:t>
      20) мына:</w:t>
      </w:r>
    </w:p>
    <w:bookmarkEnd w:id="3803"/>
    <w:bookmarkStart w:name="z4654" w:id="3804"/>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3804"/>
    <w:bookmarkStart w:name="z4655" w:id="3805"/>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3805"/>
    <w:bookmarkStart w:name="z4656" w:id="3806"/>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3806"/>
    <w:bookmarkStart w:name="z4657" w:id="3807"/>
    <w:p>
      <w:pPr>
        <w:spacing w:after="0"/>
        <w:ind w:left="0"/>
        <w:jc w:val="both"/>
      </w:pPr>
      <w:r>
        <w:rPr>
          <w:rFonts w:ascii="Times New Roman"/>
          <w:b w:val="false"/>
          <w:i w:val="false"/>
          <w:color w:val="000000"/>
          <w:sz w:val="28"/>
        </w:rPr>
        <w:t>
      өз оқу-жаттығу жаттықтыру базаларын құру;</w:t>
      </w:r>
    </w:p>
    <w:bookmarkEnd w:id="3807"/>
    <w:bookmarkStart w:name="z4658" w:id="3808"/>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3808"/>
    <w:bookmarkStart w:name="z4659" w:id="3809"/>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3809"/>
    <w:bookmarkStart w:name="z4660" w:id="3810"/>
    <w:p>
      <w:pPr>
        <w:spacing w:after="0"/>
        <w:ind w:left="0"/>
        <w:jc w:val="left"/>
      </w:pPr>
      <w:r>
        <w:rPr>
          <w:rFonts w:ascii="Times New Roman"/>
          <w:b/>
          <w:i w:val="false"/>
          <w:color w:val="000000"/>
        </w:rPr>
        <w:t xml:space="preserve"> 5-тарау. Мекеменің мүлкін құру тәртібі</w:t>
      </w:r>
    </w:p>
    <w:bookmarkEnd w:id="3810"/>
    <w:bookmarkStart w:name="z4661" w:id="3811"/>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3811"/>
    <w:bookmarkStart w:name="z4662" w:id="3812"/>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3812"/>
    <w:bookmarkStart w:name="z4663" w:id="3813"/>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3813"/>
    <w:bookmarkStart w:name="z4664" w:id="3814"/>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3814"/>
    <w:bookmarkStart w:name="z4665" w:id="3815"/>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3815"/>
    <w:bookmarkStart w:name="z4666" w:id="3816"/>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3816"/>
    <w:bookmarkStart w:name="z4667" w:id="3817"/>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3817"/>
    <w:bookmarkStart w:name="z4668" w:id="3818"/>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3818"/>
    <w:bookmarkStart w:name="z4669" w:id="3819"/>
    <w:p>
      <w:pPr>
        <w:spacing w:after="0"/>
        <w:ind w:left="0"/>
        <w:jc w:val="left"/>
      </w:pPr>
      <w:r>
        <w:rPr>
          <w:rFonts w:ascii="Times New Roman"/>
          <w:b/>
          <w:i w:val="false"/>
          <w:color w:val="000000"/>
        </w:rPr>
        <w:t xml:space="preserve"> 6-тарау. Мекеменің жұмыс режимі</w:t>
      </w:r>
    </w:p>
    <w:bookmarkEnd w:id="3819"/>
    <w:bookmarkStart w:name="z4670" w:id="3820"/>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3820"/>
    <w:bookmarkStart w:name="z4671" w:id="3821"/>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3821"/>
    <w:bookmarkStart w:name="z4672" w:id="3822"/>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3822"/>
    <w:bookmarkStart w:name="z4673" w:id="3823"/>
    <w:p>
      <w:pPr>
        <w:spacing w:after="0"/>
        <w:ind w:left="0"/>
        <w:jc w:val="left"/>
      </w:pPr>
      <w:r>
        <w:rPr>
          <w:rFonts w:ascii="Times New Roman"/>
          <w:b/>
          <w:i w:val="false"/>
          <w:color w:val="000000"/>
        </w:rPr>
        <w:t xml:space="preserve"> 8-тарау. Қызметті қайта ұйымдастыру және тарату шарттары</w:t>
      </w:r>
    </w:p>
    <w:bookmarkEnd w:id="3823"/>
    <w:bookmarkStart w:name="z4674" w:id="3824"/>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38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35-қосымша</w:t>
            </w:r>
          </w:p>
        </w:tc>
      </w:tr>
    </w:tbl>
    <w:bookmarkStart w:name="z4676" w:id="3825"/>
    <w:p>
      <w:pPr>
        <w:spacing w:after="0"/>
        <w:ind w:left="0"/>
        <w:jc w:val="left"/>
      </w:pPr>
      <w:r>
        <w:rPr>
          <w:rFonts w:ascii="Times New Roman"/>
          <w:b/>
          <w:i w:val="false"/>
          <w:color w:val="000000"/>
        </w:rPr>
        <w:t xml:space="preserve"> "Қазақстан Республикасы Төтенше жағдайлар министрлігі Батыс Қазақстан облысы төтенше жағдайлар департаментінің жедел-құтқару жасағы (Орал қаласы)" республикалық мемлекеттік мекемесінің  жарғысы</w:t>
      </w:r>
    </w:p>
    <w:bookmarkEnd w:id="3825"/>
    <w:bookmarkStart w:name="z4677" w:id="3826"/>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3826"/>
    <w:bookmarkStart w:name="z4678" w:id="3827"/>
    <w:p>
      <w:pPr>
        <w:spacing w:after="0"/>
        <w:ind w:left="0"/>
        <w:jc w:val="left"/>
      </w:pPr>
      <w:r>
        <w:rPr>
          <w:rFonts w:ascii="Times New Roman"/>
          <w:b/>
          <w:i w:val="false"/>
          <w:color w:val="000000"/>
        </w:rPr>
        <w:t xml:space="preserve"> 1-тарау. Жалпы ережелер</w:t>
      </w:r>
    </w:p>
    <w:bookmarkEnd w:id="3827"/>
    <w:bookmarkStart w:name="z4679" w:id="3828"/>
    <w:p>
      <w:pPr>
        <w:spacing w:after="0"/>
        <w:ind w:left="0"/>
        <w:jc w:val="both"/>
      </w:pPr>
      <w:r>
        <w:rPr>
          <w:rFonts w:ascii="Times New Roman"/>
          <w:b w:val="false"/>
          <w:i w:val="false"/>
          <w:color w:val="000000"/>
          <w:sz w:val="28"/>
        </w:rPr>
        <w:t>
      1. "Қазақстан Республикасы Төтенше жағдайлар министрлігі Батыс Қазақстан облысы төтенше жағдайлар департаментінің жедел-құтқару жасағы (Орал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3828"/>
    <w:bookmarkStart w:name="z4680" w:id="3829"/>
    <w:p>
      <w:pPr>
        <w:spacing w:after="0"/>
        <w:ind w:left="0"/>
        <w:jc w:val="both"/>
      </w:pPr>
      <w:r>
        <w:rPr>
          <w:rFonts w:ascii="Times New Roman"/>
          <w:b w:val="false"/>
          <w:i w:val="false"/>
          <w:color w:val="000000"/>
          <w:sz w:val="28"/>
        </w:rPr>
        <w:t>
      2. Мемлекеттік мекеменің түрі: республикалық.</w:t>
      </w:r>
    </w:p>
    <w:bookmarkEnd w:id="3829"/>
    <w:bookmarkStart w:name="z4681" w:id="3830"/>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3830"/>
    <w:bookmarkStart w:name="z4682" w:id="3831"/>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3831"/>
    <w:bookmarkStart w:name="z4683" w:id="3832"/>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3832"/>
    <w:bookmarkStart w:name="z4684" w:id="3833"/>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Батыс Қазақстан облысы төтенше жағдайлар департаментінің жедел-құтқару жасағы (Орал қаласы)" республикалық мемлекеттік мекемесі.</w:t>
      </w:r>
    </w:p>
    <w:bookmarkEnd w:id="3833"/>
    <w:bookmarkStart w:name="z4685" w:id="3834"/>
    <w:p>
      <w:pPr>
        <w:spacing w:after="0"/>
        <w:ind w:left="0"/>
        <w:jc w:val="both"/>
      </w:pPr>
      <w:r>
        <w:rPr>
          <w:rFonts w:ascii="Times New Roman"/>
          <w:b w:val="false"/>
          <w:i w:val="false"/>
          <w:color w:val="000000"/>
          <w:sz w:val="28"/>
        </w:rPr>
        <w:t>
      7. Мекеменің орналасқан жері: 090000 индексі, Қазақстан Республикасы, Батыс Қазақстан облысы, Орал қаласы, Зашаған кенті, Жәңгір хан көшесі, 1/5</w:t>
      </w:r>
    </w:p>
    <w:bookmarkEnd w:id="3834"/>
    <w:bookmarkStart w:name="z4686" w:id="3835"/>
    <w:p>
      <w:pPr>
        <w:spacing w:after="0"/>
        <w:ind w:left="0"/>
        <w:jc w:val="left"/>
      </w:pPr>
      <w:r>
        <w:rPr>
          <w:rFonts w:ascii="Times New Roman"/>
          <w:b/>
          <w:i w:val="false"/>
          <w:color w:val="000000"/>
        </w:rPr>
        <w:t xml:space="preserve"> 2-тарау. Мекеменің заңды мәртебесі</w:t>
      </w:r>
    </w:p>
    <w:bookmarkEnd w:id="3835"/>
    <w:bookmarkStart w:name="z4687" w:id="3836"/>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3836"/>
    <w:bookmarkStart w:name="z4688" w:id="3837"/>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3837"/>
    <w:bookmarkStart w:name="z4689" w:id="3838"/>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3838"/>
    <w:bookmarkStart w:name="z4690" w:id="3839"/>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3839"/>
    <w:bookmarkStart w:name="z4691" w:id="3840"/>
    <w:p>
      <w:pPr>
        <w:spacing w:after="0"/>
        <w:ind w:left="0"/>
        <w:jc w:val="left"/>
      </w:pPr>
      <w:r>
        <w:rPr>
          <w:rFonts w:ascii="Times New Roman"/>
          <w:b/>
          <w:i w:val="false"/>
          <w:color w:val="000000"/>
        </w:rPr>
        <w:t xml:space="preserve"> 3-тарау. Мекеме қызметінің мәні мен мақсаттары</w:t>
      </w:r>
    </w:p>
    <w:bookmarkEnd w:id="3840"/>
    <w:bookmarkStart w:name="z4692" w:id="3841"/>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3841"/>
    <w:bookmarkStart w:name="z4693" w:id="3842"/>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3842"/>
    <w:bookmarkStart w:name="z4694" w:id="3843"/>
    <w:p>
      <w:pPr>
        <w:spacing w:after="0"/>
        <w:ind w:left="0"/>
        <w:jc w:val="both"/>
      </w:pPr>
      <w:r>
        <w:rPr>
          <w:rFonts w:ascii="Times New Roman"/>
          <w:b w:val="false"/>
          <w:i w:val="false"/>
          <w:color w:val="000000"/>
          <w:sz w:val="28"/>
        </w:rPr>
        <w:t>
      14. Мекеме мақсатқа қол жеткізу үшін:</w:t>
      </w:r>
    </w:p>
    <w:bookmarkEnd w:id="3843"/>
    <w:bookmarkStart w:name="z4695" w:id="3844"/>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3844"/>
    <w:bookmarkStart w:name="z4696" w:id="3845"/>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3845"/>
    <w:bookmarkStart w:name="z4697" w:id="3846"/>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3846"/>
    <w:bookmarkStart w:name="z4698" w:id="3847"/>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3847"/>
    <w:bookmarkStart w:name="z4699" w:id="3848"/>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3848"/>
    <w:bookmarkStart w:name="z4700" w:id="3849"/>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3849"/>
    <w:bookmarkStart w:name="z4701" w:id="3850"/>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3850"/>
    <w:bookmarkStart w:name="z4702" w:id="3851"/>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3851"/>
    <w:bookmarkStart w:name="z4703" w:id="3852"/>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3852"/>
    <w:bookmarkStart w:name="z4704" w:id="3853"/>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3853"/>
    <w:bookmarkStart w:name="z4705" w:id="3854"/>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3854"/>
    <w:bookmarkStart w:name="z4706" w:id="3855"/>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3855"/>
    <w:bookmarkStart w:name="z4707" w:id="3856"/>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3856"/>
    <w:bookmarkStart w:name="z4708" w:id="3857"/>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3857"/>
    <w:bookmarkStart w:name="z4709" w:id="3858"/>
    <w:p>
      <w:pPr>
        <w:spacing w:after="0"/>
        <w:ind w:left="0"/>
        <w:jc w:val="left"/>
      </w:pPr>
      <w:r>
        <w:rPr>
          <w:rFonts w:ascii="Times New Roman"/>
          <w:b/>
          <w:i w:val="false"/>
          <w:color w:val="000000"/>
        </w:rPr>
        <w:t xml:space="preserve"> 4-тарау. Мекемені басқару</w:t>
      </w:r>
    </w:p>
    <w:bookmarkEnd w:id="3858"/>
    <w:bookmarkStart w:name="z4710" w:id="3859"/>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3859"/>
    <w:bookmarkStart w:name="z4711" w:id="3860"/>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3860"/>
    <w:bookmarkStart w:name="z4712" w:id="3861"/>
    <w:p>
      <w:pPr>
        <w:spacing w:after="0"/>
        <w:ind w:left="0"/>
        <w:jc w:val="both"/>
      </w:pPr>
      <w:r>
        <w:rPr>
          <w:rFonts w:ascii="Times New Roman"/>
          <w:b w:val="false"/>
          <w:i w:val="false"/>
          <w:color w:val="000000"/>
          <w:sz w:val="28"/>
        </w:rPr>
        <w:t>
      1) Мекемеге мүлікті бекітіп береді;</w:t>
      </w:r>
    </w:p>
    <w:bookmarkEnd w:id="3861"/>
    <w:bookmarkStart w:name="z4713" w:id="3862"/>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3862"/>
    <w:bookmarkStart w:name="z4714" w:id="3863"/>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3863"/>
    <w:bookmarkStart w:name="z4715" w:id="3864"/>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3864"/>
    <w:bookmarkStart w:name="z4716" w:id="3865"/>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3865"/>
    <w:bookmarkStart w:name="z4717" w:id="3866"/>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3866"/>
    <w:bookmarkStart w:name="z4718" w:id="3867"/>
    <w:p>
      <w:pPr>
        <w:spacing w:after="0"/>
        <w:ind w:left="0"/>
        <w:jc w:val="both"/>
      </w:pPr>
      <w:r>
        <w:rPr>
          <w:rFonts w:ascii="Times New Roman"/>
          <w:b w:val="false"/>
          <w:i w:val="false"/>
          <w:color w:val="000000"/>
          <w:sz w:val="28"/>
        </w:rPr>
        <w:t>
      7) Мекеменің құрылымы мен шекті штат санын бекітеді;</w:t>
      </w:r>
    </w:p>
    <w:bookmarkEnd w:id="3867"/>
    <w:bookmarkStart w:name="z4719" w:id="3868"/>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3868"/>
    <w:bookmarkStart w:name="z4720" w:id="3869"/>
    <w:p>
      <w:pPr>
        <w:spacing w:after="0"/>
        <w:ind w:left="0"/>
        <w:jc w:val="both"/>
      </w:pPr>
      <w:r>
        <w:rPr>
          <w:rFonts w:ascii="Times New Roman"/>
          <w:b w:val="false"/>
          <w:i w:val="false"/>
          <w:color w:val="000000"/>
          <w:sz w:val="28"/>
        </w:rPr>
        <w:t>
      9) жылдық қаржылық есептілікті бекітеді;</w:t>
      </w:r>
    </w:p>
    <w:bookmarkEnd w:id="3869"/>
    <w:bookmarkStart w:name="z4721" w:id="3870"/>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3870"/>
    <w:bookmarkStart w:name="z4722" w:id="3871"/>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3871"/>
    <w:bookmarkStart w:name="z4723" w:id="3872"/>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3872"/>
    <w:bookmarkStart w:name="z4724" w:id="3873"/>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Батыс Қазақстан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3873"/>
    <w:bookmarkStart w:name="z4725" w:id="3874"/>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3874"/>
    <w:bookmarkStart w:name="z4726" w:id="3875"/>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3875"/>
    <w:bookmarkStart w:name="z4727" w:id="3876"/>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3876"/>
    <w:bookmarkStart w:name="z4728" w:id="3877"/>
    <w:p>
      <w:pPr>
        <w:spacing w:after="0"/>
        <w:ind w:left="0"/>
        <w:jc w:val="both"/>
      </w:pPr>
      <w:r>
        <w:rPr>
          <w:rFonts w:ascii="Times New Roman"/>
          <w:b w:val="false"/>
          <w:i w:val="false"/>
          <w:color w:val="000000"/>
          <w:sz w:val="28"/>
        </w:rPr>
        <w:t>
      1) Мекеме атынан сенімхатсыз әрекет етеді;</w:t>
      </w:r>
    </w:p>
    <w:bookmarkEnd w:id="3877"/>
    <w:bookmarkStart w:name="z4729" w:id="3878"/>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3878"/>
    <w:bookmarkStart w:name="z4730" w:id="3879"/>
    <w:p>
      <w:pPr>
        <w:spacing w:after="0"/>
        <w:ind w:left="0"/>
        <w:jc w:val="both"/>
      </w:pPr>
      <w:r>
        <w:rPr>
          <w:rFonts w:ascii="Times New Roman"/>
          <w:b w:val="false"/>
          <w:i w:val="false"/>
          <w:color w:val="000000"/>
          <w:sz w:val="28"/>
        </w:rPr>
        <w:t>
      3) шарттар жасасады;</w:t>
      </w:r>
    </w:p>
    <w:bookmarkEnd w:id="3879"/>
    <w:bookmarkStart w:name="z4731" w:id="3880"/>
    <w:p>
      <w:pPr>
        <w:spacing w:after="0"/>
        <w:ind w:left="0"/>
        <w:jc w:val="both"/>
      </w:pPr>
      <w:r>
        <w:rPr>
          <w:rFonts w:ascii="Times New Roman"/>
          <w:b w:val="false"/>
          <w:i w:val="false"/>
          <w:color w:val="000000"/>
          <w:sz w:val="28"/>
        </w:rPr>
        <w:t>
      4) сенімхаттар береді;</w:t>
      </w:r>
    </w:p>
    <w:bookmarkEnd w:id="3880"/>
    <w:bookmarkStart w:name="z4732" w:id="3881"/>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3881"/>
    <w:bookmarkStart w:name="z4733" w:id="3882"/>
    <w:p>
      <w:pPr>
        <w:spacing w:after="0"/>
        <w:ind w:left="0"/>
        <w:jc w:val="both"/>
      </w:pPr>
      <w:r>
        <w:rPr>
          <w:rFonts w:ascii="Times New Roman"/>
          <w:b w:val="false"/>
          <w:i w:val="false"/>
          <w:color w:val="000000"/>
          <w:sz w:val="28"/>
        </w:rPr>
        <w:t>
      6) банк шоттарын ашады;</w:t>
      </w:r>
    </w:p>
    <w:bookmarkEnd w:id="3882"/>
    <w:bookmarkStart w:name="z4734" w:id="3883"/>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3883"/>
    <w:bookmarkStart w:name="z4735" w:id="3884"/>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3884"/>
    <w:bookmarkStart w:name="z4736" w:id="3885"/>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3885"/>
    <w:bookmarkStart w:name="z4737" w:id="3886"/>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3886"/>
    <w:bookmarkStart w:name="z4738" w:id="3887"/>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3887"/>
    <w:bookmarkStart w:name="z4739" w:id="3888"/>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3888"/>
    <w:bookmarkStart w:name="z4740" w:id="3889"/>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3889"/>
    <w:bookmarkStart w:name="z4741" w:id="3890"/>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3890"/>
    <w:bookmarkStart w:name="z4742" w:id="3891"/>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3891"/>
    <w:bookmarkStart w:name="z4743" w:id="3892"/>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3892"/>
    <w:bookmarkStart w:name="z4744" w:id="3893"/>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3893"/>
    <w:bookmarkStart w:name="z4745" w:id="3894"/>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3894"/>
    <w:bookmarkStart w:name="z4746" w:id="3895"/>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3895"/>
    <w:bookmarkStart w:name="z4747" w:id="3896"/>
    <w:p>
      <w:pPr>
        <w:spacing w:after="0"/>
        <w:ind w:left="0"/>
        <w:jc w:val="both"/>
      </w:pPr>
      <w:r>
        <w:rPr>
          <w:rFonts w:ascii="Times New Roman"/>
          <w:b w:val="false"/>
          <w:i w:val="false"/>
          <w:color w:val="000000"/>
          <w:sz w:val="28"/>
        </w:rPr>
        <w:t>
      20) мына:</w:t>
      </w:r>
    </w:p>
    <w:bookmarkEnd w:id="3896"/>
    <w:bookmarkStart w:name="z4748" w:id="3897"/>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3897"/>
    <w:bookmarkStart w:name="z4749" w:id="3898"/>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3898"/>
    <w:bookmarkStart w:name="z4750" w:id="3899"/>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3899"/>
    <w:bookmarkStart w:name="z4751" w:id="3900"/>
    <w:p>
      <w:pPr>
        <w:spacing w:after="0"/>
        <w:ind w:left="0"/>
        <w:jc w:val="both"/>
      </w:pPr>
      <w:r>
        <w:rPr>
          <w:rFonts w:ascii="Times New Roman"/>
          <w:b w:val="false"/>
          <w:i w:val="false"/>
          <w:color w:val="000000"/>
          <w:sz w:val="28"/>
        </w:rPr>
        <w:t>
      өз оқу-жаттығу жаттықтыру базаларын құру;</w:t>
      </w:r>
    </w:p>
    <w:bookmarkEnd w:id="3900"/>
    <w:bookmarkStart w:name="z4752" w:id="3901"/>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3901"/>
    <w:bookmarkStart w:name="z4753" w:id="3902"/>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3902"/>
    <w:bookmarkStart w:name="z4754" w:id="3903"/>
    <w:p>
      <w:pPr>
        <w:spacing w:after="0"/>
        <w:ind w:left="0"/>
        <w:jc w:val="left"/>
      </w:pPr>
      <w:r>
        <w:rPr>
          <w:rFonts w:ascii="Times New Roman"/>
          <w:b/>
          <w:i w:val="false"/>
          <w:color w:val="000000"/>
        </w:rPr>
        <w:t xml:space="preserve"> 5-тарау. Мекеменің мүлкін құру тәртібі</w:t>
      </w:r>
    </w:p>
    <w:bookmarkEnd w:id="3903"/>
    <w:bookmarkStart w:name="z4755" w:id="3904"/>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3904"/>
    <w:bookmarkStart w:name="z4756" w:id="3905"/>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3905"/>
    <w:bookmarkStart w:name="z4757" w:id="3906"/>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3906"/>
    <w:bookmarkStart w:name="z4758" w:id="3907"/>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3907"/>
    <w:bookmarkStart w:name="z4759" w:id="3908"/>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3908"/>
    <w:bookmarkStart w:name="z4760" w:id="3909"/>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3909"/>
    <w:bookmarkStart w:name="z4761" w:id="3910"/>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3910"/>
    <w:bookmarkStart w:name="z4762" w:id="3911"/>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3911"/>
    <w:bookmarkStart w:name="z4763" w:id="3912"/>
    <w:p>
      <w:pPr>
        <w:spacing w:after="0"/>
        <w:ind w:left="0"/>
        <w:jc w:val="left"/>
      </w:pPr>
      <w:r>
        <w:rPr>
          <w:rFonts w:ascii="Times New Roman"/>
          <w:b/>
          <w:i w:val="false"/>
          <w:color w:val="000000"/>
        </w:rPr>
        <w:t xml:space="preserve"> 6-тарау. Мекеменің жұмыс режимі</w:t>
      </w:r>
    </w:p>
    <w:bookmarkEnd w:id="3912"/>
    <w:bookmarkStart w:name="z4764" w:id="3913"/>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3913"/>
    <w:bookmarkStart w:name="z4765" w:id="3914"/>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3914"/>
    <w:bookmarkStart w:name="z4766" w:id="3915"/>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3915"/>
    <w:bookmarkStart w:name="z4767" w:id="3916"/>
    <w:p>
      <w:pPr>
        <w:spacing w:after="0"/>
        <w:ind w:left="0"/>
        <w:jc w:val="left"/>
      </w:pPr>
      <w:r>
        <w:rPr>
          <w:rFonts w:ascii="Times New Roman"/>
          <w:b/>
          <w:i w:val="false"/>
          <w:color w:val="000000"/>
        </w:rPr>
        <w:t xml:space="preserve"> 8-тарау. Қызметті қайта ұйымдастыру және тарату шарттары</w:t>
      </w:r>
    </w:p>
    <w:bookmarkEnd w:id="3916"/>
    <w:bookmarkStart w:name="z4768" w:id="3917"/>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39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36-қосымша</w:t>
            </w:r>
          </w:p>
        </w:tc>
      </w:tr>
    </w:tbl>
    <w:bookmarkStart w:name="z4770" w:id="3918"/>
    <w:p>
      <w:pPr>
        <w:spacing w:after="0"/>
        <w:ind w:left="0"/>
        <w:jc w:val="left"/>
      </w:pPr>
      <w:r>
        <w:rPr>
          <w:rFonts w:ascii="Times New Roman"/>
          <w:b/>
          <w:i w:val="false"/>
          <w:color w:val="000000"/>
        </w:rPr>
        <w:t xml:space="preserve"> "Қазақстан Республикасы Төтенше жағдайлар министрлігі Қарағанды облысы төтенше жағдайлар департаментінің жедел-құтқару жасағы (Қарағанды қаласы)" республикалық мемлекеттік мекемесінің  жарғысы</w:t>
      </w:r>
    </w:p>
    <w:bookmarkEnd w:id="3918"/>
    <w:bookmarkStart w:name="z4771" w:id="3919"/>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3919"/>
    <w:bookmarkStart w:name="z4772" w:id="3920"/>
    <w:p>
      <w:pPr>
        <w:spacing w:after="0"/>
        <w:ind w:left="0"/>
        <w:jc w:val="left"/>
      </w:pPr>
      <w:r>
        <w:rPr>
          <w:rFonts w:ascii="Times New Roman"/>
          <w:b/>
          <w:i w:val="false"/>
          <w:color w:val="000000"/>
        </w:rPr>
        <w:t xml:space="preserve"> 1-тарау. Жалпы ережелер</w:t>
      </w:r>
    </w:p>
    <w:bookmarkEnd w:id="3920"/>
    <w:bookmarkStart w:name="z4773" w:id="3921"/>
    <w:p>
      <w:pPr>
        <w:spacing w:after="0"/>
        <w:ind w:left="0"/>
        <w:jc w:val="both"/>
      </w:pPr>
      <w:r>
        <w:rPr>
          <w:rFonts w:ascii="Times New Roman"/>
          <w:b w:val="false"/>
          <w:i w:val="false"/>
          <w:color w:val="000000"/>
          <w:sz w:val="28"/>
        </w:rPr>
        <w:t>
      1. "Қазақстан Республикасы Төтенше жағдайлар министрлігі Қарағанды облысы төтенше жағдайлар департаментінің жедел-құтқару жасағы (Қарағанды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3921"/>
    <w:bookmarkStart w:name="z4774" w:id="3922"/>
    <w:p>
      <w:pPr>
        <w:spacing w:after="0"/>
        <w:ind w:left="0"/>
        <w:jc w:val="both"/>
      </w:pPr>
      <w:r>
        <w:rPr>
          <w:rFonts w:ascii="Times New Roman"/>
          <w:b w:val="false"/>
          <w:i w:val="false"/>
          <w:color w:val="000000"/>
          <w:sz w:val="28"/>
        </w:rPr>
        <w:t>
      2. Мемлекеттік мекеменің түрі: республикалық.</w:t>
      </w:r>
    </w:p>
    <w:bookmarkEnd w:id="3922"/>
    <w:bookmarkStart w:name="z4775" w:id="3923"/>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3923"/>
    <w:bookmarkStart w:name="z4776" w:id="3924"/>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3924"/>
    <w:bookmarkStart w:name="z4777" w:id="3925"/>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3925"/>
    <w:bookmarkStart w:name="z4778" w:id="3926"/>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Қарағанды облысы төтенше жағдайлар департаментінің жедел-құтқару жасағы (Қарағанды қаласы)" республикалық мемлекеттік мекемесі.</w:t>
      </w:r>
    </w:p>
    <w:bookmarkEnd w:id="3926"/>
    <w:bookmarkStart w:name="z4779" w:id="3927"/>
    <w:p>
      <w:pPr>
        <w:spacing w:after="0"/>
        <w:ind w:left="0"/>
        <w:jc w:val="both"/>
      </w:pPr>
      <w:r>
        <w:rPr>
          <w:rFonts w:ascii="Times New Roman"/>
          <w:b w:val="false"/>
          <w:i w:val="false"/>
          <w:color w:val="000000"/>
          <w:sz w:val="28"/>
        </w:rPr>
        <w:t>
      7. Мекеменің орналасқан жері: 100012 индексі, Қазақстан Республикасы, Қарағанды облысы, Қарағанды қаласы, Қазыбек би ауданы, Т.Аханов көшесі, 19</w:t>
      </w:r>
    </w:p>
    <w:bookmarkEnd w:id="3927"/>
    <w:bookmarkStart w:name="z4780" w:id="3928"/>
    <w:p>
      <w:pPr>
        <w:spacing w:after="0"/>
        <w:ind w:left="0"/>
        <w:jc w:val="left"/>
      </w:pPr>
      <w:r>
        <w:rPr>
          <w:rFonts w:ascii="Times New Roman"/>
          <w:b/>
          <w:i w:val="false"/>
          <w:color w:val="000000"/>
        </w:rPr>
        <w:t xml:space="preserve"> 2-тарау. Мекеменің заңды мәртебесі</w:t>
      </w:r>
    </w:p>
    <w:bookmarkEnd w:id="3928"/>
    <w:bookmarkStart w:name="z4781" w:id="3929"/>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3929"/>
    <w:bookmarkStart w:name="z4782" w:id="3930"/>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3930"/>
    <w:bookmarkStart w:name="z4783" w:id="3931"/>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3931"/>
    <w:bookmarkStart w:name="z4784" w:id="3932"/>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3932"/>
    <w:bookmarkStart w:name="z4785" w:id="3933"/>
    <w:p>
      <w:pPr>
        <w:spacing w:after="0"/>
        <w:ind w:left="0"/>
        <w:jc w:val="left"/>
      </w:pPr>
      <w:r>
        <w:rPr>
          <w:rFonts w:ascii="Times New Roman"/>
          <w:b/>
          <w:i w:val="false"/>
          <w:color w:val="000000"/>
        </w:rPr>
        <w:t xml:space="preserve"> 3-тарау. Мекеме қызметінің мәні мен мақсаттары</w:t>
      </w:r>
    </w:p>
    <w:bookmarkEnd w:id="3933"/>
    <w:bookmarkStart w:name="z4786" w:id="3934"/>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3934"/>
    <w:bookmarkStart w:name="z4787" w:id="3935"/>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3935"/>
    <w:bookmarkStart w:name="z4788" w:id="3936"/>
    <w:p>
      <w:pPr>
        <w:spacing w:after="0"/>
        <w:ind w:left="0"/>
        <w:jc w:val="both"/>
      </w:pPr>
      <w:r>
        <w:rPr>
          <w:rFonts w:ascii="Times New Roman"/>
          <w:b w:val="false"/>
          <w:i w:val="false"/>
          <w:color w:val="000000"/>
          <w:sz w:val="28"/>
        </w:rPr>
        <w:t>
      14. Мекеме мақсатқа қол жеткізу үшін:</w:t>
      </w:r>
    </w:p>
    <w:bookmarkEnd w:id="3936"/>
    <w:bookmarkStart w:name="z4789" w:id="3937"/>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3937"/>
    <w:bookmarkStart w:name="z4790" w:id="3938"/>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3938"/>
    <w:bookmarkStart w:name="z4791" w:id="3939"/>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3939"/>
    <w:bookmarkStart w:name="z4792" w:id="3940"/>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3940"/>
    <w:bookmarkStart w:name="z4793" w:id="3941"/>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3941"/>
    <w:bookmarkStart w:name="z4794" w:id="3942"/>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3942"/>
    <w:bookmarkStart w:name="z4795" w:id="3943"/>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3943"/>
    <w:bookmarkStart w:name="z4796" w:id="3944"/>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3944"/>
    <w:bookmarkStart w:name="z4797" w:id="3945"/>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3945"/>
    <w:bookmarkStart w:name="z4798" w:id="3946"/>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3946"/>
    <w:bookmarkStart w:name="z4799" w:id="3947"/>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3947"/>
    <w:bookmarkStart w:name="z4800" w:id="3948"/>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3948"/>
    <w:bookmarkStart w:name="z4801" w:id="3949"/>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3949"/>
    <w:bookmarkStart w:name="z4802" w:id="3950"/>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3950"/>
    <w:bookmarkStart w:name="z4803" w:id="3951"/>
    <w:p>
      <w:pPr>
        <w:spacing w:after="0"/>
        <w:ind w:left="0"/>
        <w:jc w:val="left"/>
      </w:pPr>
      <w:r>
        <w:rPr>
          <w:rFonts w:ascii="Times New Roman"/>
          <w:b/>
          <w:i w:val="false"/>
          <w:color w:val="000000"/>
        </w:rPr>
        <w:t xml:space="preserve"> 4-тарау. Мекемені басқару</w:t>
      </w:r>
    </w:p>
    <w:bookmarkEnd w:id="3951"/>
    <w:bookmarkStart w:name="z4804" w:id="3952"/>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3952"/>
    <w:bookmarkStart w:name="z4805" w:id="3953"/>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3953"/>
    <w:bookmarkStart w:name="z4806" w:id="3954"/>
    <w:p>
      <w:pPr>
        <w:spacing w:after="0"/>
        <w:ind w:left="0"/>
        <w:jc w:val="both"/>
      </w:pPr>
      <w:r>
        <w:rPr>
          <w:rFonts w:ascii="Times New Roman"/>
          <w:b w:val="false"/>
          <w:i w:val="false"/>
          <w:color w:val="000000"/>
          <w:sz w:val="28"/>
        </w:rPr>
        <w:t>
      1) Мекемеге мүлікті бекітіп береді;</w:t>
      </w:r>
    </w:p>
    <w:bookmarkEnd w:id="3954"/>
    <w:bookmarkStart w:name="z4807" w:id="3955"/>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3955"/>
    <w:bookmarkStart w:name="z4808" w:id="3956"/>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3956"/>
    <w:bookmarkStart w:name="z4809" w:id="3957"/>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3957"/>
    <w:bookmarkStart w:name="z4810" w:id="3958"/>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3958"/>
    <w:bookmarkStart w:name="z4811" w:id="3959"/>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3959"/>
    <w:bookmarkStart w:name="z4812" w:id="3960"/>
    <w:p>
      <w:pPr>
        <w:spacing w:after="0"/>
        <w:ind w:left="0"/>
        <w:jc w:val="both"/>
      </w:pPr>
      <w:r>
        <w:rPr>
          <w:rFonts w:ascii="Times New Roman"/>
          <w:b w:val="false"/>
          <w:i w:val="false"/>
          <w:color w:val="000000"/>
          <w:sz w:val="28"/>
        </w:rPr>
        <w:t>
      7) Мекеменің құрылымы мен шекті штат санын бекітеді;</w:t>
      </w:r>
    </w:p>
    <w:bookmarkEnd w:id="3960"/>
    <w:bookmarkStart w:name="z4813" w:id="3961"/>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3961"/>
    <w:bookmarkStart w:name="z4814" w:id="3962"/>
    <w:p>
      <w:pPr>
        <w:spacing w:after="0"/>
        <w:ind w:left="0"/>
        <w:jc w:val="both"/>
      </w:pPr>
      <w:r>
        <w:rPr>
          <w:rFonts w:ascii="Times New Roman"/>
          <w:b w:val="false"/>
          <w:i w:val="false"/>
          <w:color w:val="000000"/>
          <w:sz w:val="28"/>
        </w:rPr>
        <w:t>
      9) жылдық қаржылық есептілікті бекітеді;</w:t>
      </w:r>
    </w:p>
    <w:bookmarkEnd w:id="3962"/>
    <w:bookmarkStart w:name="z4815" w:id="3963"/>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3963"/>
    <w:bookmarkStart w:name="z4816" w:id="3964"/>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3964"/>
    <w:bookmarkStart w:name="z4817" w:id="3965"/>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3965"/>
    <w:bookmarkStart w:name="z4818" w:id="3966"/>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Қарағанды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3966"/>
    <w:bookmarkStart w:name="z4819" w:id="3967"/>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3967"/>
    <w:bookmarkStart w:name="z4820" w:id="3968"/>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3968"/>
    <w:bookmarkStart w:name="z4821" w:id="3969"/>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3969"/>
    <w:bookmarkStart w:name="z4822" w:id="3970"/>
    <w:p>
      <w:pPr>
        <w:spacing w:after="0"/>
        <w:ind w:left="0"/>
        <w:jc w:val="both"/>
      </w:pPr>
      <w:r>
        <w:rPr>
          <w:rFonts w:ascii="Times New Roman"/>
          <w:b w:val="false"/>
          <w:i w:val="false"/>
          <w:color w:val="000000"/>
          <w:sz w:val="28"/>
        </w:rPr>
        <w:t>
      1) Мекеме атынан сенімхатсыз әрекет етеді;</w:t>
      </w:r>
    </w:p>
    <w:bookmarkEnd w:id="3970"/>
    <w:bookmarkStart w:name="z4823" w:id="3971"/>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3971"/>
    <w:bookmarkStart w:name="z4824" w:id="3972"/>
    <w:p>
      <w:pPr>
        <w:spacing w:after="0"/>
        <w:ind w:left="0"/>
        <w:jc w:val="both"/>
      </w:pPr>
      <w:r>
        <w:rPr>
          <w:rFonts w:ascii="Times New Roman"/>
          <w:b w:val="false"/>
          <w:i w:val="false"/>
          <w:color w:val="000000"/>
          <w:sz w:val="28"/>
        </w:rPr>
        <w:t>
      3) шарттар жасасады;</w:t>
      </w:r>
    </w:p>
    <w:bookmarkEnd w:id="3972"/>
    <w:bookmarkStart w:name="z4825" w:id="3973"/>
    <w:p>
      <w:pPr>
        <w:spacing w:after="0"/>
        <w:ind w:left="0"/>
        <w:jc w:val="both"/>
      </w:pPr>
      <w:r>
        <w:rPr>
          <w:rFonts w:ascii="Times New Roman"/>
          <w:b w:val="false"/>
          <w:i w:val="false"/>
          <w:color w:val="000000"/>
          <w:sz w:val="28"/>
        </w:rPr>
        <w:t>
      4) сенімхаттар береді;</w:t>
      </w:r>
    </w:p>
    <w:bookmarkEnd w:id="3973"/>
    <w:bookmarkStart w:name="z4826" w:id="3974"/>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3974"/>
    <w:bookmarkStart w:name="z4827" w:id="3975"/>
    <w:p>
      <w:pPr>
        <w:spacing w:after="0"/>
        <w:ind w:left="0"/>
        <w:jc w:val="both"/>
      </w:pPr>
      <w:r>
        <w:rPr>
          <w:rFonts w:ascii="Times New Roman"/>
          <w:b w:val="false"/>
          <w:i w:val="false"/>
          <w:color w:val="000000"/>
          <w:sz w:val="28"/>
        </w:rPr>
        <w:t>
      6) банк шоттарын ашады;</w:t>
      </w:r>
    </w:p>
    <w:bookmarkEnd w:id="3975"/>
    <w:bookmarkStart w:name="z4828" w:id="3976"/>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3976"/>
    <w:bookmarkStart w:name="z4829" w:id="3977"/>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3977"/>
    <w:bookmarkStart w:name="z4830" w:id="3978"/>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3978"/>
    <w:bookmarkStart w:name="z4831" w:id="3979"/>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3979"/>
    <w:bookmarkStart w:name="z4832" w:id="3980"/>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3980"/>
    <w:bookmarkStart w:name="z4833" w:id="3981"/>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3981"/>
    <w:bookmarkStart w:name="z4834" w:id="3982"/>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3982"/>
    <w:bookmarkStart w:name="z4835" w:id="3983"/>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3983"/>
    <w:bookmarkStart w:name="z4836" w:id="3984"/>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3984"/>
    <w:bookmarkStart w:name="z4837" w:id="3985"/>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3985"/>
    <w:bookmarkStart w:name="z4838" w:id="3986"/>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3986"/>
    <w:bookmarkStart w:name="z4839" w:id="3987"/>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3987"/>
    <w:bookmarkStart w:name="z4840" w:id="3988"/>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3988"/>
    <w:bookmarkStart w:name="z4841" w:id="3989"/>
    <w:p>
      <w:pPr>
        <w:spacing w:after="0"/>
        <w:ind w:left="0"/>
        <w:jc w:val="both"/>
      </w:pPr>
      <w:r>
        <w:rPr>
          <w:rFonts w:ascii="Times New Roman"/>
          <w:b w:val="false"/>
          <w:i w:val="false"/>
          <w:color w:val="000000"/>
          <w:sz w:val="28"/>
        </w:rPr>
        <w:t>
      20) мына:</w:t>
      </w:r>
    </w:p>
    <w:bookmarkEnd w:id="3989"/>
    <w:bookmarkStart w:name="z4842" w:id="3990"/>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3990"/>
    <w:bookmarkStart w:name="z4843" w:id="3991"/>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3991"/>
    <w:bookmarkStart w:name="z4844" w:id="3992"/>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3992"/>
    <w:bookmarkStart w:name="z4845" w:id="3993"/>
    <w:p>
      <w:pPr>
        <w:spacing w:after="0"/>
        <w:ind w:left="0"/>
        <w:jc w:val="both"/>
      </w:pPr>
      <w:r>
        <w:rPr>
          <w:rFonts w:ascii="Times New Roman"/>
          <w:b w:val="false"/>
          <w:i w:val="false"/>
          <w:color w:val="000000"/>
          <w:sz w:val="28"/>
        </w:rPr>
        <w:t>
      өз оқу-жаттығу жаттықтыру базаларын құру;</w:t>
      </w:r>
    </w:p>
    <w:bookmarkEnd w:id="3993"/>
    <w:bookmarkStart w:name="z4846" w:id="3994"/>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3994"/>
    <w:bookmarkStart w:name="z4847" w:id="3995"/>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3995"/>
    <w:bookmarkStart w:name="z4848" w:id="3996"/>
    <w:p>
      <w:pPr>
        <w:spacing w:after="0"/>
        <w:ind w:left="0"/>
        <w:jc w:val="left"/>
      </w:pPr>
      <w:r>
        <w:rPr>
          <w:rFonts w:ascii="Times New Roman"/>
          <w:b/>
          <w:i w:val="false"/>
          <w:color w:val="000000"/>
        </w:rPr>
        <w:t xml:space="preserve"> 5-тарау. Мекеменің мүлкін құру тәртібі</w:t>
      </w:r>
    </w:p>
    <w:bookmarkEnd w:id="3996"/>
    <w:bookmarkStart w:name="z4849" w:id="3997"/>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3997"/>
    <w:bookmarkStart w:name="z4850" w:id="3998"/>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3998"/>
    <w:bookmarkStart w:name="z4851" w:id="3999"/>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3999"/>
    <w:bookmarkStart w:name="z4852" w:id="4000"/>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4000"/>
    <w:bookmarkStart w:name="z4853" w:id="4001"/>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4001"/>
    <w:bookmarkStart w:name="z4854" w:id="4002"/>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4002"/>
    <w:bookmarkStart w:name="z4855" w:id="4003"/>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4003"/>
    <w:bookmarkStart w:name="z4856" w:id="4004"/>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4004"/>
    <w:bookmarkStart w:name="z4857" w:id="4005"/>
    <w:p>
      <w:pPr>
        <w:spacing w:after="0"/>
        <w:ind w:left="0"/>
        <w:jc w:val="left"/>
      </w:pPr>
      <w:r>
        <w:rPr>
          <w:rFonts w:ascii="Times New Roman"/>
          <w:b/>
          <w:i w:val="false"/>
          <w:color w:val="000000"/>
        </w:rPr>
        <w:t xml:space="preserve"> 6-тарау. Мекеменің жұмыс режимі</w:t>
      </w:r>
    </w:p>
    <w:bookmarkEnd w:id="4005"/>
    <w:bookmarkStart w:name="z4858" w:id="4006"/>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4006"/>
    <w:bookmarkStart w:name="z4859" w:id="4007"/>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4007"/>
    <w:bookmarkStart w:name="z4860" w:id="4008"/>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4008"/>
    <w:bookmarkStart w:name="z4861" w:id="4009"/>
    <w:p>
      <w:pPr>
        <w:spacing w:after="0"/>
        <w:ind w:left="0"/>
        <w:jc w:val="left"/>
      </w:pPr>
      <w:r>
        <w:rPr>
          <w:rFonts w:ascii="Times New Roman"/>
          <w:b/>
          <w:i w:val="false"/>
          <w:color w:val="000000"/>
        </w:rPr>
        <w:t xml:space="preserve"> 8-тарау. Қызметті қайта ұйымдастыру және тарату шарттары</w:t>
      </w:r>
    </w:p>
    <w:bookmarkEnd w:id="4009"/>
    <w:bookmarkStart w:name="z4862" w:id="4010"/>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40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37-қосымша</w:t>
            </w:r>
          </w:p>
        </w:tc>
      </w:tr>
    </w:tbl>
    <w:bookmarkStart w:name="z4864" w:id="4011"/>
    <w:p>
      <w:pPr>
        <w:spacing w:after="0"/>
        <w:ind w:left="0"/>
        <w:jc w:val="left"/>
      </w:pPr>
      <w:r>
        <w:rPr>
          <w:rFonts w:ascii="Times New Roman"/>
          <w:b/>
          <w:i w:val="false"/>
          <w:color w:val="000000"/>
        </w:rPr>
        <w:t xml:space="preserve"> "Қазақстан Республикасы Төтенше жағдайлар министрлігі Қызылорда облысы төтенше жағдайлар департаментінің жедел-құтқару жасағы (Қызылорда қаласы)" республикалық мемлекеттік мекемесінің  жарғысы</w:t>
      </w:r>
    </w:p>
    <w:bookmarkEnd w:id="4011"/>
    <w:bookmarkStart w:name="z4865" w:id="4012"/>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4012"/>
    <w:bookmarkStart w:name="z4866" w:id="4013"/>
    <w:p>
      <w:pPr>
        <w:spacing w:after="0"/>
        <w:ind w:left="0"/>
        <w:jc w:val="left"/>
      </w:pPr>
      <w:r>
        <w:rPr>
          <w:rFonts w:ascii="Times New Roman"/>
          <w:b/>
          <w:i w:val="false"/>
          <w:color w:val="000000"/>
        </w:rPr>
        <w:t xml:space="preserve"> 1-тарау. Жалпы ережелер</w:t>
      </w:r>
    </w:p>
    <w:bookmarkEnd w:id="4013"/>
    <w:bookmarkStart w:name="z4867" w:id="4014"/>
    <w:p>
      <w:pPr>
        <w:spacing w:after="0"/>
        <w:ind w:left="0"/>
        <w:jc w:val="both"/>
      </w:pPr>
      <w:r>
        <w:rPr>
          <w:rFonts w:ascii="Times New Roman"/>
          <w:b w:val="false"/>
          <w:i w:val="false"/>
          <w:color w:val="000000"/>
          <w:sz w:val="28"/>
        </w:rPr>
        <w:t>
      1. "Қазақстан Республикасы Төтенше жағдайлар министрлігі Қызылорда облысы төтенше жағдайлар департаментінің жедел-құтқару жасағы (Қызылорда қаласы)" республикалық мемлекеттік мекемесі (бұдан әрі – Мекеме) табиғи және техногендік сипаттағы төтенше жағдайларды алдын алу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4014"/>
    <w:bookmarkStart w:name="z4868" w:id="4015"/>
    <w:p>
      <w:pPr>
        <w:spacing w:after="0"/>
        <w:ind w:left="0"/>
        <w:jc w:val="both"/>
      </w:pPr>
      <w:r>
        <w:rPr>
          <w:rFonts w:ascii="Times New Roman"/>
          <w:b w:val="false"/>
          <w:i w:val="false"/>
          <w:color w:val="000000"/>
          <w:sz w:val="28"/>
        </w:rPr>
        <w:t>
      2. Мемлекеттік мекеменің түрі: республикалық.</w:t>
      </w:r>
    </w:p>
    <w:bookmarkEnd w:id="4015"/>
    <w:bookmarkStart w:name="z4869" w:id="4016"/>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4016"/>
    <w:bookmarkStart w:name="z4870" w:id="4017"/>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4017"/>
    <w:bookmarkStart w:name="z4871" w:id="4018"/>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4018"/>
    <w:bookmarkStart w:name="z4872" w:id="4019"/>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Қызылорда облысы төтенше жағдайлар департаментінің жедел-құтқару жасағы (Қызылорда қаласы)" республикалық мемлекеттік мекемесі.</w:t>
      </w:r>
    </w:p>
    <w:bookmarkEnd w:id="40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Мекеменің орналасқан жері: 120001 индексі, Қазақстан Республикасы, Қызылорда облысы, Қызылорда қаласы, Д. Қонаев көшесі, құрылыс 2 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Төтенше жағдайлар министрінің 12.01.2024 </w:t>
      </w:r>
      <w:r>
        <w:rPr>
          <w:rFonts w:ascii="Times New Roman"/>
          <w:b w:val="false"/>
          <w:i w:val="false"/>
          <w:color w:val="000000"/>
          <w:sz w:val="28"/>
        </w:rPr>
        <w:t>№ 8/НҚ</w:t>
      </w:r>
      <w:r>
        <w:rPr>
          <w:rFonts w:ascii="Times New Roman"/>
          <w:b w:val="false"/>
          <w:i w:val="false"/>
          <w:color w:val="ff0000"/>
          <w:sz w:val="28"/>
        </w:rPr>
        <w:t xml:space="preserve"> бұйрығымен. </w:t>
      </w:r>
      <w:r>
        <w:br/>
      </w:r>
      <w:r>
        <w:rPr>
          <w:rFonts w:ascii="Times New Roman"/>
          <w:b w:val="false"/>
          <w:i w:val="false"/>
          <w:color w:val="000000"/>
          <w:sz w:val="28"/>
        </w:rPr>
        <w:t>
</w:t>
      </w:r>
    </w:p>
    <w:bookmarkStart w:name="z4874" w:id="4020"/>
    <w:p>
      <w:pPr>
        <w:spacing w:after="0"/>
        <w:ind w:left="0"/>
        <w:jc w:val="left"/>
      </w:pPr>
      <w:r>
        <w:rPr>
          <w:rFonts w:ascii="Times New Roman"/>
          <w:b/>
          <w:i w:val="false"/>
          <w:color w:val="000000"/>
        </w:rPr>
        <w:t xml:space="preserve"> 2-тарау. Мекеменің заңды мәртебесі</w:t>
      </w:r>
    </w:p>
    <w:bookmarkEnd w:id="4020"/>
    <w:bookmarkStart w:name="z4875" w:id="4021"/>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4021"/>
    <w:bookmarkStart w:name="z4876" w:id="4022"/>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4022"/>
    <w:bookmarkStart w:name="z4877" w:id="4023"/>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4023"/>
    <w:bookmarkStart w:name="z4878" w:id="4024"/>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4024"/>
    <w:bookmarkStart w:name="z4879" w:id="4025"/>
    <w:p>
      <w:pPr>
        <w:spacing w:after="0"/>
        <w:ind w:left="0"/>
        <w:jc w:val="left"/>
      </w:pPr>
      <w:r>
        <w:rPr>
          <w:rFonts w:ascii="Times New Roman"/>
          <w:b/>
          <w:i w:val="false"/>
          <w:color w:val="000000"/>
        </w:rPr>
        <w:t xml:space="preserve"> 3-тарау. Мекеме қызметінің мәні мен мақсаттары</w:t>
      </w:r>
    </w:p>
    <w:bookmarkEnd w:id="4025"/>
    <w:bookmarkStart w:name="z4880" w:id="4026"/>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4026"/>
    <w:bookmarkStart w:name="z4881" w:id="4027"/>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4027"/>
    <w:bookmarkStart w:name="z4882" w:id="4028"/>
    <w:p>
      <w:pPr>
        <w:spacing w:after="0"/>
        <w:ind w:left="0"/>
        <w:jc w:val="both"/>
      </w:pPr>
      <w:r>
        <w:rPr>
          <w:rFonts w:ascii="Times New Roman"/>
          <w:b w:val="false"/>
          <w:i w:val="false"/>
          <w:color w:val="000000"/>
          <w:sz w:val="28"/>
        </w:rPr>
        <w:t>
      14. Мекеме мақсатқа қол жеткізу үшін:</w:t>
      </w:r>
    </w:p>
    <w:bookmarkEnd w:id="4028"/>
    <w:bookmarkStart w:name="z4883" w:id="4029"/>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4029"/>
    <w:bookmarkStart w:name="z4884" w:id="4030"/>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4030"/>
    <w:bookmarkStart w:name="z4885" w:id="4031"/>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4031"/>
    <w:bookmarkStart w:name="z4886" w:id="4032"/>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4032"/>
    <w:bookmarkStart w:name="z4887" w:id="4033"/>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4033"/>
    <w:bookmarkStart w:name="z4888" w:id="4034"/>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4034"/>
    <w:bookmarkStart w:name="z4889" w:id="4035"/>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4035"/>
    <w:bookmarkStart w:name="z4890" w:id="4036"/>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4036"/>
    <w:bookmarkStart w:name="z4891" w:id="4037"/>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4037"/>
    <w:bookmarkStart w:name="z4892" w:id="4038"/>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4038"/>
    <w:bookmarkStart w:name="z4893" w:id="4039"/>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4039"/>
    <w:bookmarkStart w:name="z4894" w:id="4040"/>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4040"/>
    <w:bookmarkStart w:name="z4895" w:id="4041"/>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4041"/>
    <w:bookmarkStart w:name="z4896" w:id="4042"/>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4042"/>
    <w:bookmarkStart w:name="z4897" w:id="4043"/>
    <w:p>
      <w:pPr>
        <w:spacing w:after="0"/>
        <w:ind w:left="0"/>
        <w:jc w:val="left"/>
      </w:pPr>
      <w:r>
        <w:rPr>
          <w:rFonts w:ascii="Times New Roman"/>
          <w:b/>
          <w:i w:val="false"/>
          <w:color w:val="000000"/>
        </w:rPr>
        <w:t xml:space="preserve"> 4-тарау. Мекемені басқару</w:t>
      </w:r>
    </w:p>
    <w:bookmarkEnd w:id="4043"/>
    <w:bookmarkStart w:name="z4898" w:id="4044"/>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4044"/>
    <w:bookmarkStart w:name="z4899" w:id="4045"/>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4045"/>
    <w:bookmarkStart w:name="z4900" w:id="4046"/>
    <w:p>
      <w:pPr>
        <w:spacing w:after="0"/>
        <w:ind w:left="0"/>
        <w:jc w:val="both"/>
      </w:pPr>
      <w:r>
        <w:rPr>
          <w:rFonts w:ascii="Times New Roman"/>
          <w:b w:val="false"/>
          <w:i w:val="false"/>
          <w:color w:val="000000"/>
          <w:sz w:val="28"/>
        </w:rPr>
        <w:t>
      1) Мекемеге мүлікті бекітіп береді;</w:t>
      </w:r>
    </w:p>
    <w:bookmarkEnd w:id="4046"/>
    <w:bookmarkStart w:name="z4901" w:id="4047"/>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4047"/>
    <w:bookmarkStart w:name="z4902" w:id="4048"/>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4048"/>
    <w:bookmarkStart w:name="z4903" w:id="4049"/>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4049"/>
    <w:bookmarkStart w:name="z4904" w:id="4050"/>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4050"/>
    <w:bookmarkStart w:name="z4905" w:id="4051"/>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4051"/>
    <w:bookmarkStart w:name="z4906" w:id="4052"/>
    <w:p>
      <w:pPr>
        <w:spacing w:after="0"/>
        <w:ind w:left="0"/>
        <w:jc w:val="both"/>
      </w:pPr>
      <w:r>
        <w:rPr>
          <w:rFonts w:ascii="Times New Roman"/>
          <w:b w:val="false"/>
          <w:i w:val="false"/>
          <w:color w:val="000000"/>
          <w:sz w:val="28"/>
        </w:rPr>
        <w:t>
      7) Мекеменің құрылымы мен шекті штат санын бекітеді;</w:t>
      </w:r>
    </w:p>
    <w:bookmarkEnd w:id="4052"/>
    <w:bookmarkStart w:name="z4907" w:id="4053"/>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4053"/>
    <w:bookmarkStart w:name="z4908" w:id="4054"/>
    <w:p>
      <w:pPr>
        <w:spacing w:after="0"/>
        <w:ind w:left="0"/>
        <w:jc w:val="both"/>
      </w:pPr>
      <w:r>
        <w:rPr>
          <w:rFonts w:ascii="Times New Roman"/>
          <w:b w:val="false"/>
          <w:i w:val="false"/>
          <w:color w:val="000000"/>
          <w:sz w:val="28"/>
        </w:rPr>
        <w:t>
      9) жылдық қаржылық есептілікті бекітеді;</w:t>
      </w:r>
    </w:p>
    <w:bookmarkEnd w:id="4054"/>
    <w:bookmarkStart w:name="z4909" w:id="4055"/>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4055"/>
    <w:bookmarkStart w:name="z4910" w:id="4056"/>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4056"/>
    <w:bookmarkStart w:name="z4911" w:id="4057"/>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4057"/>
    <w:bookmarkStart w:name="z4912" w:id="4058"/>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Қызылорда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4058"/>
    <w:bookmarkStart w:name="z4913" w:id="4059"/>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4059"/>
    <w:bookmarkStart w:name="z4914" w:id="4060"/>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4060"/>
    <w:bookmarkStart w:name="z4915" w:id="4061"/>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4061"/>
    <w:bookmarkStart w:name="z4916" w:id="4062"/>
    <w:p>
      <w:pPr>
        <w:spacing w:after="0"/>
        <w:ind w:left="0"/>
        <w:jc w:val="both"/>
      </w:pPr>
      <w:r>
        <w:rPr>
          <w:rFonts w:ascii="Times New Roman"/>
          <w:b w:val="false"/>
          <w:i w:val="false"/>
          <w:color w:val="000000"/>
          <w:sz w:val="28"/>
        </w:rPr>
        <w:t>
      1) Мекеме атынан сенімхатсыз әрекет етеді;</w:t>
      </w:r>
    </w:p>
    <w:bookmarkEnd w:id="4062"/>
    <w:bookmarkStart w:name="z4917" w:id="4063"/>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4063"/>
    <w:bookmarkStart w:name="z4918" w:id="4064"/>
    <w:p>
      <w:pPr>
        <w:spacing w:after="0"/>
        <w:ind w:left="0"/>
        <w:jc w:val="both"/>
      </w:pPr>
      <w:r>
        <w:rPr>
          <w:rFonts w:ascii="Times New Roman"/>
          <w:b w:val="false"/>
          <w:i w:val="false"/>
          <w:color w:val="000000"/>
          <w:sz w:val="28"/>
        </w:rPr>
        <w:t>
      3) шарттар жасасады;</w:t>
      </w:r>
    </w:p>
    <w:bookmarkEnd w:id="4064"/>
    <w:bookmarkStart w:name="z4919" w:id="4065"/>
    <w:p>
      <w:pPr>
        <w:spacing w:after="0"/>
        <w:ind w:left="0"/>
        <w:jc w:val="both"/>
      </w:pPr>
      <w:r>
        <w:rPr>
          <w:rFonts w:ascii="Times New Roman"/>
          <w:b w:val="false"/>
          <w:i w:val="false"/>
          <w:color w:val="000000"/>
          <w:sz w:val="28"/>
        </w:rPr>
        <w:t>
      4) сенімхаттар береді;</w:t>
      </w:r>
    </w:p>
    <w:bookmarkEnd w:id="4065"/>
    <w:bookmarkStart w:name="z4920" w:id="4066"/>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4066"/>
    <w:bookmarkStart w:name="z4921" w:id="4067"/>
    <w:p>
      <w:pPr>
        <w:spacing w:after="0"/>
        <w:ind w:left="0"/>
        <w:jc w:val="both"/>
      </w:pPr>
      <w:r>
        <w:rPr>
          <w:rFonts w:ascii="Times New Roman"/>
          <w:b w:val="false"/>
          <w:i w:val="false"/>
          <w:color w:val="000000"/>
          <w:sz w:val="28"/>
        </w:rPr>
        <w:t>
      6) банк шоттарын ашады;</w:t>
      </w:r>
    </w:p>
    <w:bookmarkEnd w:id="4067"/>
    <w:bookmarkStart w:name="z4922" w:id="4068"/>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4068"/>
    <w:bookmarkStart w:name="z4923" w:id="4069"/>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4069"/>
    <w:bookmarkStart w:name="z4924" w:id="4070"/>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4070"/>
    <w:bookmarkStart w:name="z4925" w:id="4071"/>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4071"/>
    <w:bookmarkStart w:name="z4926" w:id="4072"/>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4072"/>
    <w:bookmarkStart w:name="z4927" w:id="4073"/>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4073"/>
    <w:bookmarkStart w:name="z4928" w:id="4074"/>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4074"/>
    <w:bookmarkStart w:name="z4929" w:id="4075"/>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4075"/>
    <w:bookmarkStart w:name="z4930" w:id="4076"/>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4076"/>
    <w:bookmarkStart w:name="z4931" w:id="4077"/>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4077"/>
    <w:bookmarkStart w:name="z4932" w:id="4078"/>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4078"/>
    <w:bookmarkStart w:name="z4933" w:id="4079"/>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4079"/>
    <w:bookmarkStart w:name="z4934" w:id="4080"/>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4080"/>
    <w:bookmarkStart w:name="z4935" w:id="4081"/>
    <w:p>
      <w:pPr>
        <w:spacing w:after="0"/>
        <w:ind w:left="0"/>
        <w:jc w:val="both"/>
      </w:pPr>
      <w:r>
        <w:rPr>
          <w:rFonts w:ascii="Times New Roman"/>
          <w:b w:val="false"/>
          <w:i w:val="false"/>
          <w:color w:val="000000"/>
          <w:sz w:val="28"/>
        </w:rPr>
        <w:t>
      20) мына:</w:t>
      </w:r>
    </w:p>
    <w:bookmarkEnd w:id="4081"/>
    <w:bookmarkStart w:name="z4936" w:id="4082"/>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4082"/>
    <w:bookmarkStart w:name="z4937" w:id="4083"/>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4083"/>
    <w:bookmarkStart w:name="z4938" w:id="4084"/>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4084"/>
    <w:bookmarkStart w:name="z4939" w:id="4085"/>
    <w:p>
      <w:pPr>
        <w:spacing w:after="0"/>
        <w:ind w:left="0"/>
        <w:jc w:val="both"/>
      </w:pPr>
      <w:r>
        <w:rPr>
          <w:rFonts w:ascii="Times New Roman"/>
          <w:b w:val="false"/>
          <w:i w:val="false"/>
          <w:color w:val="000000"/>
          <w:sz w:val="28"/>
        </w:rPr>
        <w:t>
      өз оқу-жаттығу жаттықтыру базаларын құру;</w:t>
      </w:r>
    </w:p>
    <w:bookmarkEnd w:id="4085"/>
    <w:bookmarkStart w:name="z4940" w:id="4086"/>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4086"/>
    <w:bookmarkStart w:name="z4941" w:id="4087"/>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4087"/>
    <w:bookmarkStart w:name="z4942" w:id="4088"/>
    <w:p>
      <w:pPr>
        <w:spacing w:after="0"/>
        <w:ind w:left="0"/>
        <w:jc w:val="left"/>
      </w:pPr>
      <w:r>
        <w:rPr>
          <w:rFonts w:ascii="Times New Roman"/>
          <w:b/>
          <w:i w:val="false"/>
          <w:color w:val="000000"/>
        </w:rPr>
        <w:t xml:space="preserve"> 5-тарау. Мекеменің мүлкін құру тәртібі</w:t>
      </w:r>
    </w:p>
    <w:bookmarkEnd w:id="4088"/>
    <w:bookmarkStart w:name="z4943" w:id="4089"/>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4089"/>
    <w:bookmarkStart w:name="z4944" w:id="4090"/>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4090"/>
    <w:bookmarkStart w:name="z4945" w:id="4091"/>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4091"/>
    <w:bookmarkStart w:name="z4946" w:id="4092"/>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4092"/>
    <w:bookmarkStart w:name="z4947" w:id="4093"/>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4093"/>
    <w:bookmarkStart w:name="z4948" w:id="4094"/>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4094"/>
    <w:bookmarkStart w:name="z4949" w:id="4095"/>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4095"/>
    <w:bookmarkStart w:name="z4950" w:id="4096"/>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4096"/>
    <w:bookmarkStart w:name="z4951" w:id="4097"/>
    <w:p>
      <w:pPr>
        <w:spacing w:after="0"/>
        <w:ind w:left="0"/>
        <w:jc w:val="left"/>
      </w:pPr>
      <w:r>
        <w:rPr>
          <w:rFonts w:ascii="Times New Roman"/>
          <w:b/>
          <w:i w:val="false"/>
          <w:color w:val="000000"/>
        </w:rPr>
        <w:t xml:space="preserve"> 6-тарау. Мекеменің жұмыс режимі</w:t>
      </w:r>
    </w:p>
    <w:bookmarkEnd w:id="4097"/>
    <w:bookmarkStart w:name="z4952" w:id="4098"/>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4098"/>
    <w:bookmarkStart w:name="z4953" w:id="4099"/>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4099"/>
    <w:bookmarkStart w:name="z4954" w:id="4100"/>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4100"/>
    <w:bookmarkStart w:name="z4955" w:id="4101"/>
    <w:p>
      <w:pPr>
        <w:spacing w:after="0"/>
        <w:ind w:left="0"/>
        <w:jc w:val="left"/>
      </w:pPr>
      <w:r>
        <w:rPr>
          <w:rFonts w:ascii="Times New Roman"/>
          <w:b/>
          <w:i w:val="false"/>
          <w:color w:val="000000"/>
        </w:rPr>
        <w:t xml:space="preserve"> 8-тарау. Қызметті қайта ұйымдастыру және тарату шарттары</w:t>
      </w:r>
    </w:p>
    <w:bookmarkEnd w:id="4101"/>
    <w:bookmarkStart w:name="z4956" w:id="4102"/>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4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38-қосымша</w:t>
            </w:r>
          </w:p>
        </w:tc>
      </w:tr>
    </w:tbl>
    <w:bookmarkStart w:name="z4958" w:id="4103"/>
    <w:p>
      <w:pPr>
        <w:spacing w:after="0"/>
        <w:ind w:left="0"/>
        <w:jc w:val="left"/>
      </w:pPr>
      <w:r>
        <w:rPr>
          <w:rFonts w:ascii="Times New Roman"/>
          <w:b/>
          <w:i w:val="false"/>
          <w:color w:val="000000"/>
        </w:rPr>
        <w:t xml:space="preserve"> "Қазақстан Республикасы Төтенше жағдайлар министрлігі Қостанай облысы төтенше жағдайлар департаментінің жедел-құтқару жасағы (Қостанай қаласы)" республикалық мемлекеттік мекемесінің  жарғысы</w:t>
      </w:r>
    </w:p>
    <w:bookmarkEnd w:id="4103"/>
    <w:bookmarkStart w:name="z4959" w:id="4104"/>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4104"/>
    <w:bookmarkStart w:name="z4960" w:id="4105"/>
    <w:p>
      <w:pPr>
        <w:spacing w:after="0"/>
        <w:ind w:left="0"/>
        <w:jc w:val="left"/>
      </w:pPr>
      <w:r>
        <w:rPr>
          <w:rFonts w:ascii="Times New Roman"/>
          <w:b/>
          <w:i w:val="false"/>
          <w:color w:val="000000"/>
        </w:rPr>
        <w:t xml:space="preserve"> 1-тарау. Жалпы ережелер</w:t>
      </w:r>
    </w:p>
    <w:bookmarkEnd w:id="4105"/>
    <w:bookmarkStart w:name="z4961" w:id="4106"/>
    <w:p>
      <w:pPr>
        <w:spacing w:after="0"/>
        <w:ind w:left="0"/>
        <w:jc w:val="both"/>
      </w:pPr>
      <w:r>
        <w:rPr>
          <w:rFonts w:ascii="Times New Roman"/>
          <w:b w:val="false"/>
          <w:i w:val="false"/>
          <w:color w:val="000000"/>
          <w:sz w:val="28"/>
        </w:rPr>
        <w:t>
      1. "Қазақстан Республикасы Төтенше жағдайлар министрлігі Қостанай облысы төтенше жағдайлар департаментінің жедел-құтқару жасағы (Қостанай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4106"/>
    <w:bookmarkStart w:name="z4962" w:id="4107"/>
    <w:p>
      <w:pPr>
        <w:spacing w:after="0"/>
        <w:ind w:left="0"/>
        <w:jc w:val="both"/>
      </w:pPr>
      <w:r>
        <w:rPr>
          <w:rFonts w:ascii="Times New Roman"/>
          <w:b w:val="false"/>
          <w:i w:val="false"/>
          <w:color w:val="000000"/>
          <w:sz w:val="28"/>
        </w:rPr>
        <w:t>
      2. Мемлекеттік мекеменің түрі: республикалық.</w:t>
      </w:r>
    </w:p>
    <w:bookmarkEnd w:id="4107"/>
    <w:bookmarkStart w:name="z4963" w:id="4108"/>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4108"/>
    <w:bookmarkStart w:name="z4964" w:id="4109"/>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4109"/>
    <w:bookmarkStart w:name="z4965" w:id="4110"/>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4110"/>
    <w:bookmarkStart w:name="z4966" w:id="4111"/>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Қостанай облысы төтенше жағдайлар департаментінің жедел-құтқару жасағы (Қостанай қаласы)" республикалық мемлекеттік мекемесі.</w:t>
      </w:r>
    </w:p>
    <w:bookmarkEnd w:id="4111"/>
    <w:bookmarkStart w:name="z4967" w:id="4112"/>
    <w:p>
      <w:pPr>
        <w:spacing w:after="0"/>
        <w:ind w:left="0"/>
        <w:jc w:val="both"/>
      </w:pPr>
      <w:r>
        <w:rPr>
          <w:rFonts w:ascii="Times New Roman"/>
          <w:b w:val="false"/>
          <w:i w:val="false"/>
          <w:color w:val="000000"/>
          <w:sz w:val="28"/>
        </w:rPr>
        <w:t>
      7. Мекеменің орналасқан жері: 110003 индексі, Қазақстан Республикасы, Қостанай облысы, Қостанай қаласы, Майлин көшесі 5.</w:t>
      </w:r>
    </w:p>
    <w:bookmarkEnd w:id="4112"/>
    <w:bookmarkStart w:name="z4968" w:id="4113"/>
    <w:p>
      <w:pPr>
        <w:spacing w:after="0"/>
        <w:ind w:left="0"/>
        <w:jc w:val="left"/>
      </w:pPr>
      <w:r>
        <w:rPr>
          <w:rFonts w:ascii="Times New Roman"/>
          <w:b/>
          <w:i w:val="false"/>
          <w:color w:val="000000"/>
        </w:rPr>
        <w:t xml:space="preserve"> 2-тарау. Мекеменің заңды мәртебесі</w:t>
      </w:r>
    </w:p>
    <w:bookmarkEnd w:id="4113"/>
    <w:bookmarkStart w:name="z4969" w:id="4114"/>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4114"/>
    <w:bookmarkStart w:name="z4970" w:id="4115"/>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4115"/>
    <w:bookmarkStart w:name="z4971" w:id="4116"/>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4116"/>
    <w:bookmarkStart w:name="z4972" w:id="4117"/>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4117"/>
    <w:bookmarkStart w:name="z4973" w:id="4118"/>
    <w:p>
      <w:pPr>
        <w:spacing w:after="0"/>
        <w:ind w:left="0"/>
        <w:jc w:val="left"/>
      </w:pPr>
      <w:r>
        <w:rPr>
          <w:rFonts w:ascii="Times New Roman"/>
          <w:b/>
          <w:i w:val="false"/>
          <w:color w:val="000000"/>
        </w:rPr>
        <w:t xml:space="preserve"> 3-тарау. Мекеме қызметінің мәні мен мақсаттары</w:t>
      </w:r>
    </w:p>
    <w:bookmarkEnd w:id="4118"/>
    <w:bookmarkStart w:name="z4974" w:id="4119"/>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4119"/>
    <w:bookmarkStart w:name="z4975" w:id="4120"/>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4120"/>
    <w:bookmarkStart w:name="z4976" w:id="4121"/>
    <w:p>
      <w:pPr>
        <w:spacing w:after="0"/>
        <w:ind w:left="0"/>
        <w:jc w:val="both"/>
      </w:pPr>
      <w:r>
        <w:rPr>
          <w:rFonts w:ascii="Times New Roman"/>
          <w:b w:val="false"/>
          <w:i w:val="false"/>
          <w:color w:val="000000"/>
          <w:sz w:val="28"/>
        </w:rPr>
        <w:t>
      14. Мекеме мақсатқа қол жеткізу үшін:</w:t>
      </w:r>
    </w:p>
    <w:bookmarkEnd w:id="4121"/>
    <w:bookmarkStart w:name="z4977" w:id="4122"/>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4122"/>
    <w:bookmarkStart w:name="z4978" w:id="4123"/>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4123"/>
    <w:bookmarkStart w:name="z4979" w:id="4124"/>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4124"/>
    <w:bookmarkStart w:name="z4980" w:id="4125"/>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4125"/>
    <w:bookmarkStart w:name="z4981" w:id="4126"/>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4126"/>
    <w:bookmarkStart w:name="z4982" w:id="4127"/>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4127"/>
    <w:bookmarkStart w:name="z4983" w:id="4128"/>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4128"/>
    <w:bookmarkStart w:name="z4984" w:id="4129"/>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4129"/>
    <w:bookmarkStart w:name="z4985" w:id="4130"/>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4130"/>
    <w:bookmarkStart w:name="z4986" w:id="4131"/>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4131"/>
    <w:bookmarkStart w:name="z4987" w:id="4132"/>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4132"/>
    <w:bookmarkStart w:name="z4988" w:id="4133"/>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4133"/>
    <w:bookmarkStart w:name="z4989" w:id="4134"/>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4134"/>
    <w:bookmarkStart w:name="z4990" w:id="4135"/>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4135"/>
    <w:bookmarkStart w:name="z4991" w:id="4136"/>
    <w:p>
      <w:pPr>
        <w:spacing w:after="0"/>
        <w:ind w:left="0"/>
        <w:jc w:val="left"/>
      </w:pPr>
      <w:r>
        <w:rPr>
          <w:rFonts w:ascii="Times New Roman"/>
          <w:b/>
          <w:i w:val="false"/>
          <w:color w:val="000000"/>
        </w:rPr>
        <w:t xml:space="preserve"> 4-тарау. Мекемені басқару</w:t>
      </w:r>
    </w:p>
    <w:bookmarkEnd w:id="4136"/>
    <w:bookmarkStart w:name="z4992" w:id="4137"/>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4137"/>
    <w:bookmarkStart w:name="z4993" w:id="4138"/>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4138"/>
    <w:bookmarkStart w:name="z4994" w:id="4139"/>
    <w:p>
      <w:pPr>
        <w:spacing w:after="0"/>
        <w:ind w:left="0"/>
        <w:jc w:val="both"/>
      </w:pPr>
      <w:r>
        <w:rPr>
          <w:rFonts w:ascii="Times New Roman"/>
          <w:b w:val="false"/>
          <w:i w:val="false"/>
          <w:color w:val="000000"/>
          <w:sz w:val="28"/>
        </w:rPr>
        <w:t>
      1) Мекемеге мүлікті бекітіп береді;</w:t>
      </w:r>
    </w:p>
    <w:bookmarkEnd w:id="4139"/>
    <w:bookmarkStart w:name="z4995" w:id="4140"/>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4140"/>
    <w:bookmarkStart w:name="z4996" w:id="4141"/>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4141"/>
    <w:bookmarkStart w:name="z4997" w:id="4142"/>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4142"/>
    <w:bookmarkStart w:name="z4998" w:id="4143"/>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4143"/>
    <w:bookmarkStart w:name="z4999" w:id="4144"/>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4144"/>
    <w:bookmarkStart w:name="z5000" w:id="4145"/>
    <w:p>
      <w:pPr>
        <w:spacing w:after="0"/>
        <w:ind w:left="0"/>
        <w:jc w:val="both"/>
      </w:pPr>
      <w:r>
        <w:rPr>
          <w:rFonts w:ascii="Times New Roman"/>
          <w:b w:val="false"/>
          <w:i w:val="false"/>
          <w:color w:val="000000"/>
          <w:sz w:val="28"/>
        </w:rPr>
        <w:t>
      7) Мекеменің құрылымы мен шекті штат санын бекітеді;</w:t>
      </w:r>
    </w:p>
    <w:bookmarkEnd w:id="4145"/>
    <w:bookmarkStart w:name="z5001" w:id="4146"/>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4146"/>
    <w:bookmarkStart w:name="z5002" w:id="4147"/>
    <w:p>
      <w:pPr>
        <w:spacing w:after="0"/>
        <w:ind w:left="0"/>
        <w:jc w:val="both"/>
      </w:pPr>
      <w:r>
        <w:rPr>
          <w:rFonts w:ascii="Times New Roman"/>
          <w:b w:val="false"/>
          <w:i w:val="false"/>
          <w:color w:val="000000"/>
          <w:sz w:val="28"/>
        </w:rPr>
        <w:t>
      9) жылдық қаржылық есептілікті бекітеді;</w:t>
      </w:r>
    </w:p>
    <w:bookmarkEnd w:id="4147"/>
    <w:bookmarkStart w:name="z5003" w:id="4148"/>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4148"/>
    <w:bookmarkStart w:name="z5004" w:id="4149"/>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4149"/>
    <w:bookmarkStart w:name="z5005" w:id="4150"/>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4150"/>
    <w:bookmarkStart w:name="z5006" w:id="4151"/>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Қостанай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4151"/>
    <w:bookmarkStart w:name="z5007" w:id="4152"/>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4152"/>
    <w:bookmarkStart w:name="z5008" w:id="4153"/>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4153"/>
    <w:bookmarkStart w:name="z5009" w:id="4154"/>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4154"/>
    <w:bookmarkStart w:name="z5010" w:id="4155"/>
    <w:p>
      <w:pPr>
        <w:spacing w:after="0"/>
        <w:ind w:left="0"/>
        <w:jc w:val="both"/>
      </w:pPr>
      <w:r>
        <w:rPr>
          <w:rFonts w:ascii="Times New Roman"/>
          <w:b w:val="false"/>
          <w:i w:val="false"/>
          <w:color w:val="000000"/>
          <w:sz w:val="28"/>
        </w:rPr>
        <w:t>
      1) Мекеме атынан сенімхатсыз әрекет етеді;</w:t>
      </w:r>
    </w:p>
    <w:bookmarkEnd w:id="4155"/>
    <w:bookmarkStart w:name="z5011" w:id="4156"/>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4156"/>
    <w:bookmarkStart w:name="z5012" w:id="4157"/>
    <w:p>
      <w:pPr>
        <w:spacing w:after="0"/>
        <w:ind w:left="0"/>
        <w:jc w:val="both"/>
      </w:pPr>
      <w:r>
        <w:rPr>
          <w:rFonts w:ascii="Times New Roman"/>
          <w:b w:val="false"/>
          <w:i w:val="false"/>
          <w:color w:val="000000"/>
          <w:sz w:val="28"/>
        </w:rPr>
        <w:t>
      3) шарттар жасасады;</w:t>
      </w:r>
    </w:p>
    <w:bookmarkEnd w:id="4157"/>
    <w:bookmarkStart w:name="z5013" w:id="4158"/>
    <w:p>
      <w:pPr>
        <w:spacing w:after="0"/>
        <w:ind w:left="0"/>
        <w:jc w:val="both"/>
      </w:pPr>
      <w:r>
        <w:rPr>
          <w:rFonts w:ascii="Times New Roman"/>
          <w:b w:val="false"/>
          <w:i w:val="false"/>
          <w:color w:val="000000"/>
          <w:sz w:val="28"/>
        </w:rPr>
        <w:t>
      4) сенімхаттар береді;</w:t>
      </w:r>
    </w:p>
    <w:bookmarkEnd w:id="4158"/>
    <w:bookmarkStart w:name="z5014" w:id="4159"/>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4159"/>
    <w:bookmarkStart w:name="z5015" w:id="4160"/>
    <w:p>
      <w:pPr>
        <w:spacing w:after="0"/>
        <w:ind w:left="0"/>
        <w:jc w:val="both"/>
      </w:pPr>
      <w:r>
        <w:rPr>
          <w:rFonts w:ascii="Times New Roman"/>
          <w:b w:val="false"/>
          <w:i w:val="false"/>
          <w:color w:val="000000"/>
          <w:sz w:val="28"/>
        </w:rPr>
        <w:t>
      6) банк шоттарын ашады;</w:t>
      </w:r>
    </w:p>
    <w:bookmarkEnd w:id="4160"/>
    <w:bookmarkStart w:name="z5016" w:id="4161"/>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4161"/>
    <w:bookmarkStart w:name="z5017" w:id="4162"/>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4162"/>
    <w:bookmarkStart w:name="z5018" w:id="4163"/>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4163"/>
    <w:bookmarkStart w:name="z5019" w:id="4164"/>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4164"/>
    <w:bookmarkStart w:name="z5020" w:id="4165"/>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4165"/>
    <w:bookmarkStart w:name="z5021" w:id="4166"/>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4166"/>
    <w:bookmarkStart w:name="z5022" w:id="4167"/>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4167"/>
    <w:bookmarkStart w:name="z5023" w:id="4168"/>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4168"/>
    <w:bookmarkStart w:name="z5024" w:id="4169"/>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4169"/>
    <w:bookmarkStart w:name="z5025" w:id="4170"/>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4170"/>
    <w:bookmarkStart w:name="z5026" w:id="4171"/>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4171"/>
    <w:bookmarkStart w:name="z5027" w:id="4172"/>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4172"/>
    <w:bookmarkStart w:name="z5028" w:id="4173"/>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4173"/>
    <w:bookmarkStart w:name="z5029" w:id="4174"/>
    <w:p>
      <w:pPr>
        <w:spacing w:after="0"/>
        <w:ind w:left="0"/>
        <w:jc w:val="both"/>
      </w:pPr>
      <w:r>
        <w:rPr>
          <w:rFonts w:ascii="Times New Roman"/>
          <w:b w:val="false"/>
          <w:i w:val="false"/>
          <w:color w:val="000000"/>
          <w:sz w:val="28"/>
        </w:rPr>
        <w:t>
      20) мына:</w:t>
      </w:r>
    </w:p>
    <w:bookmarkEnd w:id="4174"/>
    <w:bookmarkStart w:name="z5030" w:id="4175"/>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4175"/>
    <w:bookmarkStart w:name="z5031" w:id="4176"/>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4176"/>
    <w:bookmarkStart w:name="z5032" w:id="4177"/>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4177"/>
    <w:bookmarkStart w:name="z5033" w:id="4178"/>
    <w:p>
      <w:pPr>
        <w:spacing w:after="0"/>
        <w:ind w:left="0"/>
        <w:jc w:val="both"/>
      </w:pPr>
      <w:r>
        <w:rPr>
          <w:rFonts w:ascii="Times New Roman"/>
          <w:b w:val="false"/>
          <w:i w:val="false"/>
          <w:color w:val="000000"/>
          <w:sz w:val="28"/>
        </w:rPr>
        <w:t>
      өз оқу-жаттығу жаттықтыру базаларын құру;</w:t>
      </w:r>
    </w:p>
    <w:bookmarkEnd w:id="4178"/>
    <w:bookmarkStart w:name="z5034" w:id="4179"/>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4179"/>
    <w:bookmarkStart w:name="z5035" w:id="4180"/>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4180"/>
    <w:bookmarkStart w:name="z5036" w:id="4181"/>
    <w:p>
      <w:pPr>
        <w:spacing w:after="0"/>
        <w:ind w:left="0"/>
        <w:jc w:val="left"/>
      </w:pPr>
      <w:r>
        <w:rPr>
          <w:rFonts w:ascii="Times New Roman"/>
          <w:b/>
          <w:i w:val="false"/>
          <w:color w:val="000000"/>
        </w:rPr>
        <w:t xml:space="preserve"> 5-тарау. Мекеменің мүлкін құру тәртібі</w:t>
      </w:r>
    </w:p>
    <w:bookmarkEnd w:id="4181"/>
    <w:bookmarkStart w:name="z5037" w:id="4182"/>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4182"/>
    <w:bookmarkStart w:name="z5038" w:id="4183"/>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4183"/>
    <w:bookmarkStart w:name="z5039" w:id="4184"/>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4184"/>
    <w:bookmarkStart w:name="z5040" w:id="4185"/>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4185"/>
    <w:bookmarkStart w:name="z5041" w:id="4186"/>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4186"/>
    <w:bookmarkStart w:name="z5042" w:id="4187"/>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4187"/>
    <w:bookmarkStart w:name="z5043" w:id="4188"/>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4188"/>
    <w:bookmarkStart w:name="z5044" w:id="4189"/>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4189"/>
    <w:bookmarkStart w:name="z5045" w:id="4190"/>
    <w:p>
      <w:pPr>
        <w:spacing w:after="0"/>
        <w:ind w:left="0"/>
        <w:jc w:val="left"/>
      </w:pPr>
      <w:r>
        <w:rPr>
          <w:rFonts w:ascii="Times New Roman"/>
          <w:b/>
          <w:i w:val="false"/>
          <w:color w:val="000000"/>
        </w:rPr>
        <w:t xml:space="preserve"> 6-тарау. Мекеменің жұмыс режимі</w:t>
      </w:r>
    </w:p>
    <w:bookmarkEnd w:id="4190"/>
    <w:bookmarkStart w:name="z5046" w:id="4191"/>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4191"/>
    <w:bookmarkStart w:name="z5047" w:id="4192"/>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4192"/>
    <w:bookmarkStart w:name="z5048" w:id="4193"/>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4193"/>
    <w:bookmarkStart w:name="z5049" w:id="4194"/>
    <w:p>
      <w:pPr>
        <w:spacing w:after="0"/>
        <w:ind w:left="0"/>
        <w:jc w:val="left"/>
      </w:pPr>
      <w:r>
        <w:rPr>
          <w:rFonts w:ascii="Times New Roman"/>
          <w:b/>
          <w:i w:val="false"/>
          <w:color w:val="000000"/>
        </w:rPr>
        <w:t xml:space="preserve"> 8-тарау. Қызметті қайта ұйымдастыру және тарату шарттары</w:t>
      </w:r>
    </w:p>
    <w:bookmarkEnd w:id="4194"/>
    <w:bookmarkStart w:name="z5050" w:id="4195"/>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4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39-қосымша</w:t>
            </w:r>
          </w:p>
        </w:tc>
      </w:tr>
    </w:tbl>
    <w:bookmarkStart w:name="z5052" w:id="4196"/>
    <w:p>
      <w:pPr>
        <w:spacing w:after="0"/>
        <w:ind w:left="0"/>
        <w:jc w:val="left"/>
      </w:pPr>
      <w:r>
        <w:rPr>
          <w:rFonts w:ascii="Times New Roman"/>
          <w:b/>
          <w:i w:val="false"/>
          <w:color w:val="000000"/>
        </w:rPr>
        <w:t xml:space="preserve"> "Қазақстан Республикасы Төтенше жағдайлар министрлігі Маңғыстау облысы төтенше жағдайлар департаментінің жедел-құтқару жасағы (Ақтау қаласы)" республикалық мемлекеттік мекемесінің  жарғысы</w:t>
      </w:r>
    </w:p>
    <w:bookmarkEnd w:id="4196"/>
    <w:bookmarkStart w:name="z5053" w:id="4197"/>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4197"/>
    <w:bookmarkStart w:name="z5054" w:id="4198"/>
    <w:p>
      <w:pPr>
        <w:spacing w:after="0"/>
        <w:ind w:left="0"/>
        <w:jc w:val="left"/>
      </w:pPr>
      <w:r>
        <w:rPr>
          <w:rFonts w:ascii="Times New Roman"/>
          <w:b/>
          <w:i w:val="false"/>
          <w:color w:val="000000"/>
        </w:rPr>
        <w:t xml:space="preserve"> 1-тарау. Жалпы ережелер</w:t>
      </w:r>
    </w:p>
    <w:bookmarkEnd w:id="4198"/>
    <w:bookmarkStart w:name="z5055" w:id="4199"/>
    <w:p>
      <w:pPr>
        <w:spacing w:after="0"/>
        <w:ind w:left="0"/>
        <w:jc w:val="both"/>
      </w:pPr>
      <w:r>
        <w:rPr>
          <w:rFonts w:ascii="Times New Roman"/>
          <w:b w:val="false"/>
          <w:i w:val="false"/>
          <w:color w:val="000000"/>
          <w:sz w:val="28"/>
        </w:rPr>
        <w:t>
      1. "Қазақстан Республикасы Төтенше жағдайлар министрлігі Маңғыстау облысы төтенше жағдайлар департаментінің жедел-құтқару жасағы (Ақтау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4199"/>
    <w:bookmarkStart w:name="z5056" w:id="4200"/>
    <w:p>
      <w:pPr>
        <w:spacing w:after="0"/>
        <w:ind w:left="0"/>
        <w:jc w:val="both"/>
      </w:pPr>
      <w:r>
        <w:rPr>
          <w:rFonts w:ascii="Times New Roman"/>
          <w:b w:val="false"/>
          <w:i w:val="false"/>
          <w:color w:val="000000"/>
          <w:sz w:val="28"/>
        </w:rPr>
        <w:t>
      2. Мемлекеттік мекеменің түрі: республикалық.</w:t>
      </w:r>
    </w:p>
    <w:bookmarkEnd w:id="4200"/>
    <w:bookmarkStart w:name="z5057" w:id="4201"/>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4201"/>
    <w:bookmarkStart w:name="z5058" w:id="4202"/>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4202"/>
    <w:bookmarkStart w:name="z5059" w:id="4203"/>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4203"/>
    <w:bookmarkStart w:name="z5060" w:id="4204"/>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Маңғыстау облысы төтенше жағдайлар департаментінің жедел-құтқару жасағы (Ақтау қаласы)" республикалық мемлекеттік мекемесі.</w:t>
      </w:r>
    </w:p>
    <w:bookmarkEnd w:id="4204"/>
    <w:bookmarkStart w:name="z5061" w:id="4205"/>
    <w:p>
      <w:pPr>
        <w:spacing w:after="0"/>
        <w:ind w:left="0"/>
        <w:jc w:val="both"/>
      </w:pPr>
      <w:r>
        <w:rPr>
          <w:rFonts w:ascii="Times New Roman"/>
          <w:b w:val="false"/>
          <w:i w:val="false"/>
          <w:color w:val="000000"/>
          <w:sz w:val="28"/>
        </w:rPr>
        <w:t>
      7. Мекеменің орналасқан жері: 130000 индексі, Қазақстан Республикасы, Маңғыстау облысы, Ақтау қаласы, Приморский-1 шағын ауданы, 11-ғимарат.</w:t>
      </w:r>
    </w:p>
    <w:bookmarkEnd w:id="4205"/>
    <w:bookmarkStart w:name="z5062" w:id="4206"/>
    <w:p>
      <w:pPr>
        <w:spacing w:after="0"/>
        <w:ind w:left="0"/>
        <w:jc w:val="left"/>
      </w:pPr>
      <w:r>
        <w:rPr>
          <w:rFonts w:ascii="Times New Roman"/>
          <w:b/>
          <w:i w:val="false"/>
          <w:color w:val="000000"/>
        </w:rPr>
        <w:t xml:space="preserve"> 2-тарау. Мекеменің заңды мәртебесі</w:t>
      </w:r>
    </w:p>
    <w:bookmarkEnd w:id="4206"/>
    <w:bookmarkStart w:name="z5063" w:id="4207"/>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4207"/>
    <w:bookmarkStart w:name="z5064" w:id="4208"/>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4208"/>
    <w:bookmarkStart w:name="z5065" w:id="4209"/>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4209"/>
    <w:bookmarkStart w:name="z5066" w:id="4210"/>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4210"/>
    <w:bookmarkStart w:name="z5067" w:id="4211"/>
    <w:p>
      <w:pPr>
        <w:spacing w:after="0"/>
        <w:ind w:left="0"/>
        <w:jc w:val="left"/>
      </w:pPr>
      <w:r>
        <w:rPr>
          <w:rFonts w:ascii="Times New Roman"/>
          <w:b/>
          <w:i w:val="false"/>
          <w:color w:val="000000"/>
        </w:rPr>
        <w:t xml:space="preserve"> 3-тарау. Мекеме қызметінің мәні мен мақсаттары</w:t>
      </w:r>
    </w:p>
    <w:bookmarkEnd w:id="4211"/>
    <w:bookmarkStart w:name="z5068" w:id="4212"/>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4212"/>
    <w:bookmarkStart w:name="z5069" w:id="4213"/>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4213"/>
    <w:bookmarkStart w:name="z5070" w:id="4214"/>
    <w:p>
      <w:pPr>
        <w:spacing w:after="0"/>
        <w:ind w:left="0"/>
        <w:jc w:val="both"/>
      </w:pPr>
      <w:r>
        <w:rPr>
          <w:rFonts w:ascii="Times New Roman"/>
          <w:b w:val="false"/>
          <w:i w:val="false"/>
          <w:color w:val="000000"/>
          <w:sz w:val="28"/>
        </w:rPr>
        <w:t>
      14. Мекеме мақсатқа қол жеткізу үшін:</w:t>
      </w:r>
    </w:p>
    <w:bookmarkEnd w:id="4214"/>
    <w:bookmarkStart w:name="z5071" w:id="4215"/>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4215"/>
    <w:bookmarkStart w:name="z5072" w:id="4216"/>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4216"/>
    <w:bookmarkStart w:name="z5073" w:id="4217"/>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4217"/>
    <w:bookmarkStart w:name="z5074" w:id="4218"/>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4218"/>
    <w:bookmarkStart w:name="z5075" w:id="4219"/>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4219"/>
    <w:bookmarkStart w:name="z5076" w:id="4220"/>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4220"/>
    <w:bookmarkStart w:name="z5077" w:id="4221"/>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4221"/>
    <w:bookmarkStart w:name="z5078" w:id="4222"/>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4222"/>
    <w:bookmarkStart w:name="z5079" w:id="4223"/>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4223"/>
    <w:bookmarkStart w:name="z5080" w:id="4224"/>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4224"/>
    <w:bookmarkStart w:name="z5081" w:id="4225"/>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4225"/>
    <w:bookmarkStart w:name="z5082" w:id="4226"/>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4226"/>
    <w:bookmarkStart w:name="z5083" w:id="4227"/>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4227"/>
    <w:bookmarkStart w:name="z5084" w:id="4228"/>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4228"/>
    <w:bookmarkStart w:name="z5085" w:id="4229"/>
    <w:p>
      <w:pPr>
        <w:spacing w:after="0"/>
        <w:ind w:left="0"/>
        <w:jc w:val="left"/>
      </w:pPr>
      <w:r>
        <w:rPr>
          <w:rFonts w:ascii="Times New Roman"/>
          <w:b/>
          <w:i w:val="false"/>
          <w:color w:val="000000"/>
        </w:rPr>
        <w:t xml:space="preserve"> 4-тарау. Мекемені басқару</w:t>
      </w:r>
    </w:p>
    <w:bookmarkEnd w:id="4229"/>
    <w:bookmarkStart w:name="z5086" w:id="4230"/>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4230"/>
    <w:bookmarkStart w:name="z5087" w:id="4231"/>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4231"/>
    <w:bookmarkStart w:name="z5088" w:id="4232"/>
    <w:p>
      <w:pPr>
        <w:spacing w:after="0"/>
        <w:ind w:left="0"/>
        <w:jc w:val="both"/>
      </w:pPr>
      <w:r>
        <w:rPr>
          <w:rFonts w:ascii="Times New Roman"/>
          <w:b w:val="false"/>
          <w:i w:val="false"/>
          <w:color w:val="000000"/>
          <w:sz w:val="28"/>
        </w:rPr>
        <w:t>
      1) Мекемеге мүлікті бекітіп береді;</w:t>
      </w:r>
    </w:p>
    <w:bookmarkEnd w:id="4232"/>
    <w:bookmarkStart w:name="z5089" w:id="4233"/>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4233"/>
    <w:bookmarkStart w:name="z5090" w:id="4234"/>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4234"/>
    <w:bookmarkStart w:name="z5091" w:id="4235"/>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4235"/>
    <w:bookmarkStart w:name="z5092" w:id="4236"/>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4236"/>
    <w:bookmarkStart w:name="z5093" w:id="4237"/>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4237"/>
    <w:bookmarkStart w:name="z5094" w:id="4238"/>
    <w:p>
      <w:pPr>
        <w:spacing w:after="0"/>
        <w:ind w:left="0"/>
        <w:jc w:val="both"/>
      </w:pPr>
      <w:r>
        <w:rPr>
          <w:rFonts w:ascii="Times New Roman"/>
          <w:b w:val="false"/>
          <w:i w:val="false"/>
          <w:color w:val="000000"/>
          <w:sz w:val="28"/>
        </w:rPr>
        <w:t>
      7) Мекеменің құрылымы мен шекті штат санын бекітеді;</w:t>
      </w:r>
    </w:p>
    <w:bookmarkEnd w:id="4238"/>
    <w:bookmarkStart w:name="z5095" w:id="4239"/>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4239"/>
    <w:bookmarkStart w:name="z5096" w:id="4240"/>
    <w:p>
      <w:pPr>
        <w:spacing w:after="0"/>
        <w:ind w:left="0"/>
        <w:jc w:val="both"/>
      </w:pPr>
      <w:r>
        <w:rPr>
          <w:rFonts w:ascii="Times New Roman"/>
          <w:b w:val="false"/>
          <w:i w:val="false"/>
          <w:color w:val="000000"/>
          <w:sz w:val="28"/>
        </w:rPr>
        <w:t>
      9) жылдық қаржылық есептілікті бекітеді;</w:t>
      </w:r>
    </w:p>
    <w:bookmarkEnd w:id="4240"/>
    <w:bookmarkStart w:name="z5097" w:id="4241"/>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4241"/>
    <w:bookmarkStart w:name="z5098" w:id="4242"/>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4242"/>
    <w:bookmarkStart w:name="z5099" w:id="4243"/>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4243"/>
    <w:bookmarkStart w:name="z5100" w:id="4244"/>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Маңғыстау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4244"/>
    <w:bookmarkStart w:name="z5101" w:id="4245"/>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4245"/>
    <w:bookmarkStart w:name="z5102" w:id="4246"/>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4246"/>
    <w:bookmarkStart w:name="z5103" w:id="4247"/>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4247"/>
    <w:bookmarkStart w:name="z5104" w:id="4248"/>
    <w:p>
      <w:pPr>
        <w:spacing w:after="0"/>
        <w:ind w:left="0"/>
        <w:jc w:val="both"/>
      </w:pPr>
      <w:r>
        <w:rPr>
          <w:rFonts w:ascii="Times New Roman"/>
          <w:b w:val="false"/>
          <w:i w:val="false"/>
          <w:color w:val="000000"/>
          <w:sz w:val="28"/>
        </w:rPr>
        <w:t>
      1) Мекеме атынан сенімхатсыз әрекет етеді;</w:t>
      </w:r>
    </w:p>
    <w:bookmarkEnd w:id="4248"/>
    <w:bookmarkStart w:name="z5105" w:id="4249"/>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4249"/>
    <w:bookmarkStart w:name="z5106" w:id="4250"/>
    <w:p>
      <w:pPr>
        <w:spacing w:after="0"/>
        <w:ind w:left="0"/>
        <w:jc w:val="both"/>
      </w:pPr>
      <w:r>
        <w:rPr>
          <w:rFonts w:ascii="Times New Roman"/>
          <w:b w:val="false"/>
          <w:i w:val="false"/>
          <w:color w:val="000000"/>
          <w:sz w:val="28"/>
        </w:rPr>
        <w:t>
      3) шарттар жасасады;</w:t>
      </w:r>
    </w:p>
    <w:bookmarkEnd w:id="4250"/>
    <w:bookmarkStart w:name="z5107" w:id="4251"/>
    <w:p>
      <w:pPr>
        <w:spacing w:after="0"/>
        <w:ind w:left="0"/>
        <w:jc w:val="both"/>
      </w:pPr>
      <w:r>
        <w:rPr>
          <w:rFonts w:ascii="Times New Roman"/>
          <w:b w:val="false"/>
          <w:i w:val="false"/>
          <w:color w:val="000000"/>
          <w:sz w:val="28"/>
        </w:rPr>
        <w:t>
      4) сенімхаттар береді;</w:t>
      </w:r>
    </w:p>
    <w:bookmarkEnd w:id="4251"/>
    <w:bookmarkStart w:name="z5108" w:id="4252"/>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4252"/>
    <w:bookmarkStart w:name="z5109" w:id="4253"/>
    <w:p>
      <w:pPr>
        <w:spacing w:after="0"/>
        <w:ind w:left="0"/>
        <w:jc w:val="both"/>
      </w:pPr>
      <w:r>
        <w:rPr>
          <w:rFonts w:ascii="Times New Roman"/>
          <w:b w:val="false"/>
          <w:i w:val="false"/>
          <w:color w:val="000000"/>
          <w:sz w:val="28"/>
        </w:rPr>
        <w:t>
      6) банк шоттарын ашады;</w:t>
      </w:r>
    </w:p>
    <w:bookmarkEnd w:id="4253"/>
    <w:bookmarkStart w:name="z5110" w:id="4254"/>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4254"/>
    <w:bookmarkStart w:name="z5111" w:id="4255"/>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4255"/>
    <w:bookmarkStart w:name="z5112" w:id="4256"/>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4256"/>
    <w:bookmarkStart w:name="z5113" w:id="4257"/>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4257"/>
    <w:bookmarkStart w:name="z5114" w:id="4258"/>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4258"/>
    <w:bookmarkStart w:name="z5115" w:id="4259"/>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4259"/>
    <w:bookmarkStart w:name="z5116" w:id="4260"/>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4260"/>
    <w:bookmarkStart w:name="z5117" w:id="4261"/>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4261"/>
    <w:bookmarkStart w:name="z5118" w:id="4262"/>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4262"/>
    <w:bookmarkStart w:name="z5119" w:id="4263"/>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4263"/>
    <w:bookmarkStart w:name="z5120" w:id="4264"/>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4264"/>
    <w:bookmarkStart w:name="z5121" w:id="4265"/>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4265"/>
    <w:bookmarkStart w:name="z5122" w:id="4266"/>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4266"/>
    <w:bookmarkStart w:name="z5123" w:id="4267"/>
    <w:p>
      <w:pPr>
        <w:spacing w:after="0"/>
        <w:ind w:left="0"/>
        <w:jc w:val="both"/>
      </w:pPr>
      <w:r>
        <w:rPr>
          <w:rFonts w:ascii="Times New Roman"/>
          <w:b w:val="false"/>
          <w:i w:val="false"/>
          <w:color w:val="000000"/>
          <w:sz w:val="28"/>
        </w:rPr>
        <w:t>
      20) мына:</w:t>
      </w:r>
    </w:p>
    <w:bookmarkEnd w:id="4267"/>
    <w:bookmarkStart w:name="z5124" w:id="4268"/>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4268"/>
    <w:bookmarkStart w:name="z5125" w:id="4269"/>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4269"/>
    <w:bookmarkStart w:name="z5126" w:id="4270"/>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4270"/>
    <w:bookmarkStart w:name="z5127" w:id="4271"/>
    <w:p>
      <w:pPr>
        <w:spacing w:after="0"/>
        <w:ind w:left="0"/>
        <w:jc w:val="both"/>
      </w:pPr>
      <w:r>
        <w:rPr>
          <w:rFonts w:ascii="Times New Roman"/>
          <w:b w:val="false"/>
          <w:i w:val="false"/>
          <w:color w:val="000000"/>
          <w:sz w:val="28"/>
        </w:rPr>
        <w:t>
      өз оқу-жаттығу жаттықтыру базаларын құру;</w:t>
      </w:r>
    </w:p>
    <w:bookmarkEnd w:id="4271"/>
    <w:bookmarkStart w:name="z5128" w:id="4272"/>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4272"/>
    <w:bookmarkStart w:name="z5129" w:id="4273"/>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4273"/>
    <w:bookmarkStart w:name="z5130" w:id="4274"/>
    <w:p>
      <w:pPr>
        <w:spacing w:after="0"/>
        <w:ind w:left="0"/>
        <w:jc w:val="left"/>
      </w:pPr>
      <w:r>
        <w:rPr>
          <w:rFonts w:ascii="Times New Roman"/>
          <w:b/>
          <w:i w:val="false"/>
          <w:color w:val="000000"/>
        </w:rPr>
        <w:t xml:space="preserve"> 5-тарау. Мекеменің мүлкін құру тәртібі</w:t>
      </w:r>
    </w:p>
    <w:bookmarkEnd w:id="4274"/>
    <w:bookmarkStart w:name="z5131" w:id="4275"/>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4275"/>
    <w:bookmarkStart w:name="z5132" w:id="4276"/>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4276"/>
    <w:bookmarkStart w:name="z5133" w:id="4277"/>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4277"/>
    <w:bookmarkStart w:name="z5134" w:id="4278"/>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4278"/>
    <w:bookmarkStart w:name="z5135" w:id="4279"/>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4279"/>
    <w:bookmarkStart w:name="z5136" w:id="4280"/>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4280"/>
    <w:bookmarkStart w:name="z5137" w:id="4281"/>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4281"/>
    <w:bookmarkStart w:name="z5138" w:id="4282"/>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4282"/>
    <w:bookmarkStart w:name="z5139" w:id="4283"/>
    <w:p>
      <w:pPr>
        <w:spacing w:after="0"/>
        <w:ind w:left="0"/>
        <w:jc w:val="left"/>
      </w:pPr>
      <w:r>
        <w:rPr>
          <w:rFonts w:ascii="Times New Roman"/>
          <w:b/>
          <w:i w:val="false"/>
          <w:color w:val="000000"/>
        </w:rPr>
        <w:t xml:space="preserve"> 6-тарау. Мекеменің жұмыс режимі</w:t>
      </w:r>
    </w:p>
    <w:bookmarkEnd w:id="4283"/>
    <w:bookmarkStart w:name="z5140" w:id="4284"/>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4284"/>
    <w:bookmarkStart w:name="z5141" w:id="4285"/>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4285"/>
    <w:bookmarkStart w:name="z5142" w:id="4286"/>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4286"/>
    <w:bookmarkStart w:name="z5143" w:id="4287"/>
    <w:p>
      <w:pPr>
        <w:spacing w:after="0"/>
        <w:ind w:left="0"/>
        <w:jc w:val="left"/>
      </w:pPr>
      <w:r>
        <w:rPr>
          <w:rFonts w:ascii="Times New Roman"/>
          <w:b/>
          <w:i w:val="false"/>
          <w:color w:val="000000"/>
        </w:rPr>
        <w:t xml:space="preserve"> 8-тарау. Қызметті қайта ұйымдастыру және тарату шарттары</w:t>
      </w:r>
    </w:p>
    <w:bookmarkEnd w:id="4287"/>
    <w:bookmarkStart w:name="z5144" w:id="4288"/>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4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40-қосымша</w:t>
            </w:r>
          </w:p>
        </w:tc>
      </w:tr>
    </w:tbl>
    <w:bookmarkStart w:name="z5146" w:id="4289"/>
    <w:p>
      <w:pPr>
        <w:spacing w:after="0"/>
        <w:ind w:left="0"/>
        <w:jc w:val="left"/>
      </w:pPr>
      <w:r>
        <w:rPr>
          <w:rFonts w:ascii="Times New Roman"/>
          <w:b/>
          <w:i w:val="false"/>
          <w:color w:val="000000"/>
        </w:rPr>
        <w:t xml:space="preserve"> "Қазақстан Республикасы Төтенше жағдайлар министрлігі Павлодар облысы төтенше жағдайлар департаментінің жедел-құтқару жасағы (Павлодар қаласы)" республикалық мемлекеттік мекемесінің  жарғысы</w:t>
      </w:r>
    </w:p>
    <w:bookmarkEnd w:id="4289"/>
    <w:bookmarkStart w:name="z5147" w:id="4290"/>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4290"/>
    <w:bookmarkStart w:name="z5148" w:id="4291"/>
    <w:p>
      <w:pPr>
        <w:spacing w:after="0"/>
        <w:ind w:left="0"/>
        <w:jc w:val="left"/>
      </w:pPr>
      <w:r>
        <w:rPr>
          <w:rFonts w:ascii="Times New Roman"/>
          <w:b/>
          <w:i w:val="false"/>
          <w:color w:val="000000"/>
        </w:rPr>
        <w:t xml:space="preserve"> 1-тарау. Жалпы ережелер</w:t>
      </w:r>
    </w:p>
    <w:bookmarkEnd w:id="4291"/>
    <w:bookmarkStart w:name="z5149" w:id="4292"/>
    <w:p>
      <w:pPr>
        <w:spacing w:after="0"/>
        <w:ind w:left="0"/>
        <w:jc w:val="both"/>
      </w:pPr>
      <w:r>
        <w:rPr>
          <w:rFonts w:ascii="Times New Roman"/>
          <w:b w:val="false"/>
          <w:i w:val="false"/>
          <w:color w:val="000000"/>
          <w:sz w:val="28"/>
        </w:rPr>
        <w:t>
      1. "Қазақстан Республикасы Төтенше жағдайлар министрлігі Павлодар облысы төтенше жағдайлар департаментінің жедел-құтқару жасағы (Павлодар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4292"/>
    <w:bookmarkStart w:name="z5150" w:id="4293"/>
    <w:p>
      <w:pPr>
        <w:spacing w:after="0"/>
        <w:ind w:left="0"/>
        <w:jc w:val="both"/>
      </w:pPr>
      <w:r>
        <w:rPr>
          <w:rFonts w:ascii="Times New Roman"/>
          <w:b w:val="false"/>
          <w:i w:val="false"/>
          <w:color w:val="000000"/>
          <w:sz w:val="28"/>
        </w:rPr>
        <w:t>
      2. Мемлекеттік мекеменің түрі: республикалық.</w:t>
      </w:r>
    </w:p>
    <w:bookmarkEnd w:id="4293"/>
    <w:bookmarkStart w:name="z5151" w:id="4294"/>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4294"/>
    <w:bookmarkStart w:name="z5152" w:id="4295"/>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4295"/>
    <w:bookmarkStart w:name="z5153" w:id="4296"/>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4296"/>
    <w:bookmarkStart w:name="z5154" w:id="4297"/>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Павлодар облысы төтенше жағдайлар департаментінің жедел-құтқару жасағы (Павлодар қаласы)" республикалық мемлекеттік мекемесі.</w:t>
      </w:r>
    </w:p>
    <w:bookmarkEnd w:id="4297"/>
    <w:bookmarkStart w:name="z5155" w:id="4298"/>
    <w:p>
      <w:pPr>
        <w:spacing w:after="0"/>
        <w:ind w:left="0"/>
        <w:jc w:val="both"/>
      </w:pPr>
      <w:r>
        <w:rPr>
          <w:rFonts w:ascii="Times New Roman"/>
          <w:b w:val="false"/>
          <w:i w:val="false"/>
          <w:color w:val="000000"/>
          <w:sz w:val="28"/>
        </w:rPr>
        <w:t>
      7. Мекеменің орналасқан жері: 140000 индексі, Қазақстан Республикасы, Павлодар облысы, Павлодар қаласы, Никитина көшесі, 106.</w:t>
      </w:r>
    </w:p>
    <w:bookmarkEnd w:id="4298"/>
    <w:bookmarkStart w:name="z5156" w:id="4299"/>
    <w:p>
      <w:pPr>
        <w:spacing w:after="0"/>
        <w:ind w:left="0"/>
        <w:jc w:val="left"/>
      </w:pPr>
      <w:r>
        <w:rPr>
          <w:rFonts w:ascii="Times New Roman"/>
          <w:b/>
          <w:i w:val="false"/>
          <w:color w:val="000000"/>
        </w:rPr>
        <w:t xml:space="preserve"> 2-тарау. Мекеменің заңды мәртебесі</w:t>
      </w:r>
    </w:p>
    <w:bookmarkEnd w:id="4299"/>
    <w:bookmarkStart w:name="z5157" w:id="4300"/>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4300"/>
    <w:bookmarkStart w:name="z5158" w:id="4301"/>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4301"/>
    <w:bookmarkStart w:name="z5159" w:id="4302"/>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4302"/>
    <w:bookmarkStart w:name="z5160" w:id="4303"/>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4303"/>
    <w:bookmarkStart w:name="z5161" w:id="4304"/>
    <w:p>
      <w:pPr>
        <w:spacing w:after="0"/>
        <w:ind w:left="0"/>
        <w:jc w:val="left"/>
      </w:pPr>
      <w:r>
        <w:rPr>
          <w:rFonts w:ascii="Times New Roman"/>
          <w:b/>
          <w:i w:val="false"/>
          <w:color w:val="000000"/>
        </w:rPr>
        <w:t xml:space="preserve"> 3-тарау. Мекеме қызметінің мәні мен мақсаттары</w:t>
      </w:r>
    </w:p>
    <w:bookmarkEnd w:id="4304"/>
    <w:bookmarkStart w:name="z5162" w:id="4305"/>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4305"/>
    <w:bookmarkStart w:name="z5163" w:id="4306"/>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4306"/>
    <w:bookmarkStart w:name="z5164" w:id="4307"/>
    <w:p>
      <w:pPr>
        <w:spacing w:after="0"/>
        <w:ind w:left="0"/>
        <w:jc w:val="both"/>
      </w:pPr>
      <w:r>
        <w:rPr>
          <w:rFonts w:ascii="Times New Roman"/>
          <w:b w:val="false"/>
          <w:i w:val="false"/>
          <w:color w:val="000000"/>
          <w:sz w:val="28"/>
        </w:rPr>
        <w:t>
      14. Мекеме мақсатқа қол жеткізу үшін:</w:t>
      </w:r>
    </w:p>
    <w:bookmarkEnd w:id="4307"/>
    <w:bookmarkStart w:name="z5165" w:id="4308"/>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4308"/>
    <w:bookmarkStart w:name="z5166" w:id="4309"/>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4309"/>
    <w:bookmarkStart w:name="z5167" w:id="4310"/>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4310"/>
    <w:bookmarkStart w:name="z5168" w:id="4311"/>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4311"/>
    <w:bookmarkStart w:name="z5169" w:id="4312"/>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4312"/>
    <w:bookmarkStart w:name="z5170" w:id="4313"/>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4313"/>
    <w:bookmarkStart w:name="z5171" w:id="4314"/>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4314"/>
    <w:bookmarkStart w:name="z5172" w:id="4315"/>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4315"/>
    <w:bookmarkStart w:name="z5173" w:id="4316"/>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4316"/>
    <w:bookmarkStart w:name="z5174" w:id="4317"/>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4317"/>
    <w:bookmarkStart w:name="z5175" w:id="4318"/>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4318"/>
    <w:bookmarkStart w:name="z5176" w:id="4319"/>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4319"/>
    <w:bookmarkStart w:name="z5177" w:id="4320"/>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4320"/>
    <w:bookmarkStart w:name="z5178" w:id="4321"/>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4321"/>
    <w:bookmarkStart w:name="z5179" w:id="4322"/>
    <w:p>
      <w:pPr>
        <w:spacing w:after="0"/>
        <w:ind w:left="0"/>
        <w:jc w:val="left"/>
      </w:pPr>
      <w:r>
        <w:rPr>
          <w:rFonts w:ascii="Times New Roman"/>
          <w:b/>
          <w:i w:val="false"/>
          <w:color w:val="000000"/>
        </w:rPr>
        <w:t xml:space="preserve"> 4-тарау. Мекемені басқару</w:t>
      </w:r>
    </w:p>
    <w:bookmarkEnd w:id="4322"/>
    <w:bookmarkStart w:name="z5180" w:id="4323"/>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4323"/>
    <w:bookmarkStart w:name="z5181" w:id="4324"/>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4324"/>
    <w:bookmarkStart w:name="z5182" w:id="4325"/>
    <w:p>
      <w:pPr>
        <w:spacing w:after="0"/>
        <w:ind w:left="0"/>
        <w:jc w:val="both"/>
      </w:pPr>
      <w:r>
        <w:rPr>
          <w:rFonts w:ascii="Times New Roman"/>
          <w:b w:val="false"/>
          <w:i w:val="false"/>
          <w:color w:val="000000"/>
          <w:sz w:val="28"/>
        </w:rPr>
        <w:t>
      1) Мекемеге мүлікті бекітіп береді;</w:t>
      </w:r>
    </w:p>
    <w:bookmarkEnd w:id="4325"/>
    <w:bookmarkStart w:name="z5183" w:id="4326"/>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4326"/>
    <w:bookmarkStart w:name="z5184" w:id="4327"/>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4327"/>
    <w:bookmarkStart w:name="z5185" w:id="4328"/>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4328"/>
    <w:bookmarkStart w:name="z5186" w:id="4329"/>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4329"/>
    <w:bookmarkStart w:name="z5187" w:id="4330"/>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4330"/>
    <w:bookmarkStart w:name="z5188" w:id="4331"/>
    <w:p>
      <w:pPr>
        <w:spacing w:after="0"/>
        <w:ind w:left="0"/>
        <w:jc w:val="both"/>
      </w:pPr>
      <w:r>
        <w:rPr>
          <w:rFonts w:ascii="Times New Roman"/>
          <w:b w:val="false"/>
          <w:i w:val="false"/>
          <w:color w:val="000000"/>
          <w:sz w:val="28"/>
        </w:rPr>
        <w:t>
      7) Мекеменің құрылымы мен шекті штат санын бекітеді;</w:t>
      </w:r>
    </w:p>
    <w:bookmarkEnd w:id="4331"/>
    <w:bookmarkStart w:name="z5189" w:id="4332"/>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4332"/>
    <w:bookmarkStart w:name="z5190" w:id="4333"/>
    <w:p>
      <w:pPr>
        <w:spacing w:after="0"/>
        <w:ind w:left="0"/>
        <w:jc w:val="both"/>
      </w:pPr>
      <w:r>
        <w:rPr>
          <w:rFonts w:ascii="Times New Roman"/>
          <w:b w:val="false"/>
          <w:i w:val="false"/>
          <w:color w:val="000000"/>
          <w:sz w:val="28"/>
        </w:rPr>
        <w:t>
      9) жылдық қаржылық есептілікті бекітеді;</w:t>
      </w:r>
    </w:p>
    <w:bookmarkEnd w:id="4333"/>
    <w:bookmarkStart w:name="z5191" w:id="4334"/>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4334"/>
    <w:bookmarkStart w:name="z5192" w:id="4335"/>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4335"/>
    <w:bookmarkStart w:name="z5193" w:id="4336"/>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4336"/>
    <w:bookmarkStart w:name="z5194" w:id="4337"/>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Павлодар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4337"/>
    <w:bookmarkStart w:name="z5195" w:id="4338"/>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4338"/>
    <w:bookmarkStart w:name="z5196" w:id="4339"/>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4339"/>
    <w:bookmarkStart w:name="z5197" w:id="4340"/>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4340"/>
    <w:bookmarkStart w:name="z5198" w:id="4341"/>
    <w:p>
      <w:pPr>
        <w:spacing w:after="0"/>
        <w:ind w:left="0"/>
        <w:jc w:val="both"/>
      </w:pPr>
      <w:r>
        <w:rPr>
          <w:rFonts w:ascii="Times New Roman"/>
          <w:b w:val="false"/>
          <w:i w:val="false"/>
          <w:color w:val="000000"/>
          <w:sz w:val="28"/>
        </w:rPr>
        <w:t>
      1) Мекеме атынан сенімхатсыз әрекет етеді;</w:t>
      </w:r>
    </w:p>
    <w:bookmarkEnd w:id="4341"/>
    <w:bookmarkStart w:name="z5199" w:id="4342"/>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4342"/>
    <w:bookmarkStart w:name="z5200" w:id="4343"/>
    <w:p>
      <w:pPr>
        <w:spacing w:after="0"/>
        <w:ind w:left="0"/>
        <w:jc w:val="both"/>
      </w:pPr>
      <w:r>
        <w:rPr>
          <w:rFonts w:ascii="Times New Roman"/>
          <w:b w:val="false"/>
          <w:i w:val="false"/>
          <w:color w:val="000000"/>
          <w:sz w:val="28"/>
        </w:rPr>
        <w:t>
      3) шарттар жасасады;</w:t>
      </w:r>
    </w:p>
    <w:bookmarkEnd w:id="4343"/>
    <w:bookmarkStart w:name="z5201" w:id="4344"/>
    <w:p>
      <w:pPr>
        <w:spacing w:after="0"/>
        <w:ind w:left="0"/>
        <w:jc w:val="both"/>
      </w:pPr>
      <w:r>
        <w:rPr>
          <w:rFonts w:ascii="Times New Roman"/>
          <w:b w:val="false"/>
          <w:i w:val="false"/>
          <w:color w:val="000000"/>
          <w:sz w:val="28"/>
        </w:rPr>
        <w:t>
      4) сенімхаттар береді;</w:t>
      </w:r>
    </w:p>
    <w:bookmarkEnd w:id="4344"/>
    <w:bookmarkStart w:name="z5202" w:id="4345"/>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4345"/>
    <w:bookmarkStart w:name="z5203" w:id="4346"/>
    <w:p>
      <w:pPr>
        <w:spacing w:after="0"/>
        <w:ind w:left="0"/>
        <w:jc w:val="both"/>
      </w:pPr>
      <w:r>
        <w:rPr>
          <w:rFonts w:ascii="Times New Roman"/>
          <w:b w:val="false"/>
          <w:i w:val="false"/>
          <w:color w:val="000000"/>
          <w:sz w:val="28"/>
        </w:rPr>
        <w:t>
      6) банк шоттарын ашады;</w:t>
      </w:r>
    </w:p>
    <w:bookmarkEnd w:id="4346"/>
    <w:bookmarkStart w:name="z5204" w:id="4347"/>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4347"/>
    <w:bookmarkStart w:name="z5205" w:id="4348"/>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4348"/>
    <w:bookmarkStart w:name="z5206" w:id="4349"/>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4349"/>
    <w:bookmarkStart w:name="z5207" w:id="4350"/>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4350"/>
    <w:bookmarkStart w:name="z5208" w:id="4351"/>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4351"/>
    <w:bookmarkStart w:name="z5209" w:id="4352"/>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4352"/>
    <w:bookmarkStart w:name="z5210" w:id="4353"/>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4353"/>
    <w:bookmarkStart w:name="z5211" w:id="4354"/>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4354"/>
    <w:bookmarkStart w:name="z5212" w:id="4355"/>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4355"/>
    <w:bookmarkStart w:name="z5213" w:id="4356"/>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4356"/>
    <w:bookmarkStart w:name="z5214" w:id="4357"/>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4357"/>
    <w:bookmarkStart w:name="z5215" w:id="4358"/>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4358"/>
    <w:bookmarkStart w:name="z5216" w:id="4359"/>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4359"/>
    <w:bookmarkStart w:name="z5217" w:id="4360"/>
    <w:p>
      <w:pPr>
        <w:spacing w:after="0"/>
        <w:ind w:left="0"/>
        <w:jc w:val="both"/>
      </w:pPr>
      <w:r>
        <w:rPr>
          <w:rFonts w:ascii="Times New Roman"/>
          <w:b w:val="false"/>
          <w:i w:val="false"/>
          <w:color w:val="000000"/>
          <w:sz w:val="28"/>
        </w:rPr>
        <w:t>
      20) мына:</w:t>
      </w:r>
    </w:p>
    <w:bookmarkEnd w:id="4360"/>
    <w:bookmarkStart w:name="z5218" w:id="4361"/>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4361"/>
    <w:bookmarkStart w:name="z5219" w:id="4362"/>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4362"/>
    <w:bookmarkStart w:name="z5220" w:id="4363"/>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4363"/>
    <w:bookmarkStart w:name="z5221" w:id="4364"/>
    <w:p>
      <w:pPr>
        <w:spacing w:after="0"/>
        <w:ind w:left="0"/>
        <w:jc w:val="both"/>
      </w:pPr>
      <w:r>
        <w:rPr>
          <w:rFonts w:ascii="Times New Roman"/>
          <w:b w:val="false"/>
          <w:i w:val="false"/>
          <w:color w:val="000000"/>
          <w:sz w:val="28"/>
        </w:rPr>
        <w:t>
      өз оқу-жаттығу жаттықтыру базаларын құру;</w:t>
      </w:r>
    </w:p>
    <w:bookmarkEnd w:id="4364"/>
    <w:bookmarkStart w:name="z5222" w:id="4365"/>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4365"/>
    <w:bookmarkStart w:name="z5223" w:id="4366"/>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4366"/>
    <w:bookmarkStart w:name="z5224" w:id="4367"/>
    <w:p>
      <w:pPr>
        <w:spacing w:after="0"/>
        <w:ind w:left="0"/>
        <w:jc w:val="left"/>
      </w:pPr>
      <w:r>
        <w:rPr>
          <w:rFonts w:ascii="Times New Roman"/>
          <w:b/>
          <w:i w:val="false"/>
          <w:color w:val="000000"/>
        </w:rPr>
        <w:t xml:space="preserve"> 5-тарау. Мекеменің мүлкін құру тәртібі</w:t>
      </w:r>
    </w:p>
    <w:bookmarkEnd w:id="4367"/>
    <w:bookmarkStart w:name="z5225" w:id="4368"/>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4368"/>
    <w:bookmarkStart w:name="z5226" w:id="4369"/>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4369"/>
    <w:bookmarkStart w:name="z5227" w:id="4370"/>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4370"/>
    <w:bookmarkStart w:name="z5228" w:id="4371"/>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4371"/>
    <w:bookmarkStart w:name="z5229" w:id="4372"/>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4372"/>
    <w:bookmarkStart w:name="z5230" w:id="4373"/>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4373"/>
    <w:bookmarkStart w:name="z5231" w:id="4374"/>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4374"/>
    <w:bookmarkStart w:name="z5232" w:id="4375"/>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4375"/>
    <w:bookmarkStart w:name="z5233" w:id="4376"/>
    <w:p>
      <w:pPr>
        <w:spacing w:after="0"/>
        <w:ind w:left="0"/>
        <w:jc w:val="left"/>
      </w:pPr>
      <w:r>
        <w:rPr>
          <w:rFonts w:ascii="Times New Roman"/>
          <w:b/>
          <w:i w:val="false"/>
          <w:color w:val="000000"/>
        </w:rPr>
        <w:t xml:space="preserve"> 6-тарау. Мекеменің жұмыс режимі</w:t>
      </w:r>
    </w:p>
    <w:bookmarkEnd w:id="4376"/>
    <w:bookmarkStart w:name="z5234" w:id="4377"/>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4377"/>
    <w:bookmarkStart w:name="z5235" w:id="4378"/>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4378"/>
    <w:bookmarkStart w:name="z5236" w:id="4379"/>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4379"/>
    <w:bookmarkStart w:name="z5237" w:id="4380"/>
    <w:p>
      <w:pPr>
        <w:spacing w:after="0"/>
        <w:ind w:left="0"/>
        <w:jc w:val="left"/>
      </w:pPr>
      <w:r>
        <w:rPr>
          <w:rFonts w:ascii="Times New Roman"/>
          <w:b/>
          <w:i w:val="false"/>
          <w:color w:val="000000"/>
        </w:rPr>
        <w:t xml:space="preserve"> 8-тарау. Қызметті қайта ұйымдастыру және тарату шарттары</w:t>
      </w:r>
    </w:p>
    <w:bookmarkEnd w:id="4380"/>
    <w:bookmarkStart w:name="z5238" w:id="4381"/>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4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41-қосымша</w:t>
            </w:r>
          </w:p>
        </w:tc>
      </w:tr>
    </w:tbl>
    <w:bookmarkStart w:name="z5240" w:id="4382"/>
    <w:p>
      <w:pPr>
        <w:spacing w:after="0"/>
        <w:ind w:left="0"/>
        <w:jc w:val="left"/>
      </w:pPr>
      <w:r>
        <w:rPr>
          <w:rFonts w:ascii="Times New Roman"/>
          <w:b/>
          <w:i w:val="false"/>
          <w:color w:val="000000"/>
        </w:rPr>
        <w:t xml:space="preserve"> "Қазақстан Республикасы Төтенше жағдайлар министрлігі Солтүстік Қазақстан облысы төтенше жағдайлар департаментінің жедел-құтқару жасағы (Петропавл қаласы)" республикалық мемлекеттік мекемесінің  жарғысы</w:t>
      </w:r>
    </w:p>
    <w:bookmarkEnd w:id="4382"/>
    <w:bookmarkStart w:name="z5241" w:id="4383"/>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4383"/>
    <w:bookmarkStart w:name="z5242" w:id="4384"/>
    <w:p>
      <w:pPr>
        <w:spacing w:after="0"/>
        <w:ind w:left="0"/>
        <w:jc w:val="left"/>
      </w:pPr>
      <w:r>
        <w:rPr>
          <w:rFonts w:ascii="Times New Roman"/>
          <w:b/>
          <w:i w:val="false"/>
          <w:color w:val="000000"/>
        </w:rPr>
        <w:t xml:space="preserve"> 1-тарау. Жалпы ережелер</w:t>
      </w:r>
    </w:p>
    <w:bookmarkEnd w:id="4384"/>
    <w:bookmarkStart w:name="z5243" w:id="4385"/>
    <w:p>
      <w:pPr>
        <w:spacing w:after="0"/>
        <w:ind w:left="0"/>
        <w:jc w:val="both"/>
      </w:pPr>
      <w:r>
        <w:rPr>
          <w:rFonts w:ascii="Times New Roman"/>
          <w:b w:val="false"/>
          <w:i w:val="false"/>
          <w:color w:val="000000"/>
          <w:sz w:val="28"/>
        </w:rPr>
        <w:t>
      1. "Қазақстан Республикасы Төтенше жағдайлар министрлігі Солтүстік Қазақстан облысы төтенше жағдайлар департаментінің жедел-құтқару жасағы (Петропавл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4385"/>
    <w:bookmarkStart w:name="z5244" w:id="4386"/>
    <w:p>
      <w:pPr>
        <w:spacing w:after="0"/>
        <w:ind w:left="0"/>
        <w:jc w:val="both"/>
      </w:pPr>
      <w:r>
        <w:rPr>
          <w:rFonts w:ascii="Times New Roman"/>
          <w:b w:val="false"/>
          <w:i w:val="false"/>
          <w:color w:val="000000"/>
          <w:sz w:val="28"/>
        </w:rPr>
        <w:t>
      2. Мемлекеттік мекеменің түрі: республикалық.</w:t>
      </w:r>
    </w:p>
    <w:bookmarkEnd w:id="4386"/>
    <w:bookmarkStart w:name="z5245" w:id="4387"/>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4387"/>
    <w:bookmarkStart w:name="z5246" w:id="4388"/>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4388"/>
    <w:bookmarkStart w:name="z5247" w:id="4389"/>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4389"/>
    <w:bookmarkStart w:name="z5248" w:id="4390"/>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Солтүстік Қазақстан облысы төтенше жағдайлар департаментінің жедел-құтқару жасағы (Петропавл қаласы)" республикалық мемлекеттік мекемесі.</w:t>
      </w:r>
    </w:p>
    <w:bookmarkEnd w:id="4390"/>
    <w:bookmarkStart w:name="z5249" w:id="4391"/>
    <w:p>
      <w:pPr>
        <w:spacing w:after="0"/>
        <w:ind w:left="0"/>
        <w:jc w:val="both"/>
      </w:pPr>
      <w:r>
        <w:rPr>
          <w:rFonts w:ascii="Times New Roman"/>
          <w:b w:val="false"/>
          <w:i w:val="false"/>
          <w:color w:val="000000"/>
          <w:sz w:val="28"/>
        </w:rPr>
        <w:t>
      7. Мекеменің орналасқан жері: 150711 индексі, Қазақстан Республикасы, Солтүстік Қазақстан облысы, Қызылжар ауданы, Жылыжай ауылы, Нұрлы Жол көшесі, 60 А.</w:t>
      </w:r>
    </w:p>
    <w:bookmarkEnd w:id="4391"/>
    <w:bookmarkStart w:name="z5250" w:id="4392"/>
    <w:p>
      <w:pPr>
        <w:spacing w:after="0"/>
        <w:ind w:left="0"/>
        <w:jc w:val="left"/>
      </w:pPr>
      <w:r>
        <w:rPr>
          <w:rFonts w:ascii="Times New Roman"/>
          <w:b/>
          <w:i w:val="false"/>
          <w:color w:val="000000"/>
        </w:rPr>
        <w:t xml:space="preserve"> 2-тарау. Мекеменің заңды мәртебесі</w:t>
      </w:r>
    </w:p>
    <w:bookmarkEnd w:id="4392"/>
    <w:bookmarkStart w:name="z5251" w:id="4393"/>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4393"/>
    <w:bookmarkStart w:name="z5252" w:id="4394"/>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4394"/>
    <w:bookmarkStart w:name="z5253" w:id="4395"/>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4395"/>
    <w:bookmarkStart w:name="z5254" w:id="4396"/>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4396"/>
    <w:bookmarkStart w:name="z5255" w:id="4397"/>
    <w:p>
      <w:pPr>
        <w:spacing w:after="0"/>
        <w:ind w:left="0"/>
        <w:jc w:val="left"/>
      </w:pPr>
      <w:r>
        <w:rPr>
          <w:rFonts w:ascii="Times New Roman"/>
          <w:b/>
          <w:i w:val="false"/>
          <w:color w:val="000000"/>
        </w:rPr>
        <w:t xml:space="preserve"> 3-тарау. Мекеме қызметінің мәні мен мақсаттары</w:t>
      </w:r>
    </w:p>
    <w:bookmarkEnd w:id="4397"/>
    <w:bookmarkStart w:name="z5256" w:id="4398"/>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4398"/>
    <w:bookmarkStart w:name="z5257" w:id="4399"/>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4399"/>
    <w:bookmarkStart w:name="z5258" w:id="4400"/>
    <w:p>
      <w:pPr>
        <w:spacing w:after="0"/>
        <w:ind w:left="0"/>
        <w:jc w:val="both"/>
      </w:pPr>
      <w:r>
        <w:rPr>
          <w:rFonts w:ascii="Times New Roman"/>
          <w:b w:val="false"/>
          <w:i w:val="false"/>
          <w:color w:val="000000"/>
          <w:sz w:val="28"/>
        </w:rPr>
        <w:t>
      14. Мекеме мақсатқа қол жеткізу үшін:</w:t>
      </w:r>
    </w:p>
    <w:bookmarkEnd w:id="4400"/>
    <w:bookmarkStart w:name="z5259" w:id="4401"/>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4401"/>
    <w:bookmarkStart w:name="z5260" w:id="4402"/>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4402"/>
    <w:bookmarkStart w:name="z5261" w:id="4403"/>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4403"/>
    <w:bookmarkStart w:name="z5262" w:id="4404"/>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4404"/>
    <w:bookmarkStart w:name="z5263" w:id="4405"/>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4405"/>
    <w:bookmarkStart w:name="z5264" w:id="4406"/>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4406"/>
    <w:bookmarkStart w:name="z5265" w:id="4407"/>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4407"/>
    <w:bookmarkStart w:name="z5266" w:id="4408"/>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4408"/>
    <w:bookmarkStart w:name="z5267" w:id="4409"/>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4409"/>
    <w:bookmarkStart w:name="z5268" w:id="4410"/>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4410"/>
    <w:bookmarkStart w:name="z5269" w:id="4411"/>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4411"/>
    <w:bookmarkStart w:name="z5270" w:id="4412"/>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4412"/>
    <w:bookmarkStart w:name="z5271" w:id="4413"/>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4413"/>
    <w:bookmarkStart w:name="z5272" w:id="4414"/>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4414"/>
    <w:bookmarkStart w:name="z5273" w:id="4415"/>
    <w:p>
      <w:pPr>
        <w:spacing w:after="0"/>
        <w:ind w:left="0"/>
        <w:jc w:val="left"/>
      </w:pPr>
      <w:r>
        <w:rPr>
          <w:rFonts w:ascii="Times New Roman"/>
          <w:b/>
          <w:i w:val="false"/>
          <w:color w:val="000000"/>
        </w:rPr>
        <w:t xml:space="preserve"> 4-тарау. Мекемені басқару</w:t>
      </w:r>
    </w:p>
    <w:bookmarkEnd w:id="4415"/>
    <w:bookmarkStart w:name="z5274" w:id="4416"/>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4416"/>
    <w:bookmarkStart w:name="z5275" w:id="4417"/>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4417"/>
    <w:bookmarkStart w:name="z5276" w:id="4418"/>
    <w:p>
      <w:pPr>
        <w:spacing w:after="0"/>
        <w:ind w:left="0"/>
        <w:jc w:val="both"/>
      </w:pPr>
      <w:r>
        <w:rPr>
          <w:rFonts w:ascii="Times New Roman"/>
          <w:b w:val="false"/>
          <w:i w:val="false"/>
          <w:color w:val="000000"/>
          <w:sz w:val="28"/>
        </w:rPr>
        <w:t>
      1) Мекемеге мүлікті бекітіп береді;</w:t>
      </w:r>
    </w:p>
    <w:bookmarkEnd w:id="4418"/>
    <w:bookmarkStart w:name="z5277" w:id="4419"/>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4419"/>
    <w:bookmarkStart w:name="z5278" w:id="4420"/>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4420"/>
    <w:bookmarkStart w:name="z5279" w:id="4421"/>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4421"/>
    <w:bookmarkStart w:name="z5280" w:id="4422"/>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4422"/>
    <w:bookmarkStart w:name="z5281" w:id="4423"/>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4423"/>
    <w:bookmarkStart w:name="z5282" w:id="4424"/>
    <w:p>
      <w:pPr>
        <w:spacing w:after="0"/>
        <w:ind w:left="0"/>
        <w:jc w:val="both"/>
      </w:pPr>
      <w:r>
        <w:rPr>
          <w:rFonts w:ascii="Times New Roman"/>
          <w:b w:val="false"/>
          <w:i w:val="false"/>
          <w:color w:val="000000"/>
          <w:sz w:val="28"/>
        </w:rPr>
        <w:t>
      7) Мекеменің құрылымы мен шекті штат санын бекітеді;</w:t>
      </w:r>
    </w:p>
    <w:bookmarkEnd w:id="4424"/>
    <w:bookmarkStart w:name="z5283" w:id="4425"/>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4425"/>
    <w:bookmarkStart w:name="z5284" w:id="4426"/>
    <w:p>
      <w:pPr>
        <w:spacing w:after="0"/>
        <w:ind w:left="0"/>
        <w:jc w:val="both"/>
      </w:pPr>
      <w:r>
        <w:rPr>
          <w:rFonts w:ascii="Times New Roman"/>
          <w:b w:val="false"/>
          <w:i w:val="false"/>
          <w:color w:val="000000"/>
          <w:sz w:val="28"/>
        </w:rPr>
        <w:t>
      9) жылдық қаржылық есептілікті бекітеді;</w:t>
      </w:r>
    </w:p>
    <w:bookmarkEnd w:id="4426"/>
    <w:bookmarkStart w:name="z5285" w:id="4427"/>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4427"/>
    <w:bookmarkStart w:name="z5286" w:id="4428"/>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4428"/>
    <w:bookmarkStart w:name="z5287" w:id="4429"/>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4429"/>
    <w:bookmarkStart w:name="z5288" w:id="4430"/>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Солтүстік Қазақстан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4430"/>
    <w:bookmarkStart w:name="z5289" w:id="4431"/>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4431"/>
    <w:bookmarkStart w:name="z5290" w:id="4432"/>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4432"/>
    <w:bookmarkStart w:name="z5291" w:id="4433"/>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4433"/>
    <w:bookmarkStart w:name="z5292" w:id="4434"/>
    <w:p>
      <w:pPr>
        <w:spacing w:after="0"/>
        <w:ind w:left="0"/>
        <w:jc w:val="both"/>
      </w:pPr>
      <w:r>
        <w:rPr>
          <w:rFonts w:ascii="Times New Roman"/>
          <w:b w:val="false"/>
          <w:i w:val="false"/>
          <w:color w:val="000000"/>
          <w:sz w:val="28"/>
        </w:rPr>
        <w:t>
      1) Мекеме атынан сенімхатсыз әрекет етеді;</w:t>
      </w:r>
    </w:p>
    <w:bookmarkEnd w:id="4434"/>
    <w:bookmarkStart w:name="z5293" w:id="4435"/>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4435"/>
    <w:bookmarkStart w:name="z5294" w:id="4436"/>
    <w:p>
      <w:pPr>
        <w:spacing w:after="0"/>
        <w:ind w:left="0"/>
        <w:jc w:val="both"/>
      </w:pPr>
      <w:r>
        <w:rPr>
          <w:rFonts w:ascii="Times New Roman"/>
          <w:b w:val="false"/>
          <w:i w:val="false"/>
          <w:color w:val="000000"/>
          <w:sz w:val="28"/>
        </w:rPr>
        <w:t>
      3) шарттар жасасады;</w:t>
      </w:r>
    </w:p>
    <w:bookmarkEnd w:id="4436"/>
    <w:bookmarkStart w:name="z5295" w:id="4437"/>
    <w:p>
      <w:pPr>
        <w:spacing w:after="0"/>
        <w:ind w:left="0"/>
        <w:jc w:val="both"/>
      </w:pPr>
      <w:r>
        <w:rPr>
          <w:rFonts w:ascii="Times New Roman"/>
          <w:b w:val="false"/>
          <w:i w:val="false"/>
          <w:color w:val="000000"/>
          <w:sz w:val="28"/>
        </w:rPr>
        <w:t>
      4) сенімхаттар береді;</w:t>
      </w:r>
    </w:p>
    <w:bookmarkEnd w:id="4437"/>
    <w:bookmarkStart w:name="z5296" w:id="4438"/>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4438"/>
    <w:bookmarkStart w:name="z5297" w:id="4439"/>
    <w:p>
      <w:pPr>
        <w:spacing w:after="0"/>
        <w:ind w:left="0"/>
        <w:jc w:val="both"/>
      </w:pPr>
      <w:r>
        <w:rPr>
          <w:rFonts w:ascii="Times New Roman"/>
          <w:b w:val="false"/>
          <w:i w:val="false"/>
          <w:color w:val="000000"/>
          <w:sz w:val="28"/>
        </w:rPr>
        <w:t>
      6) банк шоттарын ашады;</w:t>
      </w:r>
    </w:p>
    <w:bookmarkEnd w:id="4439"/>
    <w:bookmarkStart w:name="z5298" w:id="4440"/>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4440"/>
    <w:bookmarkStart w:name="z5299" w:id="4441"/>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4441"/>
    <w:bookmarkStart w:name="z5300" w:id="4442"/>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4442"/>
    <w:bookmarkStart w:name="z5301" w:id="4443"/>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4443"/>
    <w:bookmarkStart w:name="z5302" w:id="4444"/>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4444"/>
    <w:bookmarkStart w:name="z5303" w:id="4445"/>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4445"/>
    <w:bookmarkStart w:name="z5304" w:id="4446"/>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4446"/>
    <w:bookmarkStart w:name="z5305" w:id="4447"/>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4447"/>
    <w:bookmarkStart w:name="z5306" w:id="4448"/>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4448"/>
    <w:bookmarkStart w:name="z5307" w:id="4449"/>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4449"/>
    <w:bookmarkStart w:name="z5308" w:id="4450"/>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4450"/>
    <w:bookmarkStart w:name="z5309" w:id="4451"/>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4451"/>
    <w:bookmarkStart w:name="z5310" w:id="4452"/>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4452"/>
    <w:bookmarkStart w:name="z5311" w:id="4453"/>
    <w:p>
      <w:pPr>
        <w:spacing w:after="0"/>
        <w:ind w:left="0"/>
        <w:jc w:val="both"/>
      </w:pPr>
      <w:r>
        <w:rPr>
          <w:rFonts w:ascii="Times New Roman"/>
          <w:b w:val="false"/>
          <w:i w:val="false"/>
          <w:color w:val="000000"/>
          <w:sz w:val="28"/>
        </w:rPr>
        <w:t>
      20) мына:</w:t>
      </w:r>
    </w:p>
    <w:bookmarkEnd w:id="4453"/>
    <w:bookmarkStart w:name="z5312" w:id="4454"/>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4454"/>
    <w:bookmarkStart w:name="z5313" w:id="4455"/>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4455"/>
    <w:bookmarkStart w:name="z5314" w:id="4456"/>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4456"/>
    <w:bookmarkStart w:name="z5315" w:id="4457"/>
    <w:p>
      <w:pPr>
        <w:spacing w:after="0"/>
        <w:ind w:left="0"/>
        <w:jc w:val="both"/>
      </w:pPr>
      <w:r>
        <w:rPr>
          <w:rFonts w:ascii="Times New Roman"/>
          <w:b w:val="false"/>
          <w:i w:val="false"/>
          <w:color w:val="000000"/>
          <w:sz w:val="28"/>
        </w:rPr>
        <w:t>
      өз оқу-жаттығу жаттықтыру базаларын құру;</w:t>
      </w:r>
    </w:p>
    <w:bookmarkEnd w:id="4457"/>
    <w:bookmarkStart w:name="z5316" w:id="4458"/>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4458"/>
    <w:bookmarkStart w:name="z5317" w:id="4459"/>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4459"/>
    <w:bookmarkStart w:name="z5318" w:id="4460"/>
    <w:p>
      <w:pPr>
        <w:spacing w:after="0"/>
        <w:ind w:left="0"/>
        <w:jc w:val="left"/>
      </w:pPr>
      <w:r>
        <w:rPr>
          <w:rFonts w:ascii="Times New Roman"/>
          <w:b/>
          <w:i w:val="false"/>
          <w:color w:val="000000"/>
        </w:rPr>
        <w:t xml:space="preserve"> 5-тарау. Мекеменің мүлкін құру тәртібі</w:t>
      </w:r>
    </w:p>
    <w:bookmarkEnd w:id="4460"/>
    <w:bookmarkStart w:name="z5319" w:id="4461"/>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4461"/>
    <w:bookmarkStart w:name="z5320" w:id="4462"/>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4462"/>
    <w:bookmarkStart w:name="z5321" w:id="4463"/>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4463"/>
    <w:bookmarkStart w:name="z5322" w:id="4464"/>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4464"/>
    <w:bookmarkStart w:name="z5323" w:id="4465"/>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4465"/>
    <w:bookmarkStart w:name="z5324" w:id="4466"/>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4466"/>
    <w:bookmarkStart w:name="z5325" w:id="4467"/>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4467"/>
    <w:bookmarkStart w:name="z5326" w:id="4468"/>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4468"/>
    <w:bookmarkStart w:name="z5327" w:id="4469"/>
    <w:p>
      <w:pPr>
        <w:spacing w:after="0"/>
        <w:ind w:left="0"/>
        <w:jc w:val="left"/>
      </w:pPr>
      <w:r>
        <w:rPr>
          <w:rFonts w:ascii="Times New Roman"/>
          <w:b/>
          <w:i w:val="false"/>
          <w:color w:val="000000"/>
        </w:rPr>
        <w:t xml:space="preserve"> 6-тарау. Мекеменің жұмыс режимі</w:t>
      </w:r>
    </w:p>
    <w:bookmarkEnd w:id="4469"/>
    <w:bookmarkStart w:name="z5328" w:id="4470"/>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4470"/>
    <w:bookmarkStart w:name="z5329" w:id="4471"/>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4471"/>
    <w:bookmarkStart w:name="z5330" w:id="4472"/>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4472"/>
    <w:bookmarkStart w:name="z5331" w:id="4473"/>
    <w:p>
      <w:pPr>
        <w:spacing w:after="0"/>
        <w:ind w:left="0"/>
        <w:jc w:val="left"/>
      </w:pPr>
      <w:r>
        <w:rPr>
          <w:rFonts w:ascii="Times New Roman"/>
          <w:b/>
          <w:i w:val="false"/>
          <w:color w:val="000000"/>
        </w:rPr>
        <w:t xml:space="preserve"> 8-тарау. Қызметті қайта ұйымдастыру және тарату шарттары</w:t>
      </w:r>
    </w:p>
    <w:bookmarkEnd w:id="4473"/>
    <w:bookmarkStart w:name="z5332" w:id="4474"/>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44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42-қосымша</w:t>
            </w:r>
          </w:p>
        </w:tc>
      </w:tr>
    </w:tbl>
    <w:bookmarkStart w:name="z5334" w:id="4475"/>
    <w:p>
      <w:pPr>
        <w:spacing w:after="0"/>
        <w:ind w:left="0"/>
        <w:jc w:val="left"/>
      </w:pPr>
      <w:r>
        <w:rPr>
          <w:rFonts w:ascii="Times New Roman"/>
          <w:b/>
          <w:i w:val="false"/>
          <w:color w:val="000000"/>
        </w:rPr>
        <w:t xml:space="preserve"> "Қазақстан Республикасы Төтенше жағдайлар министрлігі Түркістан облысы төтенше жағдайлар департаментінің жедел-құтқару жасағы (Түркістан қаласы)" республикалық мемлекеттік мекемесінің жарғысы</w:t>
      </w:r>
    </w:p>
    <w:bookmarkEnd w:id="4475"/>
    <w:bookmarkStart w:name="z5335" w:id="4476"/>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4476"/>
    <w:bookmarkStart w:name="z5336" w:id="4477"/>
    <w:p>
      <w:pPr>
        <w:spacing w:after="0"/>
        <w:ind w:left="0"/>
        <w:jc w:val="left"/>
      </w:pPr>
      <w:r>
        <w:rPr>
          <w:rFonts w:ascii="Times New Roman"/>
          <w:b/>
          <w:i w:val="false"/>
          <w:color w:val="000000"/>
        </w:rPr>
        <w:t xml:space="preserve"> 1-тарау. Жалпы ережелер</w:t>
      </w:r>
    </w:p>
    <w:bookmarkEnd w:id="4477"/>
    <w:bookmarkStart w:name="z5337" w:id="4478"/>
    <w:p>
      <w:pPr>
        <w:spacing w:after="0"/>
        <w:ind w:left="0"/>
        <w:jc w:val="both"/>
      </w:pPr>
      <w:r>
        <w:rPr>
          <w:rFonts w:ascii="Times New Roman"/>
          <w:b w:val="false"/>
          <w:i w:val="false"/>
          <w:color w:val="000000"/>
          <w:sz w:val="28"/>
        </w:rPr>
        <w:t>
      1. "Қазақстан Республикасы Төтенше жағдайлар министрлігі Түркістан облысы төтенше жағдайлар департаментінің жедел-құтқару жасағы (Түркістан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4478"/>
    <w:bookmarkStart w:name="z5338" w:id="4479"/>
    <w:p>
      <w:pPr>
        <w:spacing w:after="0"/>
        <w:ind w:left="0"/>
        <w:jc w:val="both"/>
      </w:pPr>
      <w:r>
        <w:rPr>
          <w:rFonts w:ascii="Times New Roman"/>
          <w:b w:val="false"/>
          <w:i w:val="false"/>
          <w:color w:val="000000"/>
          <w:sz w:val="28"/>
        </w:rPr>
        <w:t>
      2. Мемлекеттік мекеменің түрі: республикалық.</w:t>
      </w:r>
    </w:p>
    <w:bookmarkEnd w:id="4479"/>
    <w:bookmarkStart w:name="z5339" w:id="4480"/>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4480"/>
    <w:bookmarkStart w:name="z5340" w:id="4481"/>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4481"/>
    <w:bookmarkStart w:name="z5341" w:id="4482"/>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4482"/>
    <w:bookmarkStart w:name="z5342" w:id="4483"/>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Түркістан облысы төтенше жағдайлар департаментінің жедел-құтқару жасағы (Түркістан қаласы)" республикалық мемлекеттік мекемесі.</w:t>
      </w:r>
    </w:p>
    <w:bookmarkEnd w:id="4483"/>
    <w:bookmarkStart w:name="z5343" w:id="4484"/>
    <w:p>
      <w:pPr>
        <w:spacing w:after="0"/>
        <w:ind w:left="0"/>
        <w:jc w:val="both"/>
      </w:pPr>
      <w:r>
        <w:rPr>
          <w:rFonts w:ascii="Times New Roman"/>
          <w:b w:val="false"/>
          <w:i w:val="false"/>
          <w:color w:val="000000"/>
          <w:sz w:val="28"/>
        </w:rPr>
        <w:t>
      7. Мекеменің орналасқан жері: 161200 индексі, Қазақстан Республикасы, Түркістан облысы, Түркістан қаласы, "Жаңа қала" шағын ауданы, көше 13, құрылыс 23.</w:t>
      </w:r>
    </w:p>
    <w:bookmarkEnd w:id="4484"/>
    <w:bookmarkStart w:name="z5344" w:id="4485"/>
    <w:p>
      <w:pPr>
        <w:spacing w:after="0"/>
        <w:ind w:left="0"/>
        <w:jc w:val="left"/>
      </w:pPr>
      <w:r>
        <w:rPr>
          <w:rFonts w:ascii="Times New Roman"/>
          <w:b/>
          <w:i w:val="false"/>
          <w:color w:val="000000"/>
        </w:rPr>
        <w:t xml:space="preserve"> 2-тарау. Мекеменің заңды мәртебесі</w:t>
      </w:r>
    </w:p>
    <w:bookmarkEnd w:id="4485"/>
    <w:bookmarkStart w:name="z5345" w:id="4486"/>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4486"/>
    <w:bookmarkStart w:name="z5346" w:id="4487"/>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4487"/>
    <w:bookmarkStart w:name="z5347" w:id="4488"/>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4488"/>
    <w:bookmarkStart w:name="z5348" w:id="4489"/>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4489"/>
    <w:bookmarkStart w:name="z5349" w:id="4490"/>
    <w:p>
      <w:pPr>
        <w:spacing w:after="0"/>
        <w:ind w:left="0"/>
        <w:jc w:val="left"/>
      </w:pPr>
      <w:r>
        <w:rPr>
          <w:rFonts w:ascii="Times New Roman"/>
          <w:b/>
          <w:i w:val="false"/>
          <w:color w:val="000000"/>
        </w:rPr>
        <w:t xml:space="preserve"> 3-тарау. Мекеме қызметінің мәні мен мақсаттары</w:t>
      </w:r>
    </w:p>
    <w:bookmarkEnd w:id="4490"/>
    <w:bookmarkStart w:name="z5350" w:id="4491"/>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4491"/>
    <w:bookmarkStart w:name="z5351" w:id="4492"/>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4492"/>
    <w:bookmarkStart w:name="z5352" w:id="4493"/>
    <w:p>
      <w:pPr>
        <w:spacing w:after="0"/>
        <w:ind w:left="0"/>
        <w:jc w:val="both"/>
      </w:pPr>
      <w:r>
        <w:rPr>
          <w:rFonts w:ascii="Times New Roman"/>
          <w:b w:val="false"/>
          <w:i w:val="false"/>
          <w:color w:val="000000"/>
          <w:sz w:val="28"/>
        </w:rPr>
        <w:t>
      14. Мекеме мақсатқа қол жеткізу үшін:</w:t>
      </w:r>
    </w:p>
    <w:bookmarkEnd w:id="4493"/>
    <w:bookmarkStart w:name="z5353" w:id="4494"/>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4494"/>
    <w:bookmarkStart w:name="z5354" w:id="4495"/>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4495"/>
    <w:bookmarkStart w:name="z5355" w:id="4496"/>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4496"/>
    <w:bookmarkStart w:name="z5356" w:id="4497"/>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4497"/>
    <w:bookmarkStart w:name="z5357" w:id="4498"/>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4498"/>
    <w:bookmarkStart w:name="z5358" w:id="4499"/>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4499"/>
    <w:bookmarkStart w:name="z5359" w:id="4500"/>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4500"/>
    <w:bookmarkStart w:name="z5360" w:id="4501"/>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4501"/>
    <w:bookmarkStart w:name="z5361" w:id="4502"/>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4502"/>
    <w:bookmarkStart w:name="z5362" w:id="4503"/>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4503"/>
    <w:bookmarkStart w:name="z5363" w:id="4504"/>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4504"/>
    <w:bookmarkStart w:name="z5364" w:id="4505"/>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4505"/>
    <w:bookmarkStart w:name="z5365" w:id="4506"/>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4506"/>
    <w:bookmarkStart w:name="z5366" w:id="4507"/>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4507"/>
    <w:bookmarkStart w:name="z5367" w:id="4508"/>
    <w:p>
      <w:pPr>
        <w:spacing w:after="0"/>
        <w:ind w:left="0"/>
        <w:jc w:val="left"/>
      </w:pPr>
      <w:r>
        <w:rPr>
          <w:rFonts w:ascii="Times New Roman"/>
          <w:b/>
          <w:i w:val="false"/>
          <w:color w:val="000000"/>
        </w:rPr>
        <w:t xml:space="preserve"> 4-тарау. Мекемені басқару</w:t>
      </w:r>
    </w:p>
    <w:bookmarkEnd w:id="4508"/>
    <w:bookmarkStart w:name="z5368" w:id="4509"/>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4509"/>
    <w:bookmarkStart w:name="z5369" w:id="4510"/>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4510"/>
    <w:bookmarkStart w:name="z5370" w:id="4511"/>
    <w:p>
      <w:pPr>
        <w:spacing w:after="0"/>
        <w:ind w:left="0"/>
        <w:jc w:val="both"/>
      </w:pPr>
      <w:r>
        <w:rPr>
          <w:rFonts w:ascii="Times New Roman"/>
          <w:b w:val="false"/>
          <w:i w:val="false"/>
          <w:color w:val="000000"/>
          <w:sz w:val="28"/>
        </w:rPr>
        <w:t>
      1) Мекемеге мүлікті бекітіп береді;</w:t>
      </w:r>
    </w:p>
    <w:bookmarkEnd w:id="4511"/>
    <w:bookmarkStart w:name="z5371" w:id="4512"/>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4512"/>
    <w:bookmarkStart w:name="z5372" w:id="4513"/>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4513"/>
    <w:bookmarkStart w:name="z5373" w:id="4514"/>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4514"/>
    <w:bookmarkStart w:name="z5374" w:id="4515"/>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4515"/>
    <w:bookmarkStart w:name="z5375" w:id="4516"/>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4516"/>
    <w:bookmarkStart w:name="z5376" w:id="4517"/>
    <w:p>
      <w:pPr>
        <w:spacing w:after="0"/>
        <w:ind w:left="0"/>
        <w:jc w:val="both"/>
      </w:pPr>
      <w:r>
        <w:rPr>
          <w:rFonts w:ascii="Times New Roman"/>
          <w:b w:val="false"/>
          <w:i w:val="false"/>
          <w:color w:val="000000"/>
          <w:sz w:val="28"/>
        </w:rPr>
        <w:t>
      7) Мекеменің құрылымы мен шекті штат санын бекітеді;</w:t>
      </w:r>
    </w:p>
    <w:bookmarkEnd w:id="4517"/>
    <w:bookmarkStart w:name="z5377" w:id="4518"/>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4518"/>
    <w:bookmarkStart w:name="z5378" w:id="4519"/>
    <w:p>
      <w:pPr>
        <w:spacing w:after="0"/>
        <w:ind w:left="0"/>
        <w:jc w:val="both"/>
      </w:pPr>
      <w:r>
        <w:rPr>
          <w:rFonts w:ascii="Times New Roman"/>
          <w:b w:val="false"/>
          <w:i w:val="false"/>
          <w:color w:val="000000"/>
          <w:sz w:val="28"/>
        </w:rPr>
        <w:t>
      9) жылдық қаржылық есептілікті бекітеді;</w:t>
      </w:r>
    </w:p>
    <w:bookmarkEnd w:id="4519"/>
    <w:bookmarkStart w:name="z5379" w:id="4520"/>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4520"/>
    <w:bookmarkStart w:name="z5380" w:id="4521"/>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4521"/>
    <w:bookmarkStart w:name="z5381" w:id="4522"/>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4522"/>
    <w:bookmarkStart w:name="z5382" w:id="4523"/>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Түркістан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4523"/>
    <w:bookmarkStart w:name="z5383" w:id="4524"/>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4524"/>
    <w:bookmarkStart w:name="z5384" w:id="4525"/>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4525"/>
    <w:bookmarkStart w:name="z5385" w:id="4526"/>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4526"/>
    <w:bookmarkStart w:name="z5386" w:id="4527"/>
    <w:p>
      <w:pPr>
        <w:spacing w:after="0"/>
        <w:ind w:left="0"/>
        <w:jc w:val="both"/>
      </w:pPr>
      <w:r>
        <w:rPr>
          <w:rFonts w:ascii="Times New Roman"/>
          <w:b w:val="false"/>
          <w:i w:val="false"/>
          <w:color w:val="000000"/>
          <w:sz w:val="28"/>
        </w:rPr>
        <w:t>
      1) Мекеме атынан сенімхатсыз әрекет етеді;</w:t>
      </w:r>
    </w:p>
    <w:bookmarkEnd w:id="4527"/>
    <w:bookmarkStart w:name="z5387" w:id="4528"/>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4528"/>
    <w:bookmarkStart w:name="z5388" w:id="4529"/>
    <w:p>
      <w:pPr>
        <w:spacing w:after="0"/>
        <w:ind w:left="0"/>
        <w:jc w:val="both"/>
      </w:pPr>
      <w:r>
        <w:rPr>
          <w:rFonts w:ascii="Times New Roman"/>
          <w:b w:val="false"/>
          <w:i w:val="false"/>
          <w:color w:val="000000"/>
          <w:sz w:val="28"/>
        </w:rPr>
        <w:t>
      3) шарттар жасасады;</w:t>
      </w:r>
    </w:p>
    <w:bookmarkEnd w:id="4529"/>
    <w:bookmarkStart w:name="z5389" w:id="4530"/>
    <w:p>
      <w:pPr>
        <w:spacing w:after="0"/>
        <w:ind w:left="0"/>
        <w:jc w:val="both"/>
      </w:pPr>
      <w:r>
        <w:rPr>
          <w:rFonts w:ascii="Times New Roman"/>
          <w:b w:val="false"/>
          <w:i w:val="false"/>
          <w:color w:val="000000"/>
          <w:sz w:val="28"/>
        </w:rPr>
        <w:t>
      4) сенімхаттар береді;</w:t>
      </w:r>
    </w:p>
    <w:bookmarkEnd w:id="4530"/>
    <w:bookmarkStart w:name="z5390" w:id="4531"/>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4531"/>
    <w:bookmarkStart w:name="z5391" w:id="4532"/>
    <w:p>
      <w:pPr>
        <w:spacing w:after="0"/>
        <w:ind w:left="0"/>
        <w:jc w:val="both"/>
      </w:pPr>
      <w:r>
        <w:rPr>
          <w:rFonts w:ascii="Times New Roman"/>
          <w:b w:val="false"/>
          <w:i w:val="false"/>
          <w:color w:val="000000"/>
          <w:sz w:val="28"/>
        </w:rPr>
        <w:t>
      6) банк шоттарын ашады;</w:t>
      </w:r>
    </w:p>
    <w:bookmarkEnd w:id="4532"/>
    <w:bookmarkStart w:name="z5392" w:id="4533"/>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4533"/>
    <w:bookmarkStart w:name="z5393" w:id="4534"/>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4534"/>
    <w:bookmarkStart w:name="z5394" w:id="4535"/>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4535"/>
    <w:bookmarkStart w:name="z5395" w:id="4536"/>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4536"/>
    <w:bookmarkStart w:name="z5396" w:id="4537"/>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4537"/>
    <w:bookmarkStart w:name="z5397" w:id="4538"/>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4538"/>
    <w:bookmarkStart w:name="z5398" w:id="4539"/>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4539"/>
    <w:bookmarkStart w:name="z5399" w:id="4540"/>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4540"/>
    <w:bookmarkStart w:name="z5400" w:id="4541"/>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4541"/>
    <w:bookmarkStart w:name="z5401" w:id="4542"/>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4542"/>
    <w:bookmarkStart w:name="z5402" w:id="4543"/>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4543"/>
    <w:bookmarkStart w:name="z5403" w:id="4544"/>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4544"/>
    <w:bookmarkStart w:name="z5404" w:id="4545"/>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4545"/>
    <w:bookmarkStart w:name="z5405" w:id="4546"/>
    <w:p>
      <w:pPr>
        <w:spacing w:after="0"/>
        <w:ind w:left="0"/>
        <w:jc w:val="both"/>
      </w:pPr>
      <w:r>
        <w:rPr>
          <w:rFonts w:ascii="Times New Roman"/>
          <w:b w:val="false"/>
          <w:i w:val="false"/>
          <w:color w:val="000000"/>
          <w:sz w:val="28"/>
        </w:rPr>
        <w:t>
      20) мына:</w:t>
      </w:r>
    </w:p>
    <w:bookmarkEnd w:id="4546"/>
    <w:bookmarkStart w:name="z5406" w:id="4547"/>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4547"/>
    <w:bookmarkStart w:name="z5407" w:id="4548"/>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4548"/>
    <w:bookmarkStart w:name="z5408" w:id="4549"/>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4549"/>
    <w:bookmarkStart w:name="z5409" w:id="4550"/>
    <w:p>
      <w:pPr>
        <w:spacing w:after="0"/>
        <w:ind w:left="0"/>
        <w:jc w:val="both"/>
      </w:pPr>
      <w:r>
        <w:rPr>
          <w:rFonts w:ascii="Times New Roman"/>
          <w:b w:val="false"/>
          <w:i w:val="false"/>
          <w:color w:val="000000"/>
          <w:sz w:val="28"/>
        </w:rPr>
        <w:t>
      өз оқу-жаттығу жаттықтыру базаларын құру;</w:t>
      </w:r>
    </w:p>
    <w:bookmarkEnd w:id="4550"/>
    <w:bookmarkStart w:name="z5410" w:id="4551"/>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4551"/>
    <w:bookmarkStart w:name="z5411" w:id="4552"/>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4552"/>
    <w:bookmarkStart w:name="z5412" w:id="4553"/>
    <w:p>
      <w:pPr>
        <w:spacing w:after="0"/>
        <w:ind w:left="0"/>
        <w:jc w:val="left"/>
      </w:pPr>
      <w:r>
        <w:rPr>
          <w:rFonts w:ascii="Times New Roman"/>
          <w:b/>
          <w:i w:val="false"/>
          <w:color w:val="000000"/>
        </w:rPr>
        <w:t xml:space="preserve"> 5-тарау. Мекеменің мүлкін құру тәртібі</w:t>
      </w:r>
    </w:p>
    <w:bookmarkEnd w:id="4553"/>
    <w:bookmarkStart w:name="z5413" w:id="4554"/>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4554"/>
    <w:bookmarkStart w:name="z5414" w:id="4555"/>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4555"/>
    <w:bookmarkStart w:name="z5415" w:id="4556"/>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4556"/>
    <w:bookmarkStart w:name="z5416" w:id="4557"/>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4557"/>
    <w:bookmarkStart w:name="z5417" w:id="4558"/>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4558"/>
    <w:bookmarkStart w:name="z5418" w:id="4559"/>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4559"/>
    <w:bookmarkStart w:name="z5419" w:id="4560"/>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4560"/>
    <w:bookmarkStart w:name="z5420" w:id="4561"/>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4561"/>
    <w:bookmarkStart w:name="z5421" w:id="4562"/>
    <w:p>
      <w:pPr>
        <w:spacing w:after="0"/>
        <w:ind w:left="0"/>
        <w:jc w:val="left"/>
      </w:pPr>
      <w:r>
        <w:rPr>
          <w:rFonts w:ascii="Times New Roman"/>
          <w:b/>
          <w:i w:val="false"/>
          <w:color w:val="000000"/>
        </w:rPr>
        <w:t xml:space="preserve"> 6-тарау. Мекеменің жұмыс режимі</w:t>
      </w:r>
    </w:p>
    <w:bookmarkEnd w:id="4562"/>
    <w:bookmarkStart w:name="z5422" w:id="4563"/>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4563"/>
    <w:bookmarkStart w:name="z5423" w:id="4564"/>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4564"/>
    <w:bookmarkStart w:name="z5424" w:id="4565"/>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4565"/>
    <w:bookmarkStart w:name="z5425" w:id="4566"/>
    <w:p>
      <w:pPr>
        <w:spacing w:after="0"/>
        <w:ind w:left="0"/>
        <w:jc w:val="left"/>
      </w:pPr>
      <w:r>
        <w:rPr>
          <w:rFonts w:ascii="Times New Roman"/>
          <w:b/>
          <w:i w:val="false"/>
          <w:color w:val="000000"/>
        </w:rPr>
        <w:t xml:space="preserve"> 8-тарау. Қызметті қайта ұйымдастыру және тарату шарттары</w:t>
      </w:r>
    </w:p>
    <w:bookmarkEnd w:id="4566"/>
    <w:bookmarkStart w:name="z5426" w:id="4567"/>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45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43-қосымша</w:t>
            </w:r>
          </w:p>
        </w:tc>
      </w:tr>
    </w:tbl>
    <w:bookmarkStart w:name="z5428" w:id="4568"/>
    <w:p>
      <w:pPr>
        <w:spacing w:after="0"/>
        <w:ind w:left="0"/>
        <w:jc w:val="left"/>
      </w:pPr>
      <w:r>
        <w:rPr>
          <w:rFonts w:ascii="Times New Roman"/>
          <w:b/>
          <w:i w:val="false"/>
          <w:color w:val="000000"/>
        </w:rPr>
        <w:t xml:space="preserve"> "Қазақстан Республикасы Төтенше жағдайлар министрлігі Ұлытау облысы төтенше жағдайлар департаментінің жедел-құтқару жасағы (Жезқазған қаласы)" республикалық мемлекеттік мекемесінің жарғысы</w:t>
      </w:r>
    </w:p>
    <w:bookmarkEnd w:id="4568"/>
    <w:bookmarkStart w:name="z5429" w:id="4569"/>
    <w:p>
      <w:pPr>
        <w:spacing w:after="0"/>
        <w:ind w:left="0"/>
        <w:jc w:val="both"/>
      </w:pPr>
      <w:r>
        <w:rPr>
          <w:rFonts w:ascii="Times New Roman"/>
          <w:b w:val="false"/>
          <w:i w:val="false"/>
          <w:color w:val="ff0000"/>
          <w:sz w:val="28"/>
        </w:rPr>
        <w:t xml:space="preserve">
      Ескерту. Жарғымен толықтырылды – ҚР Төтенше жағдайлар министрінің 10.10.2023 </w:t>
      </w:r>
      <w:r>
        <w:rPr>
          <w:rFonts w:ascii="Times New Roman"/>
          <w:b w:val="false"/>
          <w:i w:val="false"/>
          <w:color w:val="ff0000"/>
          <w:sz w:val="28"/>
        </w:rPr>
        <w:t>№ 551</w:t>
      </w:r>
      <w:r>
        <w:rPr>
          <w:rFonts w:ascii="Times New Roman"/>
          <w:b w:val="false"/>
          <w:i w:val="false"/>
          <w:color w:val="ff0000"/>
          <w:sz w:val="28"/>
        </w:rPr>
        <w:t xml:space="preserve"> бұйрығымен.</w:t>
      </w:r>
    </w:p>
    <w:bookmarkEnd w:id="4569"/>
    <w:bookmarkStart w:name="z5430" w:id="4570"/>
    <w:p>
      <w:pPr>
        <w:spacing w:after="0"/>
        <w:ind w:left="0"/>
        <w:jc w:val="left"/>
      </w:pPr>
      <w:r>
        <w:rPr>
          <w:rFonts w:ascii="Times New Roman"/>
          <w:b/>
          <w:i w:val="false"/>
          <w:color w:val="000000"/>
        </w:rPr>
        <w:t xml:space="preserve"> 1-тарау. Жалпы ережелер</w:t>
      </w:r>
    </w:p>
    <w:bookmarkEnd w:id="4570"/>
    <w:bookmarkStart w:name="z5431" w:id="4571"/>
    <w:p>
      <w:pPr>
        <w:spacing w:after="0"/>
        <w:ind w:left="0"/>
        <w:jc w:val="both"/>
      </w:pPr>
      <w:r>
        <w:rPr>
          <w:rFonts w:ascii="Times New Roman"/>
          <w:b w:val="false"/>
          <w:i w:val="false"/>
          <w:color w:val="000000"/>
          <w:sz w:val="28"/>
        </w:rPr>
        <w:t>
      1. "Қазақстан Республикасы Төтенше жағдайлар министрлігі Ұлытау облысы төтенше жағдайлар департаментінің жедел-құтқару жасағы (Жезқазған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4571"/>
    <w:bookmarkStart w:name="z5432" w:id="4572"/>
    <w:p>
      <w:pPr>
        <w:spacing w:after="0"/>
        <w:ind w:left="0"/>
        <w:jc w:val="both"/>
      </w:pPr>
      <w:r>
        <w:rPr>
          <w:rFonts w:ascii="Times New Roman"/>
          <w:b w:val="false"/>
          <w:i w:val="false"/>
          <w:color w:val="000000"/>
          <w:sz w:val="28"/>
        </w:rPr>
        <w:t>
      2. Мемлекеттік мекеменің түрі: республикалық.</w:t>
      </w:r>
    </w:p>
    <w:bookmarkEnd w:id="4572"/>
    <w:bookmarkStart w:name="z5433" w:id="4573"/>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4573"/>
    <w:bookmarkStart w:name="z5434" w:id="4574"/>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4574"/>
    <w:bookmarkStart w:name="z5435" w:id="4575"/>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4575"/>
    <w:bookmarkStart w:name="z5436" w:id="4576"/>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Ұлытау облысы төтенше жағдайлар департаментінің жедел-құтқару жасағы (Жезқазған қаласы)" республикалық мемлекеттік мекемесі.</w:t>
      </w:r>
    </w:p>
    <w:bookmarkEnd w:id="4576"/>
    <w:bookmarkStart w:name="z5437" w:id="4577"/>
    <w:p>
      <w:pPr>
        <w:spacing w:after="0"/>
        <w:ind w:left="0"/>
        <w:jc w:val="both"/>
      </w:pPr>
      <w:r>
        <w:rPr>
          <w:rFonts w:ascii="Times New Roman"/>
          <w:b w:val="false"/>
          <w:i w:val="false"/>
          <w:color w:val="000000"/>
          <w:sz w:val="28"/>
        </w:rPr>
        <w:t>
      7. Мекеменің орналасқан жері: 100602 индексі, Қазақстан Республикасы, Ұлытау облысы, Жезкаған қаласы, №6 ықшам ауданы, Есенберлин көшесі 37/а.</w:t>
      </w:r>
    </w:p>
    <w:bookmarkEnd w:id="4577"/>
    <w:bookmarkStart w:name="z5438" w:id="4578"/>
    <w:p>
      <w:pPr>
        <w:spacing w:after="0"/>
        <w:ind w:left="0"/>
        <w:jc w:val="left"/>
      </w:pPr>
      <w:r>
        <w:rPr>
          <w:rFonts w:ascii="Times New Roman"/>
          <w:b/>
          <w:i w:val="false"/>
          <w:color w:val="000000"/>
        </w:rPr>
        <w:t xml:space="preserve"> 2-тарау. Мекеменің заңды мәртебесі</w:t>
      </w:r>
    </w:p>
    <w:bookmarkEnd w:id="4578"/>
    <w:bookmarkStart w:name="z5439" w:id="4579"/>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4579"/>
    <w:bookmarkStart w:name="z5440" w:id="4580"/>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4580"/>
    <w:bookmarkStart w:name="z5441" w:id="4581"/>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4581"/>
    <w:bookmarkStart w:name="z5442" w:id="4582"/>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4582"/>
    <w:bookmarkStart w:name="z5443" w:id="4583"/>
    <w:p>
      <w:pPr>
        <w:spacing w:after="0"/>
        <w:ind w:left="0"/>
        <w:jc w:val="left"/>
      </w:pPr>
      <w:r>
        <w:rPr>
          <w:rFonts w:ascii="Times New Roman"/>
          <w:b/>
          <w:i w:val="false"/>
          <w:color w:val="000000"/>
        </w:rPr>
        <w:t xml:space="preserve"> 3-тарау. Мекеме қызметінің мәні мен мақсаттары</w:t>
      </w:r>
    </w:p>
    <w:bookmarkEnd w:id="4583"/>
    <w:bookmarkStart w:name="z5444" w:id="4584"/>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4584"/>
    <w:bookmarkStart w:name="z5445" w:id="4585"/>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4585"/>
    <w:bookmarkStart w:name="z5446" w:id="4586"/>
    <w:p>
      <w:pPr>
        <w:spacing w:after="0"/>
        <w:ind w:left="0"/>
        <w:jc w:val="both"/>
      </w:pPr>
      <w:r>
        <w:rPr>
          <w:rFonts w:ascii="Times New Roman"/>
          <w:b w:val="false"/>
          <w:i w:val="false"/>
          <w:color w:val="000000"/>
          <w:sz w:val="28"/>
        </w:rPr>
        <w:t>
      14. Мекеме мақсатқа қол жеткізу үшін:</w:t>
      </w:r>
    </w:p>
    <w:bookmarkEnd w:id="4586"/>
    <w:bookmarkStart w:name="z5447" w:id="4587"/>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bookmarkEnd w:id="4587"/>
    <w:bookmarkStart w:name="z5448" w:id="4588"/>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bookmarkEnd w:id="4588"/>
    <w:bookmarkStart w:name="z5449" w:id="4589"/>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bookmarkEnd w:id="4589"/>
    <w:bookmarkStart w:name="z5450" w:id="4590"/>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bookmarkEnd w:id="4590"/>
    <w:bookmarkStart w:name="z5451" w:id="4591"/>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bookmarkEnd w:id="4591"/>
    <w:bookmarkStart w:name="z5452" w:id="4592"/>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bookmarkEnd w:id="4592"/>
    <w:bookmarkStart w:name="z5453" w:id="4593"/>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bookmarkEnd w:id="4593"/>
    <w:bookmarkStart w:name="z5454" w:id="4594"/>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bookmarkEnd w:id="4594"/>
    <w:bookmarkStart w:name="z5455" w:id="4595"/>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bookmarkEnd w:id="4595"/>
    <w:bookmarkStart w:name="z5456" w:id="4596"/>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bookmarkEnd w:id="4596"/>
    <w:bookmarkStart w:name="z5457" w:id="4597"/>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bookmarkEnd w:id="4597"/>
    <w:bookmarkStart w:name="z5458" w:id="4598"/>
    <w:p>
      <w:pPr>
        <w:spacing w:after="0"/>
        <w:ind w:left="0"/>
        <w:jc w:val="both"/>
      </w:pPr>
      <w:r>
        <w:rPr>
          <w:rFonts w:ascii="Times New Roman"/>
          <w:b w:val="false"/>
          <w:i w:val="false"/>
          <w:color w:val="000000"/>
          <w:sz w:val="28"/>
        </w:rPr>
        <w:t>
      12) апатқа ұшыраған туристерге қажетті көмек көрсетеді.</w:t>
      </w:r>
    </w:p>
    <w:bookmarkEnd w:id="4598"/>
    <w:bookmarkStart w:name="z5459" w:id="4599"/>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4599"/>
    <w:bookmarkStart w:name="z5460" w:id="4600"/>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4600"/>
    <w:bookmarkStart w:name="z5461" w:id="4601"/>
    <w:p>
      <w:pPr>
        <w:spacing w:after="0"/>
        <w:ind w:left="0"/>
        <w:jc w:val="left"/>
      </w:pPr>
      <w:r>
        <w:rPr>
          <w:rFonts w:ascii="Times New Roman"/>
          <w:b/>
          <w:i w:val="false"/>
          <w:color w:val="000000"/>
        </w:rPr>
        <w:t xml:space="preserve"> 4-тарау. Мекемені басқару</w:t>
      </w:r>
    </w:p>
    <w:bookmarkEnd w:id="4601"/>
    <w:bookmarkStart w:name="z5462" w:id="4602"/>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4602"/>
    <w:bookmarkStart w:name="z5463" w:id="4603"/>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4603"/>
    <w:bookmarkStart w:name="z5464" w:id="4604"/>
    <w:p>
      <w:pPr>
        <w:spacing w:after="0"/>
        <w:ind w:left="0"/>
        <w:jc w:val="both"/>
      </w:pPr>
      <w:r>
        <w:rPr>
          <w:rFonts w:ascii="Times New Roman"/>
          <w:b w:val="false"/>
          <w:i w:val="false"/>
          <w:color w:val="000000"/>
          <w:sz w:val="28"/>
        </w:rPr>
        <w:t>
      1) Мекемеге мүлікті бекітіп береді;</w:t>
      </w:r>
    </w:p>
    <w:bookmarkEnd w:id="4604"/>
    <w:bookmarkStart w:name="z5465" w:id="4605"/>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bookmarkEnd w:id="4605"/>
    <w:bookmarkStart w:name="z5466" w:id="4606"/>
    <w:p>
      <w:pPr>
        <w:spacing w:after="0"/>
        <w:ind w:left="0"/>
        <w:jc w:val="both"/>
      </w:pPr>
      <w:r>
        <w:rPr>
          <w:rFonts w:ascii="Times New Roman"/>
          <w:b w:val="false"/>
          <w:i w:val="false"/>
          <w:color w:val="000000"/>
          <w:sz w:val="28"/>
        </w:rPr>
        <w:t>
      3) Мекеме мүлкінің сақталуына бақылауды жүзеге асырады;</w:t>
      </w:r>
    </w:p>
    <w:bookmarkEnd w:id="4606"/>
    <w:bookmarkStart w:name="z5467" w:id="4607"/>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bookmarkEnd w:id="4607"/>
    <w:bookmarkStart w:name="z5468" w:id="4608"/>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bookmarkEnd w:id="4608"/>
    <w:bookmarkStart w:name="z5469" w:id="4609"/>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bookmarkEnd w:id="4609"/>
    <w:bookmarkStart w:name="z5470" w:id="4610"/>
    <w:p>
      <w:pPr>
        <w:spacing w:after="0"/>
        <w:ind w:left="0"/>
        <w:jc w:val="both"/>
      </w:pPr>
      <w:r>
        <w:rPr>
          <w:rFonts w:ascii="Times New Roman"/>
          <w:b w:val="false"/>
          <w:i w:val="false"/>
          <w:color w:val="000000"/>
          <w:sz w:val="28"/>
        </w:rPr>
        <w:t>
      7) Мекеменің құрылымы мен шекті штат санын бекітеді;</w:t>
      </w:r>
    </w:p>
    <w:bookmarkEnd w:id="4610"/>
    <w:bookmarkStart w:name="z5471" w:id="4611"/>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bookmarkEnd w:id="4611"/>
    <w:bookmarkStart w:name="z5472" w:id="4612"/>
    <w:p>
      <w:pPr>
        <w:spacing w:after="0"/>
        <w:ind w:left="0"/>
        <w:jc w:val="both"/>
      </w:pPr>
      <w:r>
        <w:rPr>
          <w:rFonts w:ascii="Times New Roman"/>
          <w:b w:val="false"/>
          <w:i w:val="false"/>
          <w:color w:val="000000"/>
          <w:sz w:val="28"/>
        </w:rPr>
        <w:t>
      9) жылдық қаржылық есептілікті бекітеді;</w:t>
      </w:r>
    </w:p>
    <w:bookmarkEnd w:id="4612"/>
    <w:bookmarkStart w:name="z5473" w:id="4613"/>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bookmarkEnd w:id="4613"/>
    <w:bookmarkStart w:name="z5474" w:id="4614"/>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End w:id="4614"/>
    <w:bookmarkStart w:name="z5475" w:id="4615"/>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4615"/>
    <w:bookmarkStart w:name="z5476" w:id="4616"/>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Ұлытау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4616"/>
    <w:bookmarkStart w:name="z5477" w:id="4617"/>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4617"/>
    <w:bookmarkStart w:name="z5478" w:id="4618"/>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4618"/>
    <w:bookmarkStart w:name="z5479" w:id="4619"/>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4619"/>
    <w:bookmarkStart w:name="z5480" w:id="4620"/>
    <w:p>
      <w:pPr>
        <w:spacing w:after="0"/>
        <w:ind w:left="0"/>
        <w:jc w:val="both"/>
      </w:pPr>
      <w:r>
        <w:rPr>
          <w:rFonts w:ascii="Times New Roman"/>
          <w:b w:val="false"/>
          <w:i w:val="false"/>
          <w:color w:val="000000"/>
          <w:sz w:val="28"/>
        </w:rPr>
        <w:t>
      1) Мекеме атынан сенімхатсыз әрекет етеді;</w:t>
      </w:r>
    </w:p>
    <w:bookmarkEnd w:id="4620"/>
    <w:bookmarkStart w:name="z5481" w:id="4621"/>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bookmarkEnd w:id="4621"/>
    <w:bookmarkStart w:name="z5482" w:id="4622"/>
    <w:p>
      <w:pPr>
        <w:spacing w:after="0"/>
        <w:ind w:left="0"/>
        <w:jc w:val="both"/>
      </w:pPr>
      <w:r>
        <w:rPr>
          <w:rFonts w:ascii="Times New Roman"/>
          <w:b w:val="false"/>
          <w:i w:val="false"/>
          <w:color w:val="000000"/>
          <w:sz w:val="28"/>
        </w:rPr>
        <w:t>
      3) шарттар жасасады;</w:t>
      </w:r>
    </w:p>
    <w:bookmarkEnd w:id="4622"/>
    <w:bookmarkStart w:name="z5483" w:id="4623"/>
    <w:p>
      <w:pPr>
        <w:spacing w:after="0"/>
        <w:ind w:left="0"/>
        <w:jc w:val="both"/>
      </w:pPr>
      <w:r>
        <w:rPr>
          <w:rFonts w:ascii="Times New Roman"/>
          <w:b w:val="false"/>
          <w:i w:val="false"/>
          <w:color w:val="000000"/>
          <w:sz w:val="28"/>
        </w:rPr>
        <w:t>
      4) сенімхаттар береді;</w:t>
      </w:r>
    </w:p>
    <w:bookmarkEnd w:id="4623"/>
    <w:bookmarkStart w:name="z5484" w:id="4624"/>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bookmarkEnd w:id="4624"/>
    <w:bookmarkStart w:name="z5485" w:id="4625"/>
    <w:p>
      <w:pPr>
        <w:spacing w:after="0"/>
        <w:ind w:left="0"/>
        <w:jc w:val="both"/>
      </w:pPr>
      <w:r>
        <w:rPr>
          <w:rFonts w:ascii="Times New Roman"/>
          <w:b w:val="false"/>
          <w:i w:val="false"/>
          <w:color w:val="000000"/>
          <w:sz w:val="28"/>
        </w:rPr>
        <w:t>
      6) банк шоттарын ашады;</w:t>
      </w:r>
    </w:p>
    <w:bookmarkEnd w:id="4625"/>
    <w:bookmarkStart w:name="z5486" w:id="4626"/>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bookmarkEnd w:id="4626"/>
    <w:bookmarkStart w:name="z5487" w:id="4627"/>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bookmarkEnd w:id="4627"/>
    <w:bookmarkStart w:name="z5488" w:id="4628"/>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bookmarkEnd w:id="4628"/>
    <w:bookmarkStart w:name="z5489" w:id="4629"/>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bookmarkEnd w:id="4629"/>
    <w:bookmarkStart w:name="z5490" w:id="4630"/>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bookmarkEnd w:id="4630"/>
    <w:bookmarkStart w:name="z5491" w:id="4631"/>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bookmarkEnd w:id="4631"/>
    <w:bookmarkStart w:name="z5492" w:id="4632"/>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bookmarkEnd w:id="4632"/>
    <w:bookmarkStart w:name="z5493" w:id="4633"/>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bookmarkEnd w:id="4633"/>
    <w:bookmarkStart w:name="z5494" w:id="4634"/>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bookmarkEnd w:id="4634"/>
    <w:bookmarkStart w:name="z5495" w:id="4635"/>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bookmarkEnd w:id="4635"/>
    <w:bookmarkStart w:name="z5496" w:id="4636"/>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bookmarkEnd w:id="4636"/>
    <w:bookmarkStart w:name="z5497" w:id="4637"/>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bookmarkEnd w:id="4637"/>
    <w:bookmarkStart w:name="z5498" w:id="4638"/>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bookmarkEnd w:id="4638"/>
    <w:bookmarkStart w:name="z5499" w:id="4639"/>
    <w:p>
      <w:pPr>
        <w:spacing w:after="0"/>
        <w:ind w:left="0"/>
        <w:jc w:val="both"/>
      </w:pPr>
      <w:r>
        <w:rPr>
          <w:rFonts w:ascii="Times New Roman"/>
          <w:b w:val="false"/>
          <w:i w:val="false"/>
          <w:color w:val="000000"/>
          <w:sz w:val="28"/>
        </w:rPr>
        <w:t>
      20) мына:</w:t>
      </w:r>
    </w:p>
    <w:bookmarkEnd w:id="4639"/>
    <w:bookmarkStart w:name="z5500" w:id="4640"/>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bookmarkEnd w:id="4640"/>
    <w:bookmarkStart w:name="z5501" w:id="4641"/>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bookmarkEnd w:id="4641"/>
    <w:bookmarkStart w:name="z5502" w:id="4642"/>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bookmarkEnd w:id="4642"/>
    <w:bookmarkStart w:name="z5503" w:id="4643"/>
    <w:p>
      <w:pPr>
        <w:spacing w:after="0"/>
        <w:ind w:left="0"/>
        <w:jc w:val="both"/>
      </w:pPr>
      <w:r>
        <w:rPr>
          <w:rFonts w:ascii="Times New Roman"/>
          <w:b w:val="false"/>
          <w:i w:val="false"/>
          <w:color w:val="000000"/>
          <w:sz w:val="28"/>
        </w:rPr>
        <w:t>
      өз оқу-жаттығу жаттықтыру базаларын құру;</w:t>
      </w:r>
    </w:p>
    <w:bookmarkEnd w:id="4643"/>
    <w:bookmarkStart w:name="z5504" w:id="4644"/>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bookmarkEnd w:id="4644"/>
    <w:bookmarkStart w:name="z5505" w:id="4645"/>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End w:id="4645"/>
    <w:bookmarkStart w:name="z5506" w:id="4646"/>
    <w:p>
      <w:pPr>
        <w:spacing w:after="0"/>
        <w:ind w:left="0"/>
        <w:jc w:val="left"/>
      </w:pPr>
      <w:r>
        <w:rPr>
          <w:rFonts w:ascii="Times New Roman"/>
          <w:b/>
          <w:i w:val="false"/>
          <w:color w:val="000000"/>
        </w:rPr>
        <w:t xml:space="preserve"> 5-тарау. Мекеменің мүлкін құру тәртібі</w:t>
      </w:r>
    </w:p>
    <w:bookmarkEnd w:id="4646"/>
    <w:bookmarkStart w:name="z5507" w:id="4647"/>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4647"/>
    <w:bookmarkStart w:name="z5508" w:id="4648"/>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4648"/>
    <w:bookmarkStart w:name="z5509" w:id="4649"/>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bookmarkEnd w:id="4649"/>
    <w:bookmarkStart w:name="z5510" w:id="4650"/>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End w:id="4650"/>
    <w:bookmarkStart w:name="z5511" w:id="4651"/>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4651"/>
    <w:bookmarkStart w:name="z5512" w:id="4652"/>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4652"/>
    <w:bookmarkStart w:name="z5513" w:id="4653"/>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4653"/>
    <w:bookmarkStart w:name="z5514" w:id="4654"/>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4654"/>
    <w:bookmarkStart w:name="z5515" w:id="4655"/>
    <w:p>
      <w:pPr>
        <w:spacing w:after="0"/>
        <w:ind w:left="0"/>
        <w:jc w:val="left"/>
      </w:pPr>
      <w:r>
        <w:rPr>
          <w:rFonts w:ascii="Times New Roman"/>
          <w:b/>
          <w:i w:val="false"/>
          <w:color w:val="000000"/>
        </w:rPr>
        <w:t xml:space="preserve"> 6-тарау. Мекеменің жұмыс режимі</w:t>
      </w:r>
    </w:p>
    <w:bookmarkEnd w:id="4655"/>
    <w:bookmarkStart w:name="z5516" w:id="4656"/>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4656"/>
    <w:bookmarkStart w:name="z5517" w:id="4657"/>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4657"/>
    <w:bookmarkStart w:name="z5518" w:id="4658"/>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4658"/>
    <w:bookmarkStart w:name="z5519" w:id="4659"/>
    <w:p>
      <w:pPr>
        <w:spacing w:after="0"/>
        <w:ind w:left="0"/>
        <w:jc w:val="left"/>
      </w:pPr>
      <w:r>
        <w:rPr>
          <w:rFonts w:ascii="Times New Roman"/>
          <w:b/>
          <w:i w:val="false"/>
          <w:color w:val="000000"/>
        </w:rPr>
        <w:t xml:space="preserve"> 8-тарау. Қызметті қайта ұйымдастыру және тарату шарттары</w:t>
      </w:r>
    </w:p>
    <w:bookmarkEnd w:id="4659"/>
    <w:bookmarkStart w:name="z5520" w:id="4660"/>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4660"/>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