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1af9b" w14:textId="ba1af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 Денсаулық сақтау министрінің міндетін атқарушысының 2019 жылғы 5 тамыздағы № 429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4 мамырдағы № 273 бұйрығы</w:t>
      </w:r>
    </w:p>
    <w:p>
      <w:pPr>
        <w:spacing w:after="0"/>
        <w:ind w:left="0"/>
        <w:jc w:val="both"/>
      </w:pPr>
      <w:bookmarkStart w:name="z5" w:id="0"/>
      <w:r>
        <w:rPr>
          <w:rFonts w:ascii="Times New Roman"/>
          <w:b w:val="false"/>
          <w:i w:val="false"/>
          <w:color w:val="000000"/>
          <w:sz w:val="28"/>
        </w:rPr>
        <w:t xml:space="preserve">
      "Қазақстан Республикасының мемлекеттік қызмет туралы" 2015 жылғы 23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Тауарлар мен көрсетілетін қызметтердің сапасы мен қауіпсіздігін бақылау комитеті төрағасы орынбасарларының, аумақтық бөлімшелердің басшылары мен олардың орынбасарларының "Б" корпусы мемлекеттік әкімшілік лауазымдарына қойылатын біліктілік талаптарын бекіту туралы" Қазақстан Республикасы Денсаулық сақтау министрінің міндетін атқарушысының 2019 жылғы 5 тамыздағы № 429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2-бөлімдерде</w:t>
      </w:r>
      <w:r>
        <w:rPr>
          <w:rFonts w:ascii="Times New Roman"/>
          <w:b w:val="false"/>
          <w:i w:val="false"/>
          <w:color w:val="000000"/>
          <w:sz w:val="28"/>
        </w:rPr>
        <w:t>:</w:t>
      </w:r>
    </w:p>
    <w:bookmarkStart w:name="z9" w:id="3"/>
    <w:p>
      <w:pPr>
        <w:spacing w:after="0"/>
        <w:ind w:left="0"/>
        <w:jc w:val="both"/>
      </w:pPr>
      <w:r>
        <w:rPr>
          <w:rFonts w:ascii="Times New Roman"/>
          <w:b w:val="false"/>
          <w:i w:val="false"/>
          <w:color w:val="000000"/>
          <w:sz w:val="28"/>
        </w:rPr>
        <w:t xml:space="preserve">
      "Кәсіби құзыреттілігі" деген баған мынадай редакцияда жазылсын: </w:t>
      </w:r>
    </w:p>
    <w:bookmarkEnd w:id="3"/>
    <w:bookmarkStart w:name="z10"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
        <w:gridCol w:w="12116"/>
      </w:tblGrid>
      <w:tr>
        <w:trPr>
          <w:trHeight w:val="30" w:hRule="atLeast"/>
        </w:trPr>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құзыреттілігі</w:t>
            </w:r>
          </w:p>
        </w:tc>
        <w:tc>
          <w:tcPr>
            <w:tcW w:w="1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 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3-бөлімде</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С-1 санаты (1 бірлік), № 21-05 біліктілік талаптары мынадай редакцияда жазылсын:</w:t>
      </w:r>
    </w:p>
    <w:bookmarkEnd w:id="5"/>
    <w:bookmarkStart w:name="z14" w:id="6"/>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төрағасының орынбасары, С-1 санаты (1 бірлік), № 21-05</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
        <w:gridCol w:w="12135"/>
      </w:tblGrid>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жоғары оқу орнынан кейінгі білім: техникалық ғылымдары мен технологиялар (биотехнология және/немесе органикалық заттардың химиялық технологиясы және/немесе фармацевтикалық өндіріс технологиясы); денсаулық сақтау және әлеуметтік қамсыздандыру (медицина) (фармация); құқық (құқықтану);</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Кәсіптік</w:t>
            </w:r>
            <w:r>
              <w:br/>
            </w:r>
            <w:r>
              <w:rPr>
                <w:rFonts w:ascii="Times New Roman"/>
                <w:b w:val="false"/>
                <w:i w:val="false"/>
                <w:color w:val="000000"/>
                <w:sz w:val="20"/>
              </w:rPr>
              <w:t>
құзыреттілігі</w:t>
            </w:r>
          </w:p>
          <w:bookmarkEnd w:id="7"/>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 міндетті түрде "Б" корпусының А, В, C-O, C-R, D, D-O, E, E-R және E-G санаттарындағы мемлекеттік әкімшілік лауазымдарда немесе Тізіліммен айқындалған "А" корпусының мемлекеттік әкімшілік лауазымдарында, саяси мемлекеттік лауазымдарда, немесе құқық қорғау немесе арнайы мемлекеттік органдардың аумақтық бөлімшелерінде немесе мемлекеттік орган болып табылмайтын мемлекеттік мекемелерде, мемлекеттік емес мекемелерде, оның ішінде олардың филиалдарында, өкілдіктерінде немесе өзге жекелеген құрылымдық бөлімшелерінде, осы санаттағы нақты лауазымның функционалдық бағыттарына сәйкес келетін лауазымдарда жұмыс өтілі бір жылдан кем емес 1.</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Практикалық тәжірибесі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корпусының мемлекеттік әкімшілік лауазымдарына үлгілік біліктілік талаптарына сәйкес.</w:t>
            </w:r>
          </w:p>
        </w:tc>
      </w:tr>
      <w:tr>
        <w:trPr>
          <w:trHeight w:val="30" w:hRule="atLeast"/>
        </w:trPr>
        <w:tc>
          <w:tcPr>
            <w:tcW w:w="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міндеттері</w:t>
            </w:r>
          </w:p>
        </w:tc>
        <w:tc>
          <w:tcPr>
            <w:tcW w:w="1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Комитеттің орталық аппаратының және аумақтық бөлімшелерінің дәрілік заттар мен медициналық бұйымдардың айналысы мәселелері бойынша қызметін үйлестіру. Дәрілік заттар мен медициналық бұйымдардың айналысы саласындағы, сондай-ақ денсаулық сақтау саласындағы есірткі заттардың, психотроптық заттар мен прекурсорлардың айналымын мемлекеттік бақылауды жүзеге асыру. Заңнамаға сәйкес дәрілік заттар мен медициналық бұйымдарға арналған бағаларды мемлекеттік реттеуді жүзеге асыру. Фармацевтикалық қызмет саласындағы мемлекеттік қызметті көрсету, үйлестіру және мониторингілеу, Қазақстан Республикасының заңнамасына сәйкес рұқсат ету құжаттарын беру, олардың қолданысын тоқтата тұру, сондай-ақ олардан айыру (қайтарып алу). Халықты және денсаулық сақтау ұйымдарын қауіпсіз, тиімді және сапалы дәрілік заттармен және медициналық бұйымдармен қамтамасыз етуді ұйымдастыру саласындағы үйлестіруді және мемлекеттік басқаруды жүзеге асыру. Фармацевтикалық инспекцияны жүзеге асыру. Тамақ өнімдерінің қауіпсіздігін қамтамасыз ету. Дәрілік заттар мен медициналық бұйымдардың айналысы саласындағы нормативтік құқықтық актілердің жобаларын әзірлеу бойынша жалпы басшылық. Әкімшілік құқық бұзушылық туралы Қазақстан Республикасының Кодексінде белгіленген тәртіппен әкімшілік құқық бұзушылық және әкімшілік жаза қолдану туралы істерді қарау. Құзыретінің шегінде жеке және заңды тұлғалардың өтініштерін қарау және олар бойынша қажетті шараларды қабылдау. Қазақстан Республикасының заңнамасына сәйкес өзге де міндеттерді орындау.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8"/>
    <w:p>
      <w:pPr>
        <w:spacing w:after="0"/>
        <w:ind w:left="0"/>
        <w:jc w:val="both"/>
      </w:pPr>
      <w:r>
        <w:rPr>
          <w:rFonts w:ascii="Times New Roman"/>
          <w:b w:val="false"/>
          <w:i w:val="false"/>
          <w:color w:val="000000"/>
          <w:sz w:val="28"/>
        </w:rPr>
        <w:t xml:space="preserve">
      "5.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(34 бірлік), №№ 21-23-2, 21-24-2, 21-25-2, 21-26-2, 21-27-2, 21-28-2, 21-29-2, 21-30-2, 21-31-2, 21-32-2, 21-33-2, 21-34-2, 21-35-2, 21-36-2, 21-37-2, 21-38-2, 21-39-2, 21-23-3, 21-24-3, 21-25-3, 21-26-3, 21-27-3, 21-28-3, 21-29-3, 21-30-3, 21-31-3, 21-32-3, 21-33-3, 21-34-3, 21-35-3, 21-36-3, 21-37-3, 21-38-3, 21-39-3" деген </w:t>
      </w:r>
      <w:r>
        <w:rPr>
          <w:rFonts w:ascii="Times New Roman"/>
          <w:b w:val="false"/>
          <w:i w:val="false"/>
          <w:color w:val="000000"/>
          <w:sz w:val="28"/>
        </w:rPr>
        <w:t>жолдар</w:t>
      </w:r>
      <w:r>
        <w:rPr>
          <w:rFonts w:ascii="Times New Roman"/>
          <w:b w:val="false"/>
          <w:i w:val="false"/>
          <w:color w:val="000000"/>
          <w:sz w:val="28"/>
        </w:rPr>
        <w:t xml:space="preserve"> мынадай редакцияда жазылсын:</w:t>
      </w:r>
    </w:p>
    <w:bookmarkEnd w:id="8"/>
    <w:bookmarkStart w:name="z18" w:id="9"/>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(31 бірлік), №№ 21-23-2, 21-24-2, 21-25-2, 21-26-2, 21-27-2, 21-28-2, 21-29-2, 21-30-2, 21-31-2, 21-32-2, 21-33-2, 21-34-2, 21-35-2, 21-36-2, 21-37-2, 21-38-2, 21-39-2, 21-23-3, 21-24-3, 21-25-3, 21-26-3, 21-27-3, 21-28-3, 21-30-3, 21-31-3, 21-32-3, 21-33-3, 21-34-3, 21-35-3, 21-37-3, 21-39-3";</w:t>
      </w:r>
    </w:p>
    <w:bookmarkEnd w:id="9"/>
    <w:bookmarkStart w:name="z19" w:id="10"/>
    <w:p>
      <w:pPr>
        <w:spacing w:after="0"/>
        <w:ind w:left="0"/>
        <w:jc w:val="both"/>
      </w:pPr>
      <w:r>
        <w:rPr>
          <w:rFonts w:ascii="Times New Roman"/>
          <w:b w:val="false"/>
          <w:i w:val="false"/>
          <w:color w:val="000000"/>
          <w:sz w:val="28"/>
        </w:rPr>
        <w:t xml:space="preserve">
      "7.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(17 бірлік), №№ 21-23-5, 21-24-5, 21-25-5, 21-26-5, 21-27-5, 21-28-5, 21-30-5, 21-31-5, 21-32-5, 21-33-5, 21-34-5, 21-35-5, 21-37-5, 21-39-5" деген </w:t>
      </w:r>
      <w:r>
        <w:rPr>
          <w:rFonts w:ascii="Times New Roman"/>
          <w:b w:val="false"/>
          <w:i w:val="false"/>
          <w:color w:val="000000"/>
          <w:sz w:val="28"/>
        </w:rPr>
        <w:t>жолдар</w:t>
      </w:r>
      <w:r>
        <w:rPr>
          <w:rFonts w:ascii="Times New Roman"/>
          <w:b w:val="false"/>
          <w:i w:val="false"/>
          <w:color w:val="000000"/>
          <w:sz w:val="28"/>
        </w:rPr>
        <w:t xml:space="preserve"> мынадай редакцияда жазылсын: </w:t>
      </w:r>
    </w:p>
    <w:bookmarkEnd w:id="10"/>
    <w:bookmarkStart w:name="z20" w:id="11"/>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бөлімшесі басшысының орынбасары, С-О-2 санаты (17 бірлік), №№ 21-23-5, 21-24-5, 21-25-5, 21-26-5, 21-27-5, 21-28-5, 21-30-5, 21-31-5, 21-32-5, 21-33-5, 21-34-5, 21-35-5, 21-37-5, 21-39-5, 21-29-3, 21-36-3, 21-38-3".</w:t>
      </w:r>
    </w:p>
    <w:bookmarkEnd w:id="11"/>
    <w:bookmarkStart w:name="z21" w:id="1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w:t>
      </w:r>
    </w:p>
    <w:bookmarkEnd w:id="12"/>
    <w:bookmarkStart w:name="z22" w:id="13"/>
    <w:p>
      <w:pPr>
        <w:spacing w:after="0"/>
        <w:ind w:left="0"/>
        <w:jc w:val="both"/>
      </w:pPr>
      <w:r>
        <w:rPr>
          <w:rFonts w:ascii="Times New Roman"/>
          <w:b w:val="false"/>
          <w:i w:val="false"/>
          <w:color w:val="000000"/>
          <w:sz w:val="28"/>
        </w:rPr>
        <w:t>
      1) осы бұйрықты қабылдаған күннен бастап күнтізбелік он күннің ішінде қазақ және орыс тілдеріндегі қағаз және электрондық түрдегі оның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3"/>
    <w:bookmarkStart w:name="z23" w:id="14"/>
    <w:p>
      <w:pPr>
        <w:spacing w:after="0"/>
        <w:ind w:left="0"/>
        <w:jc w:val="both"/>
      </w:pPr>
      <w:r>
        <w:rPr>
          <w:rFonts w:ascii="Times New Roman"/>
          <w:b w:val="false"/>
          <w:i w:val="false"/>
          <w:color w:val="000000"/>
          <w:sz w:val="28"/>
        </w:rPr>
        <w:t>
      2) осы бұйрықты қабылдаған күннен бастап күнтізбелік он күннің ішінде Қазақстан Республикасы Денсаулық сақтау министрлігінің интернет-ресурсына орналастыруды қамтамасыз етсін.</w:t>
      </w:r>
    </w:p>
    <w:bookmarkEnd w:id="14"/>
    <w:bookmarkStart w:name="z24" w:id="15"/>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Денсаулық сақтау министрлігінің жауапты хатшысы Б.Ш. Жақселековаға жүктелсін. </w:t>
      </w:r>
    </w:p>
    <w:bookmarkEnd w:id="15"/>
    <w:bookmarkStart w:name="z25" w:id="16"/>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6"/>
    <w:bookmarkStart w:name="z26" w:id="17"/>
    <w:p>
      <w:pPr>
        <w:spacing w:after="0"/>
        <w:ind w:left="0"/>
        <w:jc w:val="both"/>
      </w:pPr>
      <w:r>
        <w:rPr>
          <w:rFonts w:ascii="Times New Roman"/>
          <w:b w:val="false"/>
          <w:i w:val="false"/>
          <w:color w:val="000000"/>
          <w:sz w:val="28"/>
        </w:rPr>
        <w:t>
      Негіздеме: Қазақстан Республикасы Денсаулық сақтау министрлігінің Тауарлар мен көрсетілетін қызметтердің сапасы мен қауіпсіздігін бақылау комитетінің төрағасы Л.В. Бюрабекованың 2020 жылғы 30 наурыздағы № 01-21/047-вн қызметтік жазбасы.</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