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f520f" w14:textId="66f52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Аршалы ауданының кент, ауылдық округтерінің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аудандық мәслихатының 2021 жылғы 27 желтоқсандағы № 19/2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Аршалы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233 516,7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37 286,0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1 984,0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193 096,7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236 656,7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- 3 140,0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3 140,0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Аршалы аудандық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2022-2024 жылдарға арналған Ижев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арналған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43 361,0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10 351,8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226,7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32 046,0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43 901,6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- 540,6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540,6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Ақмола облысы Аршалы аудандық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2022-2024 жылдарға арналған Жібек жолы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арналған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1 324 187,7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39 201,4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223,6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1 254 762,7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1 324 187,7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Ақмола облысы Аршалы аудандық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2022-2024 жылдарға арналған Анар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арналған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86 807,5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1 050,0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82 727,5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89 007,5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- 2 200,0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2 200,0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Ақмола облысы Аршалы аудандық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2022-2024 жылдарға арналған Бірсуат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арналған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37 305,3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34 083,3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37 305,3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Ақмола облысы Аршалы аудандық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2022-2024 жылдарға арналған Түрген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арналған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84 745,3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5 585,0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78 660,3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86 395,3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- 1 650,0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1 650,0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Ақмола облысы Аршалы аудандық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2022-2024 жылдарға арналған Константинов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арналған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66 552,7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10 316,2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123,8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55 766,7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68 747,5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- 2 194,8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2 194,8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Ақмола облысы Аршалы аудандық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2022-2024 жылдарға арналған Михайлов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арналған келесі көлемдерде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50 485,0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44 803,0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50 485,0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Ақмола облысы Аршалы аудандық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2022-2024 жылдарға арналған Волгодонов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арналған келесі көлемдерде бекітілсін: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137 719,1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9 175,0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127 544,1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140 210,3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- 2 491,1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2 491,1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Ақмола облысы Аршалы аудандық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2022-2024 жылдарға арналған Арнасай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арналған келесі көлемдерде бекітілсін: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27 739,2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4 747,0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22 992,2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29 186,8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- 1 447,6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1 447,6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Ақмола облысы Аршалы аудандық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2022-2024 жылдарға арналған Сараба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арналған келесі көлемдерде бекітілсін: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30 273,0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3 440,0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26 833,0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30 522,0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249,0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Ақмола облысы Аршалы аудандық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2022-2024 жылдарға арналған Бұлақсай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арналған келесі көлемдерде бекітілсін: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36 533,7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6 102,0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1 288,0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29 143,7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38 033,7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- 1 500,0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1 500,0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Ақмола облысы Аршалы аудандық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2022-2024 жылдарға арналған Ақбұлақ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арналған келесі көлемдерде бекітілсін: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35 812,0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31 677,0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35 812,0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Ақмола облысы Аршалы аудандық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2022 жылға арналған кент, ауылдық округтер бюджет түсімдерінің құрамында аудандық бюджеттен 380 764,0 мың теңге сомасында субвенция қарастырылғаны ескерілсін, оның ішінде: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Аршалы кентіне – 47 731,0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Ижев ауылдық округіне – 30 245,0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Жібек жолы ауылдық округіне – 7 181,0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Анар ауылдық округіне – 33 658,0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Арнасай ауылдық округіне – 21 239,0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Ақбұлақ ауылдық округіне – 28 622,0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Бірсуат ауылдық округіне – 28 556,0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Волгодонов ауылдық округіне – 25 891,0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Константинов ауылдық округіне – 38 797,0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Түрген ауылдық округіне – 26 868,0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Бұлақсай ауылдық округіне – 28 084,0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Сараба ауылдық округіне – 26 196,0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 ауылдық округіне – 37 696,0 мың теңге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2022 жылға арналған кент, ауылдық округ бюджеті түсімдерінің құрамында </w:t>
      </w:r>
      <w:r>
        <w:rPr>
          <w:rFonts w:ascii="Times New Roman"/>
          <w:b w:val="false"/>
          <w:i w:val="false"/>
          <w:color w:val="000000"/>
          <w:sz w:val="28"/>
        </w:rPr>
        <w:t>40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нысаналы трансферттер қарастырылғаны ескерілсін.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Осы шешім 2022 жылдың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Е.Қазбеков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Аршалы кентінің бюджеті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Аршалы аудандық мәслихатының 23.11.2022 </w:t>
      </w:r>
      <w:r>
        <w:rPr>
          <w:rFonts w:ascii="Times New Roman"/>
          <w:b w:val="false"/>
          <w:i w:val="false"/>
          <w:color w:val="ff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233 516,7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193 096,7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193 096,7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193 096,7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236 656,7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Аршалы кентінің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Аршалы кентінің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Ижев ауылдық округінің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Аршалы аудандық мәслихатының 23.11.2022 </w:t>
      </w:r>
      <w:r>
        <w:rPr>
          <w:rFonts w:ascii="Times New Roman"/>
          <w:b w:val="false"/>
          <w:i w:val="false"/>
          <w:color w:val="ff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Ижев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Ижев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Жібек жолы ауылдық округінің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Ақмола облысы Аршалы аудандық мәслихатының 23.11.2022 </w:t>
      </w:r>
      <w:r>
        <w:rPr>
          <w:rFonts w:ascii="Times New Roman"/>
          <w:b w:val="false"/>
          <w:i w:val="false"/>
          <w:color w:val="ff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1 324 187,7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1 254 762,7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1 254 762,7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1 254 762,7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1 324 187,7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344 748,4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329 398,4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329 398,4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322 522,4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931 021,0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931 021,0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931 021,0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Жібек жолы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Жібек жолы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Анар ауылдық округінің бюджеті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Ақмола облысы Аршалы аудандық мәслихатының 23.11.2022 </w:t>
      </w:r>
      <w:r>
        <w:rPr>
          <w:rFonts w:ascii="Times New Roman"/>
          <w:b w:val="false"/>
          <w:i w:val="false"/>
          <w:color w:val="ff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86 807,5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82 727,5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89 007,5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Анар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Анар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Бірсуат ауылдық округінің бюджеті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Ақмола облысы Аршалы аудандық мәслихатының 23.11.2022 </w:t>
      </w:r>
      <w:r>
        <w:rPr>
          <w:rFonts w:ascii="Times New Roman"/>
          <w:b w:val="false"/>
          <w:i w:val="false"/>
          <w:color w:val="ff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34 083,3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Бірсуат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</w:tbl>
    <w:bookmarkStart w:name="z4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Бірсуат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Түрген ауылдық округінің бюджеті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Ақмола облысы Аршалы аудандық мәслихатының 23.11.2022 </w:t>
      </w:r>
      <w:r>
        <w:rPr>
          <w:rFonts w:ascii="Times New Roman"/>
          <w:b w:val="false"/>
          <w:i w:val="false"/>
          <w:color w:val="ff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84 745,3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78 660,3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78 660,3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78 660,3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</w:tbl>
    <w:bookmarkStart w:name="z5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Түрген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қосымша</w:t>
            </w:r>
          </w:p>
        </w:tc>
      </w:tr>
    </w:tbl>
    <w:bookmarkStart w:name="z5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Түрген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5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Константинов ауылдық округінің бюджеті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Ақмола облысы Аршалы аудандық мәслихатының 23.11.2022 </w:t>
      </w:r>
      <w:r>
        <w:rPr>
          <w:rFonts w:ascii="Times New Roman"/>
          <w:b w:val="false"/>
          <w:i w:val="false"/>
          <w:color w:val="ff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66 552,7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55 766,7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68 747,5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-2 194,8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қосымша</w:t>
            </w:r>
          </w:p>
        </w:tc>
      </w:tr>
    </w:tbl>
    <w:bookmarkStart w:name="z5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Константинов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қосымша</w:t>
            </w:r>
          </w:p>
        </w:tc>
      </w:tr>
    </w:tbl>
    <w:bookmarkStart w:name="z5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Константинов ауылдық округінің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6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Михайлов ауылдық округінің бюджеті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Ақмола облысы Аршалы аудандық мәслихатының 23.11.2022 </w:t>
      </w:r>
      <w:r>
        <w:rPr>
          <w:rFonts w:ascii="Times New Roman"/>
          <w:b w:val="false"/>
          <w:i w:val="false"/>
          <w:color w:val="ff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қосымша</w:t>
            </w:r>
          </w:p>
        </w:tc>
      </w:tr>
    </w:tbl>
    <w:bookmarkStart w:name="z6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Михайлов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қосымша</w:t>
            </w:r>
          </w:p>
        </w:tc>
      </w:tr>
    </w:tbl>
    <w:bookmarkStart w:name="z6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Михайлов ауылдық округінің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6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Волгодонов ауылдық округінің бюджеті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Ақмола облысы Аршалы аудандық мәслихатының 23.11.2022 </w:t>
      </w:r>
      <w:r>
        <w:rPr>
          <w:rFonts w:ascii="Times New Roman"/>
          <w:b w:val="false"/>
          <w:i w:val="false"/>
          <w:color w:val="ff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137 719,1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2 139,7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127 544,1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127 544,1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127 544,1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140 210,2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-2 491,1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қосымша</w:t>
            </w:r>
          </w:p>
        </w:tc>
      </w:tr>
    </w:tbl>
    <w:bookmarkStart w:name="z6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Волгодонов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қосымша</w:t>
            </w:r>
          </w:p>
        </w:tc>
      </w:tr>
    </w:tbl>
    <w:bookmarkStart w:name="z7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Волгодонов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7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Арнасай ауылдық округінің бюджеті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Ақмола облысы Аршалы аудандық мәслихатының 23.11.2022 </w:t>
      </w:r>
      <w:r>
        <w:rPr>
          <w:rFonts w:ascii="Times New Roman"/>
          <w:b w:val="false"/>
          <w:i w:val="false"/>
          <w:color w:val="ff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27 739,2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22 992,2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қосымша</w:t>
            </w:r>
          </w:p>
        </w:tc>
      </w:tr>
    </w:tbl>
    <w:bookmarkStart w:name="z7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Арнасай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қосымша</w:t>
            </w:r>
          </w:p>
        </w:tc>
      </w:tr>
    </w:tbl>
    <w:bookmarkStart w:name="z7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Арнасай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мың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7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Сараба ауылдық округінің бюджеті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Ақмола облысы Аршалы аудандық мәслихатының 23.11.2022 </w:t>
      </w:r>
      <w:r>
        <w:rPr>
          <w:rFonts w:ascii="Times New Roman"/>
          <w:b w:val="false"/>
          <w:i w:val="false"/>
          <w:color w:val="ff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23 072,4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қосымша</w:t>
            </w:r>
          </w:p>
        </w:tc>
      </w:tr>
    </w:tbl>
    <w:bookmarkStart w:name="z8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Сараба ауылдық округінің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қосымша</w:t>
            </w:r>
          </w:p>
        </w:tc>
      </w:tr>
    </w:tbl>
    <w:bookmarkStart w:name="z8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Сараба ауылдық округінің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8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Бұлақсай ауылдық округінің бюджеті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Ақмола облысы Аршалы аудандық мәслихатының 23.11.2022 </w:t>
      </w:r>
      <w:r>
        <w:rPr>
          <w:rFonts w:ascii="Times New Roman"/>
          <w:b w:val="false"/>
          <w:i w:val="false"/>
          <w:color w:val="ff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29 143,7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29 143,7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қосымша</w:t>
            </w:r>
          </w:p>
        </w:tc>
      </w:tr>
    </w:tbl>
    <w:bookmarkStart w:name="z8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Бұлақсай ауылдық округінің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қосымша</w:t>
            </w:r>
          </w:p>
        </w:tc>
      </w:tr>
    </w:tbl>
    <w:bookmarkStart w:name="z8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Бұлақсай ауылдық округінің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9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Ақбұлақ ауылдық округінің бюджеті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Ақмола облысы Аршалы аудандық мәслихатының 23.11.2022 </w:t>
      </w:r>
      <w:r>
        <w:rPr>
          <w:rFonts w:ascii="Times New Roman"/>
          <w:b w:val="false"/>
          <w:i w:val="false"/>
          <w:color w:val="ff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қосымша</w:t>
            </w:r>
          </w:p>
        </w:tc>
      </w:tr>
    </w:tbl>
    <w:bookmarkStart w:name="z9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Ақбұлақ ауылдық округінің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қосымша</w:t>
            </w:r>
          </w:p>
        </w:tc>
      </w:tr>
    </w:tbl>
    <w:bookmarkStart w:name="z9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Ақбұлақ ауылдық округінің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Кiрiстер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9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бюджеттен кент және ауылдық округ бюджеттеріне берілетін нысаналы трансферттер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40-қосымша жаңа редакцияда - Ақмола облысы Аршалы аудандық мәслихатының 23.11.2022 </w:t>
      </w:r>
      <w:r>
        <w:rPr>
          <w:rFonts w:ascii="Times New Roman"/>
          <w:b w:val="false"/>
          <w:i w:val="false"/>
          <w:color w:val="ff0000"/>
          <w:sz w:val="28"/>
        </w:rPr>
        <w:t>№ 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1 633 372,2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1 633 372,2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мемлекеттік ұйымдар: стационарлық және жартылай стационарлық үлгідегі медициналық - әлеуметтік мекемелер, үйде қызмет көрсету, уақытша болу ұйымдары, халықты жұмыспен қамту орталықтары қызметкерлерінің жалақысын арттыруға берілетін ағымдағы нысаналы трансферттердің сомаларын бөлу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1 527 089,2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тұрғын үй-коммуналдық шаруашылықты дамытуға берілетін ағымдағы нысаналы трансферттердің сомаларын бөлу,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ауылын абаттандыру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ауылында дезинфекция жүргізу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аудандық (облыстық маңызы бар қалалар) бюджеттерге жобалық-сметалық құжаттаманы әзірлеуге және автомобиль жолдарын жөндеуге берілетін ағымдағы нысаналы трансферттердің сомаларын бөлу,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976 372,2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Аршалы ауданы Жібек жолы ауылындағы жаяужолдарды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268 382,2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ауылындағы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кентіндегі жаяужолдарды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кентінің кенттік жолдарын асфальтобетонмен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Түрген ауылындағы кентішілік жолдарды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Донецк ауылындағы кентішілік жолдарды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Аршалы ауданы 42 Разъезд көшелерінің кентішілік автомобиль жолдарын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Аршалы ауданы Волгодонов ауылының кентішілік автомобиль жолдарын көшелерін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96 110,3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көлік инфрақұрылымының басым жобаларын қаржыландыруға берілетін нысаналы трансферттердің сомаларын бөлу,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Аршалы ауданы Жібек жолы ауылындағы кентішілік жолдарды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трансферттердің сомаларын аудандық бюджет қаражаты есебінен бөлу,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 станциясындағы жергілікті су тазарту станциясын ұстау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 ауылының су құбыры желілерін күрделі жөндеуге мемлекеттік сараптамамен жобалау-сметалық құжаттама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ауылдық округіне қысқы кезеңде жолдарды күтіп ұстау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ауылдық округінің ұңғымаларын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ауылының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Жалтыркөл ауылының кентішілік жолдарын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Волгодонов ауылдық округі үшін су сорғыларын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ауылдық округі үшін су сорғыларын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Бірсуат ауылының көше жарығын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 ауылдық округі үшін су сорғыларын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кентінде қоқысты бұрғылау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алаңдарын және спорт объектісін орнатуға облыстық бюджеттен берілетін нысаналы трансферттердің сомаларын бөлу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Жібек жолы ауылында алаңқай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34 907,1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Жалтыркөл ауылында алаңқай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арттыруға берілетін ағымдағы нысаналы трансферттердің сомаларын бөлу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арттыруға берілетін ағымдағы нысаналы трансферттердің сомаларын бөлу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Түрген ауылдық округі үшін қызметтік автокөлік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қызметшілерге еңбекақы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кенті әкімдігінің ғимаратын ағымдағы жөндеу (интернет жүргізу, бейнебақылау орнату, электр жарығын ағымдағы жөндеу, қабырғаларды, есіктерді, төбелерді ағымдағы жөндеу)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Арнасай ауылдық округінде біліктілікті арттыру курстарына ақы төлеу және іссапар шығындарын төлеу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Жібек жолы ауылдық округі әкімінің аппаратында жаңадан енгізілген екі штат бірлігінің және штаттан тыс қызметкердің еңбекақы қорын төлеу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