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c370" w14:textId="40dc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2020 жылғы 25 желтоқсандағы № 6С 47/12 "2021-2023 жылдарға арналған Атбасар қаласының, ауылдардың және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Ақмола облысы Атбасар аудандық мәслихатының 2021 жылғы 10 қарашадағы № 7С 9/3 шешімі</w:t>
      </w:r>
    </w:p>
    <w:p>
      <w:pPr>
        <w:spacing w:after="0"/>
        <w:ind w:left="0"/>
        <w:jc w:val="both"/>
      </w:pPr>
      <w:bookmarkStart w:name="z1" w:id="0"/>
      <w:r>
        <w:rPr>
          <w:rFonts w:ascii="Times New Roman"/>
          <w:b w:val="false"/>
          <w:i w:val="false"/>
          <w:color w:val="000000"/>
          <w:sz w:val="28"/>
        </w:rPr>
        <w:t>
      Атбасар аудандық мәслихаты ШЕШТІ:</w:t>
      </w:r>
    </w:p>
    <w:bookmarkEnd w:id="0"/>
    <w:bookmarkStart w:name="z2" w:id="1"/>
    <w:p>
      <w:pPr>
        <w:spacing w:after="0"/>
        <w:ind w:left="0"/>
        <w:jc w:val="both"/>
      </w:pPr>
      <w:r>
        <w:rPr>
          <w:rFonts w:ascii="Times New Roman"/>
          <w:b w:val="false"/>
          <w:i w:val="false"/>
          <w:color w:val="000000"/>
          <w:sz w:val="28"/>
        </w:rPr>
        <w:t>
      1. Атбасар аудандық мәслихатының "2021-2023 жылдарға арналған Атбасар қаласының, ауылдардың және ауылдық округтердің бюджеттері туралы" 2020 жылғы 25 желтоқсандағы № 6С 47/12 (Нормативтік құқықтық актілерді мемлекеттік тіркеу тізілімінде № 8302 тіркелген) шешіміне келесі өзгерістер енгізілсін:</w:t>
      </w:r>
    </w:p>
    <w:bookmarkEnd w:id="1"/>
    <w:bookmarkStart w:name="z3" w:id="2"/>
    <w:p>
      <w:pPr>
        <w:spacing w:after="0"/>
        <w:ind w:left="0"/>
        <w:jc w:val="both"/>
      </w:pPr>
      <w:r>
        <w:rPr>
          <w:rFonts w:ascii="Times New Roman"/>
          <w:b w:val="false"/>
          <w:i w:val="false"/>
          <w:color w:val="000000"/>
          <w:sz w:val="28"/>
        </w:rPr>
        <w:t>
      1-тармақ жаңа редакцияда жазылсын:</w:t>
      </w:r>
    </w:p>
    <w:bookmarkEnd w:id="2"/>
    <w:p>
      <w:pPr>
        <w:spacing w:after="0"/>
        <w:ind w:left="0"/>
        <w:jc w:val="both"/>
      </w:pPr>
      <w:r>
        <w:rPr>
          <w:rFonts w:ascii="Times New Roman"/>
          <w:b w:val="false"/>
          <w:i w:val="false"/>
          <w:color w:val="000000"/>
          <w:sz w:val="28"/>
        </w:rPr>
        <w:t>
      "1. 2021-2023 жылдарға арналған Атбасар қаласының бюджеті тиісінше 1, 2 және 3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624 088,4 мың теңге, оның ішінде:</w:t>
      </w:r>
    </w:p>
    <w:p>
      <w:pPr>
        <w:spacing w:after="0"/>
        <w:ind w:left="0"/>
        <w:jc w:val="both"/>
      </w:pPr>
      <w:r>
        <w:rPr>
          <w:rFonts w:ascii="Times New Roman"/>
          <w:b w:val="false"/>
          <w:i w:val="false"/>
          <w:color w:val="000000"/>
          <w:sz w:val="28"/>
        </w:rPr>
        <w:t>
      салықтық түсімдер – 157 232,0 мың теңге;</w:t>
      </w:r>
    </w:p>
    <w:p>
      <w:pPr>
        <w:spacing w:after="0"/>
        <w:ind w:left="0"/>
        <w:jc w:val="both"/>
      </w:pPr>
      <w:r>
        <w:rPr>
          <w:rFonts w:ascii="Times New Roman"/>
          <w:b w:val="false"/>
          <w:i w:val="false"/>
          <w:color w:val="000000"/>
          <w:sz w:val="28"/>
        </w:rPr>
        <w:t>
      салықтық емес түсімдер – 4 663,0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462 193,4 мың теңге;</w:t>
      </w:r>
    </w:p>
    <w:p>
      <w:pPr>
        <w:spacing w:after="0"/>
        <w:ind w:left="0"/>
        <w:jc w:val="both"/>
      </w:pPr>
      <w:r>
        <w:rPr>
          <w:rFonts w:ascii="Times New Roman"/>
          <w:b w:val="false"/>
          <w:i w:val="false"/>
          <w:color w:val="000000"/>
          <w:sz w:val="28"/>
        </w:rPr>
        <w:t>
      2) шығындар – 696 714,3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-72 625,9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72 625,9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72 625,9 мың теңге.";</w:t>
      </w:r>
    </w:p>
    <w:bookmarkStart w:name="z4" w:id="3"/>
    <w:p>
      <w:pPr>
        <w:spacing w:after="0"/>
        <w:ind w:left="0"/>
        <w:jc w:val="both"/>
      </w:pPr>
      <w:r>
        <w:rPr>
          <w:rFonts w:ascii="Times New Roman"/>
          <w:b w:val="false"/>
          <w:i w:val="false"/>
          <w:color w:val="000000"/>
          <w:sz w:val="28"/>
        </w:rPr>
        <w:t>
      2-тармақ жаңа редакцияда жазылсын:</w:t>
      </w:r>
    </w:p>
    <w:bookmarkEnd w:id="3"/>
    <w:p>
      <w:pPr>
        <w:spacing w:after="0"/>
        <w:ind w:left="0"/>
        <w:jc w:val="both"/>
      </w:pPr>
      <w:r>
        <w:rPr>
          <w:rFonts w:ascii="Times New Roman"/>
          <w:b w:val="false"/>
          <w:i w:val="false"/>
          <w:color w:val="000000"/>
          <w:sz w:val="28"/>
        </w:rPr>
        <w:t>
      "2. 2021-2023 жылдарға арналған Ақан Құрманов ауылдық округінің бюджеті тиісінше 4, 5 және 6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13 994,0 мың теңге, оның ішінде:</w:t>
      </w:r>
    </w:p>
    <w:p>
      <w:pPr>
        <w:spacing w:after="0"/>
        <w:ind w:left="0"/>
        <w:jc w:val="both"/>
      </w:pPr>
      <w:r>
        <w:rPr>
          <w:rFonts w:ascii="Times New Roman"/>
          <w:b w:val="false"/>
          <w:i w:val="false"/>
          <w:color w:val="000000"/>
          <w:sz w:val="28"/>
        </w:rPr>
        <w:t>
      салықтық түсімдер – 3 510,0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10 484,0 мың теңге;</w:t>
      </w:r>
    </w:p>
    <w:p>
      <w:pPr>
        <w:spacing w:after="0"/>
        <w:ind w:left="0"/>
        <w:jc w:val="both"/>
      </w:pPr>
      <w:r>
        <w:rPr>
          <w:rFonts w:ascii="Times New Roman"/>
          <w:b w:val="false"/>
          <w:i w:val="false"/>
          <w:color w:val="000000"/>
          <w:sz w:val="28"/>
        </w:rPr>
        <w:t>
      2) шығындар – 16 398,4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-2 404,4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2 404,4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2 404,4 мың теңге.";</w:t>
      </w:r>
    </w:p>
    <w:bookmarkStart w:name="z5" w:id="4"/>
    <w:p>
      <w:pPr>
        <w:spacing w:after="0"/>
        <w:ind w:left="0"/>
        <w:jc w:val="both"/>
      </w:pPr>
      <w:r>
        <w:rPr>
          <w:rFonts w:ascii="Times New Roman"/>
          <w:b w:val="false"/>
          <w:i w:val="false"/>
          <w:color w:val="000000"/>
          <w:sz w:val="28"/>
        </w:rPr>
        <w:t>
      3-тармақ жаңа редакцияда жазылсын:</w:t>
      </w:r>
    </w:p>
    <w:bookmarkEnd w:id="4"/>
    <w:p>
      <w:pPr>
        <w:spacing w:after="0"/>
        <w:ind w:left="0"/>
        <w:jc w:val="both"/>
      </w:pPr>
      <w:r>
        <w:rPr>
          <w:rFonts w:ascii="Times New Roman"/>
          <w:b w:val="false"/>
          <w:i w:val="false"/>
          <w:color w:val="000000"/>
          <w:sz w:val="28"/>
        </w:rPr>
        <w:t>
      "3. 2021-2023 жылдарға арналған Бастау ауылдық округінің бюджеті тиісінше 7, 8 және 9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12 294,2 мың теңге, оның ішінде:</w:t>
      </w:r>
    </w:p>
    <w:p>
      <w:pPr>
        <w:spacing w:after="0"/>
        <w:ind w:left="0"/>
        <w:jc w:val="both"/>
      </w:pPr>
      <w:r>
        <w:rPr>
          <w:rFonts w:ascii="Times New Roman"/>
          <w:b w:val="false"/>
          <w:i w:val="false"/>
          <w:color w:val="000000"/>
          <w:sz w:val="28"/>
        </w:rPr>
        <w:t>
      салықтық түсімдер – 2 445,0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9 849,2 мың теңге;</w:t>
      </w:r>
    </w:p>
    <w:p>
      <w:pPr>
        <w:spacing w:after="0"/>
        <w:ind w:left="0"/>
        <w:jc w:val="both"/>
      </w:pPr>
      <w:r>
        <w:rPr>
          <w:rFonts w:ascii="Times New Roman"/>
          <w:b w:val="false"/>
          <w:i w:val="false"/>
          <w:color w:val="000000"/>
          <w:sz w:val="28"/>
        </w:rPr>
        <w:t>
      2) шығындар – 13 010,2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-716,0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716,0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716,0 мың теңге.";</w:t>
      </w:r>
    </w:p>
    <w:bookmarkStart w:name="z6" w:id="5"/>
    <w:p>
      <w:pPr>
        <w:spacing w:after="0"/>
        <w:ind w:left="0"/>
        <w:jc w:val="both"/>
      </w:pPr>
      <w:r>
        <w:rPr>
          <w:rFonts w:ascii="Times New Roman"/>
          <w:b w:val="false"/>
          <w:i w:val="false"/>
          <w:color w:val="000000"/>
          <w:sz w:val="28"/>
        </w:rPr>
        <w:t>
      4-тармақ жаңа редакцияда жазылсын:</w:t>
      </w:r>
    </w:p>
    <w:bookmarkEnd w:id="5"/>
    <w:p>
      <w:pPr>
        <w:spacing w:after="0"/>
        <w:ind w:left="0"/>
        <w:jc w:val="both"/>
      </w:pPr>
      <w:r>
        <w:rPr>
          <w:rFonts w:ascii="Times New Roman"/>
          <w:b w:val="false"/>
          <w:i w:val="false"/>
          <w:color w:val="000000"/>
          <w:sz w:val="28"/>
        </w:rPr>
        <w:t>
      "4. 2021-2023 жылдарға арналған Борисовка ауылының бюджеті тиісінше 10, 11 және 12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11 411,0 мың теңге, оның ішінде:</w:t>
      </w:r>
    </w:p>
    <w:p>
      <w:pPr>
        <w:spacing w:after="0"/>
        <w:ind w:left="0"/>
        <w:jc w:val="both"/>
      </w:pPr>
      <w:r>
        <w:rPr>
          <w:rFonts w:ascii="Times New Roman"/>
          <w:b w:val="false"/>
          <w:i w:val="false"/>
          <w:color w:val="000000"/>
          <w:sz w:val="28"/>
        </w:rPr>
        <w:t>
      салықтық түсімдер – 2 350,0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9 061,0 мың теңге;</w:t>
      </w:r>
    </w:p>
    <w:p>
      <w:pPr>
        <w:spacing w:after="0"/>
        <w:ind w:left="0"/>
        <w:jc w:val="both"/>
      </w:pPr>
      <w:r>
        <w:rPr>
          <w:rFonts w:ascii="Times New Roman"/>
          <w:b w:val="false"/>
          <w:i w:val="false"/>
          <w:color w:val="000000"/>
          <w:sz w:val="28"/>
        </w:rPr>
        <w:t>
      2) шығындар – 14 055,7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-2 644,7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2 644,7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2 644,7 мың теңге.";</w:t>
      </w:r>
    </w:p>
    <w:bookmarkStart w:name="z7" w:id="6"/>
    <w:p>
      <w:pPr>
        <w:spacing w:after="0"/>
        <w:ind w:left="0"/>
        <w:jc w:val="both"/>
      </w:pPr>
      <w:r>
        <w:rPr>
          <w:rFonts w:ascii="Times New Roman"/>
          <w:b w:val="false"/>
          <w:i w:val="false"/>
          <w:color w:val="000000"/>
          <w:sz w:val="28"/>
        </w:rPr>
        <w:t>
      5-тармақ жаңа редакцияда жазылсын:</w:t>
      </w:r>
    </w:p>
    <w:bookmarkEnd w:id="6"/>
    <w:p>
      <w:pPr>
        <w:spacing w:after="0"/>
        <w:ind w:left="0"/>
        <w:jc w:val="both"/>
      </w:pPr>
      <w:r>
        <w:rPr>
          <w:rFonts w:ascii="Times New Roman"/>
          <w:b w:val="false"/>
          <w:i w:val="false"/>
          <w:color w:val="000000"/>
          <w:sz w:val="28"/>
        </w:rPr>
        <w:t>
      "5. 2021-2023 жылдарға арналған Макеевка ауылдық округінің бюджеті тиісінше 13, 14 және 15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12 355,0 мың теңге, оның ішінде:</w:t>
      </w:r>
    </w:p>
    <w:p>
      <w:pPr>
        <w:spacing w:after="0"/>
        <w:ind w:left="0"/>
        <w:jc w:val="both"/>
      </w:pPr>
      <w:r>
        <w:rPr>
          <w:rFonts w:ascii="Times New Roman"/>
          <w:b w:val="false"/>
          <w:i w:val="false"/>
          <w:color w:val="000000"/>
          <w:sz w:val="28"/>
        </w:rPr>
        <w:t>
      салықтық түсімдер – 2 081,0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10 274,0 мың теңге;</w:t>
      </w:r>
    </w:p>
    <w:p>
      <w:pPr>
        <w:spacing w:after="0"/>
        <w:ind w:left="0"/>
        <w:jc w:val="both"/>
      </w:pPr>
      <w:r>
        <w:rPr>
          <w:rFonts w:ascii="Times New Roman"/>
          <w:b w:val="false"/>
          <w:i w:val="false"/>
          <w:color w:val="000000"/>
          <w:sz w:val="28"/>
        </w:rPr>
        <w:t>
      2) шығындар – 13 955,9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-1 600,9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1 600,9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1 600,9 мың теңге.";</w:t>
      </w:r>
    </w:p>
    <w:bookmarkStart w:name="z8" w:id="7"/>
    <w:p>
      <w:pPr>
        <w:spacing w:after="0"/>
        <w:ind w:left="0"/>
        <w:jc w:val="both"/>
      </w:pPr>
      <w:r>
        <w:rPr>
          <w:rFonts w:ascii="Times New Roman"/>
          <w:b w:val="false"/>
          <w:i w:val="false"/>
          <w:color w:val="000000"/>
          <w:sz w:val="28"/>
        </w:rPr>
        <w:t>
      6-тармақ жаңа редакцияда жазылсын:</w:t>
      </w:r>
    </w:p>
    <w:bookmarkEnd w:id="7"/>
    <w:p>
      <w:pPr>
        <w:spacing w:after="0"/>
        <w:ind w:left="0"/>
        <w:jc w:val="both"/>
      </w:pPr>
      <w:r>
        <w:rPr>
          <w:rFonts w:ascii="Times New Roman"/>
          <w:b w:val="false"/>
          <w:i w:val="false"/>
          <w:color w:val="000000"/>
          <w:sz w:val="28"/>
        </w:rPr>
        <w:t>
      "6. 2021-2023 жылдарға арналған Мариновка ауылдық округінің бюджеті тиісінше 16, 17 және 18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23 434,0 мың теңге, оның ішінде:</w:t>
      </w:r>
    </w:p>
    <w:p>
      <w:pPr>
        <w:spacing w:after="0"/>
        <w:ind w:left="0"/>
        <w:jc w:val="both"/>
      </w:pPr>
      <w:r>
        <w:rPr>
          <w:rFonts w:ascii="Times New Roman"/>
          <w:b w:val="false"/>
          <w:i w:val="false"/>
          <w:color w:val="000000"/>
          <w:sz w:val="28"/>
        </w:rPr>
        <w:t>
      салықтық түсімдер – 8 848,0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14 586,0 мың теңге;</w:t>
      </w:r>
    </w:p>
    <w:p>
      <w:pPr>
        <w:spacing w:after="0"/>
        <w:ind w:left="0"/>
        <w:jc w:val="both"/>
      </w:pPr>
      <w:r>
        <w:rPr>
          <w:rFonts w:ascii="Times New Roman"/>
          <w:b w:val="false"/>
          <w:i w:val="false"/>
          <w:color w:val="000000"/>
          <w:sz w:val="28"/>
        </w:rPr>
        <w:t>
      2) шығындар – 31 382,2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-7 948,2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7 948,2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7 948,2 мың теңге.";</w:t>
      </w:r>
    </w:p>
    <w:bookmarkStart w:name="z9" w:id="8"/>
    <w:p>
      <w:pPr>
        <w:spacing w:after="0"/>
        <w:ind w:left="0"/>
        <w:jc w:val="both"/>
      </w:pPr>
      <w:r>
        <w:rPr>
          <w:rFonts w:ascii="Times New Roman"/>
          <w:b w:val="false"/>
          <w:i w:val="false"/>
          <w:color w:val="000000"/>
          <w:sz w:val="28"/>
        </w:rPr>
        <w:t>
      7-тармақ жаңа редакцияда жазылсын:</w:t>
      </w:r>
    </w:p>
    <w:bookmarkEnd w:id="8"/>
    <w:p>
      <w:pPr>
        <w:spacing w:after="0"/>
        <w:ind w:left="0"/>
        <w:jc w:val="both"/>
      </w:pPr>
      <w:r>
        <w:rPr>
          <w:rFonts w:ascii="Times New Roman"/>
          <w:b w:val="false"/>
          <w:i w:val="false"/>
          <w:color w:val="000000"/>
          <w:sz w:val="28"/>
        </w:rPr>
        <w:t>
      "7. 2021-2023 жылдарға арналған Новосельское ауылының бюджеті тиісінше 19, 20 және 21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31 032,3 мың теңге, оның ішінде:</w:t>
      </w:r>
    </w:p>
    <w:p>
      <w:pPr>
        <w:spacing w:after="0"/>
        <w:ind w:left="0"/>
        <w:jc w:val="both"/>
      </w:pPr>
      <w:r>
        <w:rPr>
          <w:rFonts w:ascii="Times New Roman"/>
          <w:b w:val="false"/>
          <w:i w:val="false"/>
          <w:color w:val="000000"/>
          <w:sz w:val="28"/>
        </w:rPr>
        <w:t>
      салықтық түсімдер – 1 549,0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29 483,3 мың теңге;</w:t>
      </w:r>
    </w:p>
    <w:p>
      <w:pPr>
        <w:spacing w:after="0"/>
        <w:ind w:left="0"/>
        <w:jc w:val="both"/>
      </w:pPr>
      <w:r>
        <w:rPr>
          <w:rFonts w:ascii="Times New Roman"/>
          <w:b w:val="false"/>
          <w:i w:val="false"/>
          <w:color w:val="000000"/>
          <w:sz w:val="28"/>
        </w:rPr>
        <w:t>
      2) шығындар – 33 964,5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-2 932,2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2 932,2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2 932,2 мың теңге.";</w:t>
      </w:r>
    </w:p>
    <w:bookmarkStart w:name="z10" w:id="9"/>
    <w:p>
      <w:pPr>
        <w:spacing w:after="0"/>
        <w:ind w:left="0"/>
        <w:jc w:val="both"/>
      </w:pPr>
      <w:r>
        <w:rPr>
          <w:rFonts w:ascii="Times New Roman"/>
          <w:b w:val="false"/>
          <w:i w:val="false"/>
          <w:color w:val="000000"/>
          <w:sz w:val="28"/>
        </w:rPr>
        <w:t>
      8-тармақ жаңа редакцияда жазылсын:</w:t>
      </w:r>
    </w:p>
    <w:bookmarkEnd w:id="9"/>
    <w:p>
      <w:pPr>
        <w:spacing w:after="0"/>
        <w:ind w:left="0"/>
        <w:jc w:val="both"/>
      </w:pPr>
      <w:r>
        <w:rPr>
          <w:rFonts w:ascii="Times New Roman"/>
          <w:b w:val="false"/>
          <w:i w:val="false"/>
          <w:color w:val="000000"/>
          <w:sz w:val="28"/>
        </w:rPr>
        <w:t>
      "8. 2021-2023 жылдарға арналған Покровка ауылдық округінің бюджеті тиісінше 22, 23 және 24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13 789,0 мың теңге, оның ішінде:</w:t>
      </w:r>
    </w:p>
    <w:p>
      <w:pPr>
        <w:spacing w:after="0"/>
        <w:ind w:left="0"/>
        <w:jc w:val="both"/>
      </w:pPr>
      <w:r>
        <w:rPr>
          <w:rFonts w:ascii="Times New Roman"/>
          <w:b w:val="false"/>
          <w:i w:val="false"/>
          <w:color w:val="000000"/>
          <w:sz w:val="28"/>
        </w:rPr>
        <w:t>
      салықтық түсімдер – 2 529,0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11 260,0 мың теңге;</w:t>
      </w:r>
    </w:p>
    <w:p>
      <w:pPr>
        <w:spacing w:after="0"/>
        <w:ind w:left="0"/>
        <w:jc w:val="both"/>
      </w:pPr>
      <w:r>
        <w:rPr>
          <w:rFonts w:ascii="Times New Roman"/>
          <w:b w:val="false"/>
          <w:i w:val="false"/>
          <w:color w:val="000000"/>
          <w:sz w:val="28"/>
        </w:rPr>
        <w:t>
      2) шығындар – 16 186,5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-2 397,5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-2 397,5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2 397,5 мың теңге.";</w:t>
      </w:r>
    </w:p>
    <w:bookmarkStart w:name="z11" w:id="10"/>
    <w:p>
      <w:pPr>
        <w:spacing w:after="0"/>
        <w:ind w:left="0"/>
        <w:jc w:val="both"/>
      </w:pPr>
      <w:r>
        <w:rPr>
          <w:rFonts w:ascii="Times New Roman"/>
          <w:b w:val="false"/>
          <w:i w:val="false"/>
          <w:color w:val="000000"/>
          <w:sz w:val="28"/>
        </w:rPr>
        <w:t>
      9-тармақ жаңа редакцияда жазылсын:</w:t>
      </w:r>
    </w:p>
    <w:bookmarkEnd w:id="10"/>
    <w:p>
      <w:pPr>
        <w:spacing w:after="0"/>
        <w:ind w:left="0"/>
        <w:jc w:val="both"/>
      </w:pPr>
      <w:r>
        <w:rPr>
          <w:rFonts w:ascii="Times New Roman"/>
          <w:b w:val="false"/>
          <w:i w:val="false"/>
          <w:color w:val="000000"/>
          <w:sz w:val="28"/>
        </w:rPr>
        <w:t>
      "9. 2021-2023 жылдарға арналған Полтавка ауылдық округінің бюджеті тиісінше 25, 26 және 27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226 134,3 мың теңге, оның ішінде:</w:t>
      </w:r>
    </w:p>
    <w:p>
      <w:pPr>
        <w:spacing w:after="0"/>
        <w:ind w:left="0"/>
        <w:jc w:val="both"/>
      </w:pPr>
      <w:r>
        <w:rPr>
          <w:rFonts w:ascii="Times New Roman"/>
          <w:b w:val="false"/>
          <w:i w:val="false"/>
          <w:color w:val="000000"/>
          <w:sz w:val="28"/>
        </w:rPr>
        <w:t>
      салықтық түсімдер – 1 592,0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224 542,3 мың теңге;</w:t>
      </w:r>
    </w:p>
    <w:p>
      <w:pPr>
        <w:spacing w:after="0"/>
        <w:ind w:left="0"/>
        <w:jc w:val="both"/>
      </w:pPr>
      <w:r>
        <w:rPr>
          <w:rFonts w:ascii="Times New Roman"/>
          <w:b w:val="false"/>
          <w:i w:val="false"/>
          <w:color w:val="000000"/>
          <w:sz w:val="28"/>
        </w:rPr>
        <w:t>
      2) шығындар – 227 658,4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-1 524,1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1 524,1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1 524,1 мың теңге.";</w:t>
      </w:r>
    </w:p>
    <w:bookmarkStart w:name="z12" w:id="11"/>
    <w:p>
      <w:pPr>
        <w:spacing w:after="0"/>
        <w:ind w:left="0"/>
        <w:jc w:val="both"/>
      </w:pPr>
      <w:r>
        <w:rPr>
          <w:rFonts w:ascii="Times New Roman"/>
          <w:b w:val="false"/>
          <w:i w:val="false"/>
          <w:color w:val="000000"/>
          <w:sz w:val="28"/>
        </w:rPr>
        <w:t>
      10-тармақ жаңа редакцияда жазылсын:</w:t>
      </w:r>
    </w:p>
    <w:bookmarkEnd w:id="11"/>
    <w:p>
      <w:pPr>
        <w:spacing w:after="0"/>
        <w:ind w:left="0"/>
        <w:jc w:val="both"/>
      </w:pPr>
      <w:r>
        <w:rPr>
          <w:rFonts w:ascii="Times New Roman"/>
          <w:b w:val="false"/>
          <w:i w:val="false"/>
          <w:color w:val="000000"/>
          <w:sz w:val="28"/>
        </w:rPr>
        <w:t>
      "10. 2021-2023 жылдарға арналған Сепе ауылдық округінің бюджеті тиісінше 28, 29 және 30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235 887,4 мың теңге, оның ішінде:</w:t>
      </w:r>
    </w:p>
    <w:p>
      <w:pPr>
        <w:spacing w:after="0"/>
        <w:ind w:left="0"/>
        <w:jc w:val="both"/>
      </w:pPr>
      <w:r>
        <w:rPr>
          <w:rFonts w:ascii="Times New Roman"/>
          <w:b w:val="false"/>
          <w:i w:val="false"/>
          <w:color w:val="000000"/>
          <w:sz w:val="28"/>
        </w:rPr>
        <w:t>
      салықтық түсімдер – 1 827,0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234 060,4 мың теңге;</w:t>
      </w:r>
    </w:p>
    <w:p>
      <w:pPr>
        <w:spacing w:after="0"/>
        <w:ind w:left="0"/>
        <w:jc w:val="both"/>
      </w:pPr>
      <w:r>
        <w:rPr>
          <w:rFonts w:ascii="Times New Roman"/>
          <w:b w:val="false"/>
          <w:i w:val="false"/>
          <w:color w:val="000000"/>
          <w:sz w:val="28"/>
        </w:rPr>
        <w:t>
      2) шығындар – 240 700,4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-4 813,0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4 813,0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4 813,0 мың теңге.";</w:t>
      </w:r>
    </w:p>
    <w:bookmarkStart w:name="z13" w:id="12"/>
    <w:p>
      <w:pPr>
        <w:spacing w:after="0"/>
        <w:ind w:left="0"/>
        <w:jc w:val="both"/>
      </w:pPr>
      <w:r>
        <w:rPr>
          <w:rFonts w:ascii="Times New Roman"/>
          <w:b w:val="false"/>
          <w:i w:val="false"/>
          <w:color w:val="000000"/>
          <w:sz w:val="28"/>
        </w:rPr>
        <w:t>
      11-тармақ жаңа редакцияда жазылсын:</w:t>
      </w:r>
    </w:p>
    <w:bookmarkEnd w:id="12"/>
    <w:p>
      <w:pPr>
        <w:spacing w:after="0"/>
        <w:ind w:left="0"/>
        <w:jc w:val="both"/>
      </w:pPr>
      <w:r>
        <w:rPr>
          <w:rFonts w:ascii="Times New Roman"/>
          <w:b w:val="false"/>
          <w:i w:val="false"/>
          <w:color w:val="000000"/>
          <w:sz w:val="28"/>
        </w:rPr>
        <w:t>
      "11. 2021-2023 жылдарға арналған Сергеевка ауылдық округінің бюджеті тиісінше 31, 32 және 33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20 009,0 мың теңге, оның ішінде:</w:t>
      </w:r>
    </w:p>
    <w:p>
      <w:pPr>
        <w:spacing w:after="0"/>
        <w:ind w:left="0"/>
        <w:jc w:val="both"/>
      </w:pPr>
      <w:r>
        <w:rPr>
          <w:rFonts w:ascii="Times New Roman"/>
          <w:b w:val="false"/>
          <w:i w:val="false"/>
          <w:color w:val="000000"/>
          <w:sz w:val="28"/>
        </w:rPr>
        <w:t>
      салықтық түсімдер – 1 394,0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18 615,0 мың теңге;</w:t>
      </w:r>
    </w:p>
    <w:p>
      <w:pPr>
        <w:spacing w:after="0"/>
        <w:ind w:left="0"/>
        <w:jc w:val="both"/>
      </w:pPr>
      <w:r>
        <w:rPr>
          <w:rFonts w:ascii="Times New Roman"/>
          <w:b w:val="false"/>
          <w:i w:val="false"/>
          <w:color w:val="000000"/>
          <w:sz w:val="28"/>
        </w:rPr>
        <w:t>
      2) шығындар – 22 545,1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-2 536,1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2 536,1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2 536,1 мың теңге.";</w:t>
      </w:r>
    </w:p>
    <w:bookmarkStart w:name="z14" w:id="13"/>
    <w:p>
      <w:pPr>
        <w:spacing w:after="0"/>
        <w:ind w:left="0"/>
        <w:jc w:val="both"/>
      </w:pPr>
      <w:r>
        <w:rPr>
          <w:rFonts w:ascii="Times New Roman"/>
          <w:b w:val="false"/>
          <w:i w:val="false"/>
          <w:color w:val="000000"/>
          <w:sz w:val="28"/>
        </w:rPr>
        <w:t>
      12-тармақ жаңа редакцияда жазылсын:</w:t>
      </w:r>
    </w:p>
    <w:bookmarkEnd w:id="13"/>
    <w:p>
      <w:pPr>
        <w:spacing w:after="0"/>
        <w:ind w:left="0"/>
        <w:jc w:val="both"/>
      </w:pPr>
      <w:r>
        <w:rPr>
          <w:rFonts w:ascii="Times New Roman"/>
          <w:b w:val="false"/>
          <w:i w:val="false"/>
          <w:color w:val="000000"/>
          <w:sz w:val="28"/>
        </w:rPr>
        <w:t>
      "12. 2021-2023 жылдарға арналған Тельман ауылдық округінің бюджеті тиісінше 34, 35 және 36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23 839,7 мың теңге, оның ішінде:</w:t>
      </w:r>
    </w:p>
    <w:p>
      <w:pPr>
        <w:spacing w:after="0"/>
        <w:ind w:left="0"/>
        <w:jc w:val="both"/>
      </w:pPr>
      <w:r>
        <w:rPr>
          <w:rFonts w:ascii="Times New Roman"/>
          <w:b w:val="false"/>
          <w:i w:val="false"/>
          <w:color w:val="000000"/>
          <w:sz w:val="28"/>
        </w:rPr>
        <w:t>
      салықтық түсімдер – 1 688,0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22 151,7 мың теңге;</w:t>
      </w:r>
    </w:p>
    <w:p>
      <w:pPr>
        <w:spacing w:after="0"/>
        <w:ind w:left="0"/>
        <w:jc w:val="both"/>
      </w:pPr>
      <w:r>
        <w:rPr>
          <w:rFonts w:ascii="Times New Roman"/>
          <w:b w:val="false"/>
          <w:i w:val="false"/>
          <w:color w:val="000000"/>
          <w:sz w:val="28"/>
        </w:rPr>
        <w:t>
      2) шығындар – 27 590,6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-3 750,9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3 750,9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3 750,9 мың теңге.";</w:t>
      </w:r>
    </w:p>
    <w:bookmarkStart w:name="z15" w:id="14"/>
    <w:p>
      <w:pPr>
        <w:spacing w:after="0"/>
        <w:ind w:left="0"/>
        <w:jc w:val="both"/>
      </w:pPr>
      <w:r>
        <w:rPr>
          <w:rFonts w:ascii="Times New Roman"/>
          <w:b w:val="false"/>
          <w:i w:val="false"/>
          <w:color w:val="000000"/>
          <w:sz w:val="28"/>
        </w:rPr>
        <w:t>
      13-тармақ жаңа редакцияда жазылсын:</w:t>
      </w:r>
    </w:p>
    <w:bookmarkEnd w:id="14"/>
    <w:p>
      <w:pPr>
        <w:spacing w:after="0"/>
        <w:ind w:left="0"/>
        <w:jc w:val="both"/>
      </w:pPr>
      <w:r>
        <w:rPr>
          <w:rFonts w:ascii="Times New Roman"/>
          <w:b w:val="false"/>
          <w:i w:val="false"/>
          <w:color w:val="000000"/>
          <w:sz w:val="28"/>
        </w:rPr>
        <w:t>
      "13. 2021-2023 жылдарға арналған Шұңқыркөл ауылдық округінің бюджеті тиісінше 37, 38 және 39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41 792,6 мың теңге, оның ішінде:</w:t>
      </w:r>
    </w:p>
    <w:p>
      <w:pPr>
        <w:spacing w:after="0"/>
        <w:ind w:left="0"/>
        <w:jc w:val="both"/>
      </w:pPr>
      <w:r>
        <w:rPr>
          <w:rFonts w:ascii="Times New Roman"/>
          <w:b w:val="false"/>
          <w:i w:val="false"/>
          <w:color w:val="000000"/>
          <w:sz w:val="28"/>
        </w:rPr>
        <w:t>
      салықтық түсімдер – 2 318,0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39 474,6 мың теңге;</w:t>
      </w:r>
    </w:p>
    <w:p>
      <w:pPr>
        <w:spacing w:after="0"/>
        <w:ind w:left="0"/>
        <w:jc w:val="both"/>
      </w:pPr>
      <w:r>
        <w:rPr>
          <w:rFonts w:ascii="Times New Roman"/>
          <w:b w:val="false"/>
          <w:i w:val="false"/>
          <w:color w:val="000000"/>
          <w:sz w:val="28"/>
        </w:rPr>
        <w:t>
      2) шығындар – 44 150,5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-2 357,9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2 357,9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2 357,9 мың теңге.";</w:t>
      </w:r>
    </w:p>
    <w:bookmarkStart w:name="z16" w:id="15"/>
    <w:p>
      <w:pPr>
        <w:spacing w:after="0"/>
        <w:ind w:left="0"/>
        <w:jc w:val="both"/>
      </w:pPr>
      <w:r>
        <w:rPr>
          <w:rFonts w:ascii="Times New Roman"/>
          <w:b w:val="false"/>
          <w:i w:val="false"/>
          <w:color w:val="000000"/>
          <w:sz w:val="28"/>
        </w:rPr>
        <w:t>
      14-тармақ жаңа редакцияда жазылсын:</w:t>
      </w:r>
    </w:p>
    <w:bookmarkEnd w:id="15"/>
    <w:p>
      <w:pPr>
        <w:spacing w:after="0"/>
        <w:ind w:left="0"/>
        <w:jc w:val="both"/>
      </w:pPr>
      <w:r>
        <w:rPr>
          <w:rFonts w:ascii="Times New Roman"/>
          <w:b w:val="false"/>
          <w:i w:val="false"/>
          <w:color w:val="000000"/>
          <w:sz w:val="28"/>
        </w:rPr>
        <w:t>
      "14. 2021-2023 жылдарға арналған Ярославка ауылдық округінің бюджеті тиісінше 40, 41 және 42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11 737,0 мың теңге, оның ішінде:</w:t>
      </w:r>
    </w:p>
    <w:p>
      <w:pPr>
        <w:spacing w:after="0"/>
        <w:ind w:left="0"/>
        <w:jc w:val="both"/>
      </w:pPr>
      <w:r>
        <w:rPr>
          <w:rFonts w:ascii="Times New Roman"/>
          <w:b w:val="false"/>
          <w:i w:val="false"/>
          <w:color w:val="000000"/>
          <w:sz w:val="28"/>
        </w:rPr>
        <w:t>
      салықтық түсімдер – 1 650,0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10 087,0 мың теңге;</w:t>
      </w:r>
    </w:p>
    <w:p>
      <w:pPr>
        <w:spacing w:after="0"/>
        <w:ind w:left="0"/>
        <w:jc w:val="both"/>
      </w:pPr>
      <w:r>
        <w:rPr>
          <w:rFonts w:ascii="Times New Roman"/>
          <w:b w:val="false"/>
          <w:i w:val="false"/>
          <w:color w:val="000000"/>
          <w:sz w:val="28"/>
        </w:rPr>
        <w:t>
      2) шығындар – 17 933,4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-6 196,4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6 196,4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6 196,4 мың теңге.";</w:t>
      </w:r>
    </w:p>
    <w:bookmarkStart w:name="z17" w:id="16"/>
    <w:p>
      <w:pPr>
        <w:spacing w:after="0"/>
        <w:ind w:left="0"/>
        <w:jc w:val="both"/>
      </w:pPr>
      <w:r>
        <w:rPr>
          <w:rFonts w:ascii="Times New Roman"/>
          <w:b w:val="false"/>
          <w:i w:val="false"/>
          <w:color w:val="000000"/>
          <w:sz w:val="28"/>
        </w:rPr>
        <w:t>
      көрсетілген шешімнің 1, 4, 7, 10, 13, 16, 19, 22, 25, 28, 31, 34, 37, 40, 43 қосымшалары осы шешімнің 1, 2, 3, 4, 5, 6, 7, 8, 9, 10, 11, 12, 13, 14, 15 қосымшаларына сәйкес жаңа редакцияда жазылсын.</w:t>
      </w:r>
    </w:p>
    <w:bookmarkEnd w:id="16"/>
    <w:bookmarkStart w:name="z18" w:id="17"/>
    <w:p>
      <w:pPr>
        <w:spacing w:after="0"/>
        <w:ind w:left="0"/>
        <w:jc w:val="both"/>
      </w:pPr>
      <w:r>
        <w:rPr>
          <w:rFonts w:ascii="Times New Roman"/>
          <w:b w:val="false"/>
          <w:i w:val="false"/>
          <w:color w:val="000000"/>
          <w:sz w:val="28"/>
        </w:rPr>
        <w:t>
      2. Осы шешiм 2021 жылғы 1 қаңтардан бастап қолданысқа енгiзiледi.</w:t>
      </w:r>
    </w:p>
    <w:bookmarkEnd w:id="1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 хатшысының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Н.Б.Рахимов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1 қосымша</w:t>
            </w:r>
          </w:p>
        </w:tc>
      </w:tr>
    </w:tbl>
    <w:bookmarkStart w:name="z20" w:id="18"/>
    <w:p>
      <w:pPr>
        <w:spacing w:after="0"/>
        <w:ind w:left="0"/>
        <w:jc w:val="left"/>
      </w:pPr>
      <w:r>
        <w:rPr>
          <w:rFonts w:ascii="Times New Roman"/>
          <w:b/>
          <w:i w:val="false"/>
          <w:color w:val="000000"/>
        </w:rPr>
        <w:t xml:space="preserve"> 2021 жылға арналған Атбасар қаласының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403"/>
        <w:gridCol w:w="904"/>
        <w:gridCol w:w="4675"/>
        <w:gridCol w:w="4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624 088,4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145 993,1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118 197,6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462 193,4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462 193,4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462 193,4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5"/>
        <w:gridCol w:w="28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696 714,3</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38 018,2</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38 018,2</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106 959,2</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49 961,6</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515 131,9</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435 078,4</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36 600,0</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4 қосымша</w:t>
            </w:r>
          </w:p>
        </w:tc>
      </w:tr>
    </w:tbl>
    <w:bookmarkStart w:name="z22" w:id="19"/>
    <w:p>
      <w:pPr>
        <w:spacing w:after="0"/>
        <w:ind w:left="0"/>
        <w:jc w:val="left"/>
      </w:pPr>
      <w:r>
        <w:rPr>
          <w:rFonts w:ascii="Times New Roman"/>
          <w:b/>
          <w:i w:val="false"/>
          <w:color w:val="000000"/>
        </w:rPr>
        <w:t xml:space="preserve"> 2021 жылға арналған Ақан Құрманов ауылдық округінің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16 398,4</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1 006,4</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1 006,4</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7 қосымша</w:t>
            </w:r>
          </w:p>
        </w:tc>
      </w:tr>
    </w:tbl>
    <w:bookmarkStart w:name="z24" w:id="20"/>
    <w:p>
      <w:pPr>
        <w:spacing w:after="0"/>
        <w:ind w:left="0"/>
        <w:jc w:val="left"/>
      </w:pPr>
      <w:r>
        <w:rPr>
          <w:rFonts w:ascii="Times New Roman"/>
          <w:b/>
          <w:i w:val="false"/>
          <w:color w:val="000000"/>
        </w:rPr>
        <w:t xml:space="preserve"> 2021 жылға арналған Бастау ауылдық округінің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9 849,2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9 849,2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13 010,2</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11 176,6</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11 176,6</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1 833,6</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1 517,6</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10 қосымша</w:t>
            </w:r>
          </w:p>
        </w:tc>
      </w:tr>
    </w:tbl>
    <w:bookmarkStart w:name="z26" w:id="21"/>
    <w:p>
      <w:pPr>
        <w:spacing w:after="0"/>
        <w:ind w:left="0"/>
        <w:jc w:val="left"/>
      </w:pPr>
      <w:r>
        <w:rPr>
          <w:rFonts w:ascii="Times New Roman"/>
          <w:b/>
          <w:i w:val="false"/>
          <w:color w:val="000000"/>
        </w:rPr>
        <w:t xml:space="preserve"> 2021 жылға арналған Борисовка ауылының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14 055,7</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1 718,7</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1 598,7</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13 қосымша</w:t>
            </w:r>
          </w:p>
        </w:tc>
      </w:tr>
    </w:tbl>
    <w:bookmarkStart w:name="z28" w:id="22"/>
    <w:p>
      <w:pPr>
        <w:spacing w:after="0"/>
        <w:ind w:left="0"/>
        <w:jc w:val="left"/>
      </w:pPr>
      <w:r>
        <w:rPr>
          <w:rFonts w:ascii="Times New Roman"/>
          <w:b/>
          <w:i w:val="false"/>
          <w:color w:val="000000"/>
        </w:rPr>
        <w:t xml:space="preserve"> 2021 жылға арналған Макеевка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13 955,9</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1 450,9</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16 қосымша</w:t>
            </w:r>
          </w:p>
        </w:tc>
      </w:tr>
    </w:tbl>
    <w:bookmarkStart w:name="z30" w:id="23"/>
    <w:p>
      <w:pPr>
        <w:spacing w:after="0"/>
        <w:ind w:left="0"/>
        <w:jc w:val="left"/>
      </w:pPr>
      <w:r>
        <w:rPr>
          <w:rFonts w:ascii="Times New Roman"/>
          <w:b/>
          <w:i w:val="false"/>
          <w:color w:val="000000"/>
        </w:rPr>
        <w:t xml:space="preserve"> 2021 жылға арналған Мариновка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31 382,2</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24 387,8</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8 865,2</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6 954,4</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19 қосымша</w:t>
            </w:r>
          </w:p>
        </w:tc>
      </w:tr>
    </w:tbl>
    <w:bookmarkStart w:name="z32" w:id="24"/>
    <w:p>
      <w:pPr>
        <w:spacing w:after="0"/>
        <w:ind w:left="0"/>
        <w:jc w:val="left"/>
      </w:pPr>
      <w:r>
        <w:rPr>
          <w:rFonts w:ascii="Times New Roman"/>
          <w:b/>
          <w:i w:val="false"/>
          <w:color w:val="000000"/>
        </w:rPr>
        <w:t xml:space="preserve"> 2021 жылға арналған Новосельское ауылының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753"/>
        <w:gridCol w:w="1130"/>
        <w:gridCol w:w="3400"/>
        <w:gridCol w:w="48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31 032,3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29 483,3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29 483,3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33 964,5</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13 777,7</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13 777,7</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1 383,2</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18 803,6</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18 803,6</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22 қосымша</w:t>
            </w:r>
          </w:p>
        </w:tc>
      </w:tr>
    </w:tbl>
    <w:bookmarkStart w:name="z34" w:id="25"/>
    <w:p>
      <w:pPr>
        <w:spacing w:after="0"/>
        <w:ind w:left="0"/>
        <w:jc w:val="left"/>
      </w:pPr>
      <w:r>
        <w:rPr>
          <w:rFonts w:ascii="Times New Roman"/>
          <w:b/>
          <w:i w:val="false"/>
          <w:color w:val="000000"/>
        </w:rPr>
        <w:t xml:space="preserve"> 2021 жылға арналған Покровка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16 186,5</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14 904,5</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14 904,5</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25 қосымша</w:t>
            </w:r>
          </w:p>
        </w:tc>
      </w:tr>
    </w:tbl>
    <w:bookmarkStart w:name="z36" w:id="26"/>
    <w:p>
      <w:pPr>
        <w:spacing w:after="0"/>
        <w:ind w:left="0"/>
        <w:jc w:val="left"/>
      </w:pPr>
      <w:r>
        <w:rPr>
          <w:rFonts w:ascii="Times New Roman"/>
          <w:b/>
          <w:i w:val="false"/>
          <w:color w:val="000000"/>
        </w:rPr>
        <w:t xml:space="preserve"> 2021 жылға арналған Полтавка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226 134,3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224 542,3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224 542,3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559"/>
        <w:gridCol w:w="1559"/>
        <w:gridCol w:w="4423"/>
        <w:gridCol w:w="3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227 658,4</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12 454,6</w:t>
            </w:r>
          </w:p>
        </w:tc>
      </w:tr>
      <w:tr>
        <w:trPr>
          <w:trHeight w:val="30" w:hRule="atLeast"/>
        </w:trPr>
        <w:tc>
          <w:tcPr>
            <w:tcW w:w="0" w:type="auto"/>
            <w:vMerge/>
            <w:tcBorders>
              <w:top w:val="nil"/>
              <w:left w:val="single" w:color="cfcfcf" w:sz="5"/>
              <w:bottom w:val="single" w:color="cfcfcf" w:sz="5"/>
              <w:right w:val="single" w:color="cfcfcf" w:sz="5"/>
            </w:tcBorders>
          </w:tcP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12 454,6</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1 138,5</w:t>
            </w:r>
          </w:p>
        </w:tc>
      </w:tr>
      <w:tr>
        <w:trPr>
          <w:trHeight w:val="30" w:hRule="atLeast"/>
        </w:trPr>
        <w:tc>
          <w:tcPr>
            <w:tcW w:w="0" w:type="auto"/>
            <w:vMerge/>
            <w:tcBorders>
              <w:top w:val="nil"/>
              <w:left w:val="single" w:color="cfcfcf" w:sz="5"/>
              <w:bottom w:val="single" w:color="cfcfcf" w:sz="5"/>
              <w:right w:val="single" w:color="cfcfcf" w:sz="5"/>
            </w:tcBorders>
          </w:tcP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17 857,0</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176 608,0</w:t>
            </w:r>
          </w:p>
        </w:tc>
      </w:tr>
      <w:tr>
        <w:trPr>
          <w:trHeight w:val="30" w:hRule="atLeast"/>
        </w:trPr>
        <w:tc>
          <w:tcPr>
            <w:tcW w:w="0" w:type="auto"/>
            <w:vMerge/>
            <w:tcBorders>
              <w:top w:val="nil"/>
              <w:left w:val="single" w:color="cfcfcf" w:sz="5"/>
              <w:bottom w:val="single" w:color="cfcfcf" w:sz="5"/>
              <w:right w:val="single" w:color="cfcfcf" w:sz="5"/>
            </w:tcBorders>
          </w:tcP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176 400,0</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19 600,3</w:t>
            </w:r>
          </w:p>
        </w:tc>
      </w:tr>
      <w:tr>
        <w:trPr>
          <w:trHeight w:val="30" w:hRule="atLeast"/>
        </w:trPr>
        <w:tc>
          <w:tcPr>
            <w:tcW w:w="0" w:type="auto"/>
            <w:vMerge/>
            <w:tcBorders>
              <w:top w:val="nil"/>
              <w:left w:val="single" w:color="cfcfcf" w:sz="5"/>
              <w:bottom w:val="single" w:color="cfcfcf" w:sz="5"/>
              <w:right w:val="single" w:color="cfcfcf" w:sz="5"/>
            </w:tcBorders>
          </w:tcP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28 қосымша</w:t>
            </w:r>
          </w:p>
        </w:tc>
      </w:tr>
    </w:tbl>
    <w:bookmarkStart w:name="z38" w:id="27"/>
    <w:p>
      <w:pPr>
        <w:spacing w:after="0"/>
        <w:ind w:left="0"/>
        <w:jc w:val="left"/>
      </w:pPr>
      <w:r>
        <w:rPr>
          <w:rFonts w:ascii="Times New Roman"/>
          <w:b/>
          <w:i w:val="false"/>
          <w:color w:val="000000"/>
        </w:rPr>
        <w:t xml:space="preserve"> 2021 жылға арналған Сепе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235 887,4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234 060,4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234 060,4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234 060,4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240 700,4</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17 035,0</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17 035,0</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5 915,0</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217 750,4</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217 750,4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31 қосымша</w:t>
            </w:r>
          </w:p>
        </w:tc>
      </w:tr>
    </w:tbl>
    <w:bookmarkStart w:name="z40" w:id="28"/>
    <w:p>
      <w:pPr>
        <w:spacing w:after="0"/>
        <w:ind w:left="0"/>
        <w:jc w:val="left"/>
      </w:pPr>
      <w:r>
        <w:rPr>
          <w:rFonts w:ascii="Times New Roman"/>
          <w:b/>
          <w:i w:val="false"/>
          <w:color w:val="000000"/>
        </w:rPr>
        <w:t xml:space="preserve"> 2021 жылға арналған Сергеевка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22 545,1</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2 116,1</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34 қосымша</w:t>
            </w:r>
          </w:p>
        </w:tc>
      </w:tr>
    </w:tbl>
    <w:bookmarkStart w:name="z42" w:id="29"/>
    <w:p>
      <w:pPr>
        <w:spacing w:after="0"/>
        <w:ind w:left="0"/>
        <w:jc w:val="left"/>
      </w:pPr>
      <w:r>
        <w:rPr>
          <w:rFonts w:ascii="Times New Roman"/>
          <w:b/>
          <w:i w:val="false"/>
          <w:color w:val="000000"/>
        </w:rPr>
        <w:t xml:space="preserve"> 2021 жылға арналған Тельман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23 839,7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27 590,6</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25 390,8</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1 599,8</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37 қосымша</w:t>
            </w:r>
          </w:p>
        </w:tc>
      </w:tr>
    </w:tbl>
    <w:bookmarkStart w:name="z44" w:id="30"/>
    <w:p>
      <w:pPr>
        <w:spacing w:after="0"/>
        <w:ind w:left="0"/>
        <w:jc w:val="left"/>
      </w:pPr>
      <w:r>
        <w:rPr>
          <w:rFonts w:ascii="Times New Roman"/>
          <w:b/>
          <w:i w:val="false"/>
          <w:color w:val="000000"/>
        </w:rPr>
        <w:t xml:space="preserve"> 2021 жылға арналған Шұңқыркөл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41 792,6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39 474,6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39 474,6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698"/>
        <w:gridCol w:w="1698"/>
        <w:gridCol w:w="3942"/>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44 150,5</w:t>
            </w:r>
          </w:p>
        </w:tc>
      </w:tr>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17 919, 4</w:t>
            </w: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17 919,4</w:t>
            </w:r>
          </w:p>
        </w:tc>
      </w:tr>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2 319,2</w:t>
            </w: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1 725,4</w:t>
            </w:r>
          </w:p>
        </w:tc>
      </w:tr>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23 911,9</w:t>
            </w: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23 911,9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23 911,9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40 қосымша</w:t>
            </w:r>
          </w:p>
        </w:tc>
      </w:tr>
    </w:tbl>
    <w:bookmarkStart w:name="z46" w:id="31"/>
    <w:p>
      <w:pPr>
        <w:spacing w:after="0"/>
        <w:ind w:left="0"/>
        <w:jc w:val="left"/>
      </w:pPr>
      <w:r>
        <w:rPr>
          <w:rFonts w:ascii="Times New Roman"/>
          <w:b/>
          <w:i w:val="false"/>
          <w:color w:val="000000"/>
        </w:rPr>
        <w:t xml:space="preserve"> 2021 жылға арналған Ярославка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17 933,4</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11 511,4</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11 511,4</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7С 9/3 шешіміне</w:t>
            </w:r>
            <w:r>
              <w:br/>
            </w:r>
            <w:r>
              <w:rPr>
                <w:rFonts w:ascii="Times New Roman"/>
                <w:b w:val="false"/>
                <w:i w:val="false"/>
                <w:color w:val="000000"/>
                <w:sz w:val="20"/>
              </w:rPr>
              <w:t>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 47/12 шешіміне</w:t>
            </w:r>
            <w:r>
              <w:br/>
            </w:r>
            <w:r>
              <w:rPr>
                <w:rFonts w:ascii="Times New Roman"/>
                <w:b w:val="false"/>
                <w:i w:val="false"/>
                <w:color w:val="000000"/>
                <w:sz w:val="20"/>
              </w:rPr>
              <w:t>43 қосымша</w:t>
            </w:r>
          </w:p>
        </w:tc>
      </w:tr>
    </w:tbl>
    <w:bookmarkStart w:name="z48" w:id="32"/>
    <w:p>
      <w:pPr>
        <w:spacing w:after="0"/>
        <w:ind w:left="0"/>
        <w:jc w:val="left"/>
      </w:pPr>
      <w:r>
        <w:rPr>
          <w:rFonts w:ascii="Times New Roman"/>
          <w:b/>
          <w:i w:val="false"/>
          <w:color w:val="000000"/>
        </w:rPr>
        <w:t xml:space="preserve"> 2021 жылға арналған жоғары тұрған бюджеттерден нысаналы трансферттер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6"/>
        <w:gridCol w:w="5814"/>
      </w:tblGrid>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999 747,9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ағымдағы нысаналы трансферттер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284 163,1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259 002,4</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автомобиль жолдарының көше-жол желісін шұңқырлы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көше-жол желісін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226 902,4</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Мариновка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 сатып алу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 сатып алу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автокөлікті сатып алу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ағымдағы жөндеу (фронт-офис)</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3 858,3</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ағымдағы жөндеу (қасбет)</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1 891,6</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1 254,7</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 желілерін ұстау және қызмет көрсету, электр энергиясына ақы төлеу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 бақылау және басқару жүйесін (ҚББЖ) сатып алу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 бақылау және басқару жүйесін орнату (ҚББЖ)</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Новомариновка және Сочинское ауылдарының мал қорымының құжаттамасын ресімдеу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интернет-порталын сүйемелдеу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Новосельское ауылының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Новосельское ауылында Бірлік көшесі бойынша асфальтбетонды жабыны бар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ағымдағы нысаналы трансферттер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539 184,8</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194 636,0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Буденный, Х.Қошанбаев көшелері бойынша көше-жол желісін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33 175,8</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Мир, М.Мәметова көшелері бойынша көше-жол желісін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24 257,7</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Жеңіс, С.Сейфуллин көшелері бойынша көше-жол желісін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73 219,0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Әлия Молдағұлова, Электростанционная көшелері бойынша көше-жол желісін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34 515,9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Өндіріс көшесі бойынша көше-жол желісін орташа жөндеу (Н.Нұрсейітов көшесінен Жеңіс көшесіне дейін)</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29 467,6</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Новосельское ауылының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16 606,5</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Новосельское ауылында Бірлік көшесі бойынша асфальтбетонды жабыны бар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16 606,5</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23 911,9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Сочинское ауылында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23 911,9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217 750,4</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Сепе ауылында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217 750,4</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37 457,3</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ауылында спорт алаңын орнату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ауылында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16 486,1</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Титовка ауылында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3 114,2</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 оның ішінде: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48 822,7</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Макеевка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Мариновка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1 943,7</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Сепе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Сергеевка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Тельман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3 396,8</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4 438,7</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Ярославка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3 132,5</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Атбасар қаласы әкімінің аппараты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ағымдағы нысаналы трансферттер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округінің бюджеті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176 400,0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ауылында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148 372,0</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Титовка ауылында кентішілік жолдарды орташа жөндеу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