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9587" w14:textId="b6b9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Ярославка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24 желтоқсандағы № 7С 12/14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Ярославка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159 716,0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151 033,0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164 266,4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-4 550,4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4 550,4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4 550,4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18.10.2022 </w:t>
      </w:r>
      <w:r>
        <w:rPr>
          <w:rFonts w:ascii="Times New Roman"/>
          <w:b w:val="false"/>
          <w:i w:val="false"/>
          <w:color w:val="000000"/>
          <w:sz w:val="28"/>
        </w:rPr>
        <w:t>№ 7С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Ярославка ауылдық округінің бюджетінде, аудандық бюджеттен Ярославка ауылдық округінің бюджетіне берiлетiн 7 436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Ярославка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Ярославка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18.10.2022 </w:t>
      </w:r>
      <w:r>
        <w:rPr>
          <w:rFonts w:ascii="Times New Roman"/>
          <w:b w:val="false"/>
          <w:i w:val="false"/>
          <w:color w:val="ff0000"/>
          <w:sz w:val="28"/>
        </w:rPr>
        <w:t>№ 7С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164 266,4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Ярославка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Ярославка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18.10.2022 </w:t>
      </w:r>
      <w:r>
        <w:rPr>
          <w:rFonts w:ascii="Times New Roman"/>
          <w:b w:val="false"/>
          <w:i w:val="false"/>
          <w:color w:val="ff0000"/>
          <w:sz w:val="28"/>
        </w:rPr>
        <w:t>№ 7С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Магдалиновка ауылының кірме және кентішілік жолдарының асфальтбетонды жабыны бар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Магдалиновка ауылының кірме және кентішілік жолдарының асфальтбетонды жабыны бар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