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e094" w14:textId="45be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Егіндікөл ауданы ауылдарының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24 желтоқсандағы № 7С14-2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Абай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15 198,0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Егіндікөл аудандық мәслихатының 20.09.2022 </w:t>
      </w:r>
      <w:r>
        <w:rPr>
          <w:rFonts w:ascii="Times New Roman"/>
          <w:b w:val="false"/>
          <w:i w:val="false"/>
          <w:color w:val="000000"/>
          <w:sz w:val="28"/>
        </w:rPr>
        <w:t>№ 7С25-2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Спиридоновка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24 225,0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Қоржынкөл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12 491,0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Бауман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94 379,5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93 268,5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94 553,9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Егіндікөл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19 366,0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64 739,8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Буревестник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14 501,7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Алакөл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Егіндікөл аудандық мәслихатының 20.09.2022 </w:t>
      </w:r>
      <w:r>
        <w:rPr>
          <w:rFonts w:ascii="Times New Roman"/>
          <w:b w:val="false"/>
          <w:i w:val="false"/>
          <w:color w:val="000000"/>
          <w:sz w:val="28"/>
        </w:rPr>
        <w:t>№ 7С25-2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27 444,3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24 512,3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Жалманқұлақ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15 535,6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аудандық бюджеттен ауыл және ауылдық округтердің бюджеттеріне берілетін бюджеттік субвенция көлемінің 156 529,0 мың теңге екені ескерілсін, соның ішінде: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Егіндікөл аудандық мәслихатының 08.06.2022 </w:t>
      </w:r>
      <w:r>
        <w:rPr>
          <w:rFonts w:ascii="Times New Roman"/>
          <w:b w:val="false"/>
          <w:i w:val="false"/>
          <w:color w:val="000000"/>
          <w:sz w:val="28"/>
        </w:rPr>
        <w:t>№ 7С21-2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ауылдық округтер мен ауылдар бюджеттерінде жоғары тұрған бюджеттерден нысаналы трансферттер көзделгені ескерілсін.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2022 жылдың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2022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Егіндікөл аудандық мәслихатының 20.09.2022 </w:t>
      </w:r>
      <w:r>
        <w:rPr>
          <w:rFonts w:ascii="Times New Roman"/>
          <w:b w:val="false"/>
          <w:i w:val="false"/>
          <w:color w:val="ff0000"/>
          <w:sz w:val="28"/>
        </w:rPr>
        <w:t>№ 7С25-2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2022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2024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2022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2022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2024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2022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2022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2024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2022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Егіндікөл аудандық мәслихатының 20.09.2022 </w:t>
      </w:r>
      <w:r>
        <w:rPr>
          <w:rFonts w:ascii="Times New Roman"/>
          <w:b w:val="false"/>
          <w:i w:val="false"/>
          <w:color w:val="ff0000"/>
          <w:sz w:val="28"/>
        </w:rPr>
        <w:t>№ 7С25-2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2022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2022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Егіндікөл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7С27-2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2023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Егіндікөл аудандық мәслихатының 08.06.2022 </w:t>
      </w:r>
      <w:r>
        <w:rPr>
          <w:rFonts w:ascii="Times New Roman"/>
          <w:b w:val="false"/>
          <w:i w:val="false"/>
          <w:color w:val="ff0000"/>
          <w:sz w:val="28"/>
        </w:rPr>
        <w:t>№ 7С21-2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ауылындағы батырлар саябағының аумағын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Бауманское ауылының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