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0f7e" w14:textId="3950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Степняк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Біржан сал ауданы Степняк қаласының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126 995,1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107 240,1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130 595,7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3 600,6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Степняк қаласының бюджетінде 2022 жылдың 1 қаңтарына жинақталған 3 600,6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000000"/>
          <w:sz w:val="28"/>
        </w:rPr>
        <w:t>№ С-18/3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Степняк қаласының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түсімдерден,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мекемелерге бекітілген мемлекеттік мүлікті сату.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Степняк қаласының бюджетінде субвенция көлемі 28 769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Степняк қаласының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Степняк қаласының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Біржан сал ауданы Степняк қаласының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Степняк қаласының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Степняк қаласының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Степняк қаласының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және Қазақстан Республикасының Ұлттық қорынан берілетін кепілдендірілген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қаласы, Чапаев көшесі №1-14,16,18,20; Біржан сал көшесі №1,5,7,9,11,13,15,17,19,21 мекенжайы бойынша орналасқан қолданыстағы үйлердің іргелес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