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1dba9" w14:textId="7e1db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ауданының Барақпай ауылдық округінің 2022-2024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2021 жылғы 27 желтоқсандағы № 13/2/2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Сандықтау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Барақпай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19 105,9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1 189,9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17 916,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19 271,6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теңге, оның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-165,7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165,7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-165,7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Сандықтау аудандық мәслихатының 08.11.2022 № </w:t>
      </w:r>
      <w:r>
        <w:rPr>
          <w:rFonts w:ascii="Times New Roman"/>
          <w:b w:val="false"/>
          <w:i w:val="false"/>
          <w:color w:val="000000"/>
          <w:sz w:val="28"/>
        </w:rPr>
        <w:t>25 /4/2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Барақпай ауылдық округінің бюджетінде аудандық бюджеттен берілетін субвенция көлемі 6 093,0 мың теңге сомасында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күшіне енеді және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Барақпай ауылдық округінің бюджеті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Сандықтау аудандық мәслихатының 26.07.2022 </w:t>
      </w:r>
      <w:r>
        <w:rPr>
          <w:rFonts w:ascii="Times New Roman"/>
          <w:b w:val="false"/>
          <w:i w:val="false"/>
          <w:color w:val="ff0000"/>
          <w:sz w:val="28"/>
        </w:rPr>
        <w:t>№ 22/1/2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Барақпай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Барақпай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Сандықтау аудандық мәслихатының 26.07.2022 </w:t>
      </w:r>
      <w:r>
        <w:rPr>
          <w:rFonts w:ascii="Times New Roman"/>
          <w:b w:val="false"/>
          <w:i w:val="false"/>
          <w:color w:val="ff0000"/>
          <w:sz w:val="28"/>
        </w:rPr>
        <w:t>№ 22/1/2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есебінен,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