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79db" w14:textId="b477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ауылдардың, ауылдық округтердің бюджеттері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24 желтоқсандағы № 97/18-7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Ақмол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170 051,7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97 260,3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34 689,4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202 567,3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-32 515,6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32 515,6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32 515,6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 бюджетінің шығындарында аудандық бюджетке 80 600,0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аудандық бюджеттен ауылдық округтің бюджетіне берiлетiн трансферттер көлемi 37 114,0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облыстық бюджеттен ауылдық округтің бюджетіне берiлетiн трансферттер көлемi 164,0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Ақмол ауылдық округінің бюджетінде республикалық бюджеттен ауылдық округтің бюджетіне берiлетiн трансферттер көлемi 824,0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Арайлы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56 686,7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41 132,0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60 950,8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-4 264,1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4 264,1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4 264,1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 бюджетінің шығындарында аудандық бюджетке 7 000,0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аудандық бюджеттен ауылдық округтің бюджетіне берiлетiн трансферттер көлемi 39 265,0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облыстық бюджеттен ауылдық округтің бюджетіне берiлетiн трансферттер көлемi 200,0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Арайлы ауылдық округінің бюджетінде республикалық бюджеттен ауылдық округтің бюджетіне берiлетiн трансферттер көлемi 1 667,0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Жаңаесіл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69 294,0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25 550,2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37 251,6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707,6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707,6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 бюджетінің шығындарында аудандық бюджетке 5 630,0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аудандық бюджеттен ауылдық округтің бюджетіне берiлетiн трансферттер көлемi 19 814,0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облыстық бюджеттен ауылдық округтің бюджетіне берiлетiн трансферттер көлемi 16 233,6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Жаңаесіл ауылдық округінің бюджетінде республикалық бюджеттен ауылдық округтің бюджетіне берiлетiн трансферттер көлемi 1 204,0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Жарлыкөл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47 141,8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4 631,8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41 561,8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48 124,8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 бюджетінің шығындарында аудандық бюджетке 1 150,0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аудандық бюджеттен ауылдық округтің бюджетіне берiлетiн трансферттер көлемi 25 901,0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облыстық бюджеттен ауылдық округтің бюджетіне берiлетiн трансферттер көлемi 14 683,8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Жарлыкөл ауылдық округінің бюджетінде республикалық бюджеттен ауылдық округтің бюджетіне берiлетiн трансферттер көлемi 977,0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Қабанбай батыр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126 246,1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31 622,1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75 004,0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132 748,1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6 502,0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6 502,0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 бюджетінің шығындарында аудандық бюджетке 19 620,0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аудандық бюджеттен ауылдық округтің бюджетіне берiлетiн трансферттер көлемi 29 055,0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облыстық бюджеттен ауылдық округтің бюджетіне берiлетiн трансферттер көлемi 45 000,0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Қабанбай батыр ауылдық округінің бюджетінде республикалық бюджеттен ауылдық округтің бюджетіне берiлетiн трансферттер көлемi 949,0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Қараөткел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220 672,8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30 401,5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41 419,4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148 851,9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222 391,8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1 719,0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1 719,0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 бюджетінің шығындарында аудандық бюджетке 41 580,0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аудандық бюджеттен ауылдық округтің бюджетіне берiлетiн трансферттер көлемi 89 473,0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облыстық бюджеттен ауылдық округтің бюджетіне берiлетiн трансферттер көлемi 58 635,9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Қараөткел ауылдық округінің бюджетінде республикалық бюджеттен ауылдық округтің бюджетіне берiлетiн трансферттер көлемi 743,0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Тайтөбе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45 384,9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8 402,2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1 739,5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35 243,2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55 139,1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9 754,2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9 754,2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субвенция көлемi 4 126,0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аудандық бюджеттен ауылдық округтің бюджетіне берiлетiн трансферттер көлемi 13 551,6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облыстық бюджеттен ауылдық округтің бюджетіне берiлетiн трансферттер көлемi 17 179,6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Тайтөбе ауылының бюджетінде республикалық бюджеттен ауылдық округтің бюджетіне берiлетiн трансферттер көлемi 386,0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Қоянды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135 220,3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20 338,3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139 098,3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3 878,0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 бюджетінің шығындарында аудандық бюджетке 42 700,0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аудандық бюджеттен ауыл бюджетіне берiлетiн трансферттер көлемi 39 582,0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облыстық бюджеттен ауыл бюджетіне берiлетiн трансферттер көлемi 31 580,0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Қоянды ауылының бюджетінде республикалық бюджеттен ауыл бюджетіне берiлетiн трансферттер көлемi 1 020,0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Қызыл 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130 981,0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5 742,7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90 667,3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34 571,0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 бюджетінің шығындарында аудандық бюджетке 82 500,0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аудандық бюджеттен ауылдық округтің бюджетіне берiлетiн трансферттер көлемi 23 514,0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облыстық бюджеттен ауылдық округтің бюджетіне берiлетiн трансферттер көлемi 10 176,0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Қызыл суат ауылдық округінің бюджетінде республикалық бюджеттен ауылдық округтің бюджетіне берiлетiн трансферттер көлемi 881,0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Мәншүк ауылының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30 </w:t>
      </w:r>
      <w:r>
        <w:rPr>
          <w:rFonts w:ascii="Times New Roman"/>
          <w:b w:val="false"/>
          <w:i w:val="false"/>
          <w:color w:val="000000"/>
          <w:sz w:val="28"/>
        </w:rPr>
        <w:t>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20 727,5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19 665,5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21 761,5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1 034,0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аудандық бюджеттен ауыл бюджетіне берiлетiн субвенция көлемi 16 569,0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аудандық бюджеттен ауыл бюджетіне берiлетiн трансферттер көлемi 2 000,0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облыстық бюджеттен ауыл бюджетіне берiлетiн трансферттер көлемi 99,0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Мәншүк ауылының бюджетінде республикалық бюджеттен ауыл бюджетіне берiлетiн трансферттер көлемi 997,5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Нұресіл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39 724,0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31 306,0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 бюджетінің шығындарында аудандық бюджетке 2 200,0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аудандық бюджеттен ауылдық округтің бюджетіне берiлетiн трансферттер көлемi 29 918,0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облыстық бюджеттен ауылдық округтің бюджетіне берiлетiн трансферттер көлемi 180,0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Нұресіл ауылдық округінің бюджетінде республикалық бюджеттен ауылдық округтің бюджетіне берiлетiн трансферттер көлемi 1 208,0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Оразақ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76 314,0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72 952,0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субвенция көлемi 23 931,0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аудандық бюджеттен ауылдық округтің бюджетіне берiлетiн трансферттер көлемi 3 000,0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облыстық бюджеттен ауылдық округтің бюджетіне берiлетiн трансферттер көлемi 44 958,0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Оразақ ауылдық округінің бюджетінде республикалық бюджеттен ауылдық округтің бюджетіне берiлетiн трансферттер көлемi 1 063,0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Приречный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44 764,1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42 136,1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44 764,1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аудандық бюджеттен ауылдық округтің бюджетіне берiлетiн субвенция көлемi 21 264,0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аудандық бюджеттен ауылдық округтің бюджетіне берiлетiн трансферттер көлемi 3 500,0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облыстық бюджеттен ауылдық округтің бюджетіне берiлетiн трансферттер көлемi 15 978,1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Приречный ауылдық округінің бюджетінде республикалық бюджеттен ауылдық округтің бюджетіне берiлетiн трансферттер көлемi 1 394,0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2022-2024 жылдарға арналған Рахымжан Қошқарбаев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51 601,0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40 871,0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53 150,9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 бюджетінің шығындарында аудандық бюджетке 4 620,0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аудандық бюджеттен ауылдық округтің бюджетіне берiлетiн трансферттер көлемi 24 427,0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облыстық бюджеттен ауылдық округтің бюджетіне берiлетiн трансферттер көлемi 15 890,0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Рахымжан Қошқарбаев ауылдық округінің бюджетінде республикалық бюджеттен ауылдық округтің бюджетіне берiлетiн трансферттер көлемi 554,0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2022-2024 жылдарға арналған Родина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31 499,0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27 599,0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31 499,0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аудандық бюджеттен ауылдық округтің бюджетіне берiлетiн субвенция көлемi 25 534,0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аудандық бюджеттен ауылдық округтің бюджетіне берiлетiн трансферттер көлемi 1 500,0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облыстық бюджеттен ауылдық округтің бюджетіне берiлетiн трансферттер көлемi 94,0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Родина ауылдық округінің бюджетінде республикалық бюджеттен ауылдық округтің бюджетіне берiлетiн трансферттер көлемi 471,0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2022-2024 жылдарға арналған Софиевка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47 929,0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6 542,7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34 059,0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48 458,6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529,6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 бюджетінің шығындарында аудандық бюджетке 5 410,0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аудандық бюджеттен ауылдық округтің бюджетіне берiлетiн трансферттер көлемi 32 701,0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облыстық бюджеттен ауылдық округтің бюджетіне берiлетiн трансферттер көлемi 227,0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Софиевка ауылдық округінің бюджетінде республикалық бюджеттен ауылдық округтің бюджетіне берiлетiн трансферттер көлемi 1 131,0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2022-2024 жылдарға арналған Талапкер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424 988,1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20 604,2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31 320,0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373 063,9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427 721,5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2 733,4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 бюджетінің шығындарында аудандық бюджетке 31 320,0 мың теңге сомасында бюджеттік алып қою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аудандық бюджеттен ауылдық округтің бюджетіне берiлетiн трансферттер көлемi 164 051,0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облыстық бюджеттен ауылдық округтің бюджетіне берiлетiн трансферттер көлемi 207 761,9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Талапкер ауылдық округінің бюджетінде республикалық бюджеттен ауылдық округтің бюджетіне берiлетiн трансферттер көлемi 1 251,0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2022-2024 жылдарға арналған Тасты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48 250,1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1 296,6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43 277,7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48 578,3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328,2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аудандық бюджеттен ауылдық округтің бюджетіне берiлетiн субвенция көлемi 25 849,0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аудандық бюджеттен ауылдық округтің бюджетіне берiлетiн трансферттер көлемi 3 500,0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облыстық бюджеттен ауылдық округтің бюджетіне берiлетiн трансферттер көлемi 13 544,7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Тасты ауылдық округінің бюджетінде республикалық бюджеттен ауылдық округтің бюджетіне берiлетiн трансферттер көлемi 384,0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2022-2024 жылдарға арналған Шалқар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53 049,3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50 625,5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54 571,6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-1 522,3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1 522,3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1 522,3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аудандық бюджеттен ауылдық округтің бюджетіне берiлетiн субвенция көлемi 25 515,0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аудандық бюджеттен ауылдық округтің бюджетіне берiлетiн трансферттер көлемi 9 000,0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облыстық бюджеттен ауылдық округтің бюджетіне берiлетiн трансферттер көлемi 14 712,5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Шалқар ауылдық округінің бюджетінде республикалық бюджеттен ауылдық округтің бюджетіне берiлетiн трансферттер көлемi 1 398,0 мың теңге сомасында қарастырылғаны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00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Осы шешім 2022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24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 24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2022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170 051,7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32 515,6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2023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3-ші қосымша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 ауылдық округінің 2024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4-ші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2022 жылға арналған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5-ші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2023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6-шы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Арайлы ауылдық округінің 2024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7-ші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2022 жылға арналған бюджеті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2023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9-шы қосымша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Жаңаесіл ауылдық округінің 2024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10-шы қосымша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2022 жылға арналған бюджеті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11-ші 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2023 жылға арналған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12-ші қосымша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Жарлыкөл ауылдық округінің 2024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13-шы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2022 жылға арналған бюджеті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14-ші 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2023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15-ші қосымша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Қабанбай батыр ауылдық округінің 2024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16-шы қосымша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2022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220 672,8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222 391,8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17-ші қосымша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2023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18-ші қосымша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Қараөткел ауылдық округінің 2024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19-шы қосымша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Тайтөбе ауылының 2022 жылға арналған бюджеті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20-шы қосымша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Тайтөбе ауылының 2023 жылға арналған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20-қосымшаға өзгеріс енгізілді - Ақмола облысы Целиноград аудандық мәслихатының 18.03.2022 </w:t>
      </w:r>
      <w:r>
        <w:rPr>
          <w:rFonts w:ascii="Times New Roman"/>
          <w:b w:val="false"/>
          <w:i w:val="false"/>
          <w:color w:val="ff0000"/>
          <w:sz w:val="28"/>
        </w:rPr>
        <w:t>№ 123/21-7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21-ші 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Тайтөбе ауылының 2024 жылға арналған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21-қосымшаға өзгеріс енгізілді - Ақмола облысы Целиноград аудандық мәслихатының 18.03.2022 </w:t>
      </w:r>
      <w:r>
        <w:rPr>
          <w:rFonts w:ascii="Times New Roman"/>
          <w:b w:val="false"/>
          <w:i w:val="false"/>
          <w:color w:val="ff0000"/>
          <w:sz w:val="28"/>
        </w:rPr>
        <w:t>№ 123/21-7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22-ші қосымша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2022 жылға арналған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23-ші қосымша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2023 жылға арналған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24-ші қосымша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2024 жылға арналған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25-ші қосымша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2022 жылға арналған бюджеті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26-шы қосымша</w:t>
            </w:r>
          </w:p>
        </w:tc>
      </w:tr>
    </w:tbl>
    <w:bookmarkStart w:name="z7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2023 жылға арналған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27-ші қосымша</w:t>
            </w:r>
          </w:p>
        </w:tc>
      </w:tr>
    </w:tbl>
    <w:bookmarkStart w:name="z7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 суат ауылдық округінің 2024 жылға арналған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28-ші қосымша</w:t>
            </w:r>
          </w:p>
        </w:tc>
      </w:tr>
    </w:tbl>
    <w:bookmarkStart w:name="z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2022 жылға арналған бюджеті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29-шы қосымша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2023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30-шы қосымша</w:t>
            </w:r>
          </w:p>
        </w:tc>
      </w:tr>
    </w:tbl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Мәншүк ауылының 2024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31-ші қосымша</w:t>
            </w:r>
          </w:p>
        </w:tc>
      </w:tr>
    </w:tbl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2022 жылға арналған бюджеті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32-ші қосымша</w:t>
            </w:r>
          </w:p>
        </w:tc>
      </w:tr>
    </w:tbl>
    <w:bookmarkStart w:name="z8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2023 жылға арналған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33-ші қосымша</w:t>
            </w:r>
          </w:p>
        </w:tc>
      </w:tr>
    </w:tbl>
    <w:bookmarkStart w:name="z8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Нұресіл ауылдық округінің 2024 жылға арналған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34-ші қосымша</w:t>
            </w:r>
          </w:p>
        </w:tc>
      </w:tr>
    </w:tbl>
    <w:bookmarkStart w:name="z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2022 жылға арналған бюджеті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35-ші қосымша</w:t>
            </w:r>
          </w:p>
        </w:tc>
      </w:tr>
    </w:tbl>
    <w:bookmarkStart w:name="z9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2023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36-шы қосымша</w:t>
            </w:r>
          </w:p>
        </w:tc>
      </w:tr>
    </w:tbl>
    <w:bookmarkStart w:name="z9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Оразақ ауылдық округінің 2024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37-ші қосымша</w:t>
            </w:r>
          </w:p>
        </w:tc>
      </w:tr>
    </w:tbl>
    <w:bookmarkStart w:name="z9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2022 жылға арналған бюджеті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38-ші қосымша</w:t>
            </w:r>
          </w:p>
        </w:tc>
      </w:tr>
    </w:tbl>
    <w:bookmarkStart w:name="z9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Приречное ауылдық округінің 2023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39-шы қосымша</w:t>
            </w:r>
          </w:p>
        </w:tc>
      </w:tr>
    </w:tbl>
    <w:bookmarkStart w:name="z9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Приречное ауылдық округінің 2024 жылға арналған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40-ші қосымша</w:t>
            </w:r>
          </w:p>
        </w:tc>
      </w:tr>
    </w:tbl>
    <w:bookmarkStart w:name="z1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2022 жылға арналған бюджеті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41-ші қосымша</w:t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2023 жылға арналған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42-ші қосымша</w:t>
            </w:r>
          </w:p>
        </w:tc>
      </w:tr>
    </w:tbl>
    <w:bookmarkStart w:name="z10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Рахымжан Қошқарбаев ауылдық округінің 2024 жылға арналған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43-ші қосымша</w:t>
            </w:r>
          </w:p>
        </w:tc>
      </w:tr>
    </w:tbl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2022 жылға арналған бюджеті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44-ші қосымша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2023 жылға арналған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45-ші қосымша</w:t>
            </w:r>
          </w:p>
        </w:tc>
      </w:tr>
    </w:tbl>
    <w:bookmarkStart w:name="z11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Родина ауылдық округінің 2024 жылға арналған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46-шы қосымша</w:t>
            </w:r>
          </w:p>
        </w:tc>
      </w:tr>
    </w:tbl>
    <w:bookmarkStart w:name="z11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2022 жылға арналған бюджеті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47-ші қосымша</w:t>
            </w:r>
          </w:p>
        </w:tc>
      </w:tr>
    </w:tbl>
    <w:bookmarkStart w:name="z1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2023 жылға арналған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48-ші қосымша</w:t>
            </w:r>
          </w:p>
        </w:tc>
      </w:tr>
    </w:tbl>
    <w:bookmarkStart w:name="z11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Софиевка ауылдық округінің 2024 жылға арналған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49-шы қосымша</w:t>
            </w:r>
          </w:p>
        </w:tc>
      </w:tr>
    </w:tbl>
    <w:bookmarkStart w:name="z11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2022 жылға арналған бюджеті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50-ші қосымша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2023 жылға арналған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51-ші қосымша</w:t>
            </w:r>
          </w:p>
        </w:tc>
      </w:tr>
    </w:tbl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Талапкер ауылдық округінің 2024 жылға арналған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52-ші қосымша</w:t>
            </w:r>
          </w:p>
        </w:tc>
      </w:tr>
    </w:tbl>
    <w:bookmarkStart w:name="z12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2022 жылға арналған бюджеті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53-ші қосымша</w:t>
            </w:r>
          </w:p>
        </w:tc>
      </w:tr>
    </w:tbl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2023 жылға арналған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54-ші қосымша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Тасты ауылдық округінің 2024 жылға арналған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55-ші қосымша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2022 жылға арналған бюджеті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Ақмола облысы Целиноград аудандық мәслихатының 10.11.2022 </w:t>
      </w:r>
      <w:r>
        <w:rPr>
          <w:rFonts w:ascii="Times New Roman"/>
          <w:b w:val="false"/>
          <w:i w:val="false"/>
          <w:color w:val="ff0000"/>
          <w:sz w:val="28"/>
        </w:rPr>
        <w:t>№ 184/34-7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56-шы қосымша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2023 жылға арналған бюджеті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97/18-7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57-ші қосымша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ауылдық округінің 2024 жылға арналған бюджеті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