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16f21" w14:textId="b316f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Бурабай ауданы Бурабай кентінің бюджеті туралы</w:t>
      </w:r>
    </w:p>
    <w:p>
      <w:pPr>
        <w:spacing w:after="0"/>
        <w:ind w:left="0"/>
        <w:jc w:val="both"/>
      </w:pPr>
      <w:r>
        <w:rPr>
          <w:rFonts w:ascii="Times New Roman"/>
          <w:b w:val="false"/>
          <w:i w:val="false"/>
          <w:color w:val="000000"/>
          <w:sz w:val="28"/>
        </w:rPr>
        <w:t>Ақмола облысы Бурабай аудандық мәслихатының 2021 жылғы 28 желтоқсандағы № 7С-17/2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2-тармағының </w:t>
      </w:r>
      <w:r>
        <w:rPr>
          <w:rFonts w:ascii="Times New Roman"/>
          <w:b w:val="false"/>
          <w:i w:val="false"/>
          <w:color w:val="000000"/>
          <w:sz w:val="28"/>
        </w:rPr>
        <w:t>2-7) тармақшасына</w:t>
      </w:r>
      <w:r>
        <w:rPr>
          <w:rFonts w:ascii="Times New Roman"/>
          <w:b w:val="false"/>
          <w:i w:val="false"/>
          <w:color w:val="000000"/>
          <w:sz w:val="28"/>
        </w:rPr>
        <w:t xml:space="preserve"> сәйкес, Бурабай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Бурабай ауданы Бурабай кентінің 2022-2024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p>
      <w:pPr>
        <w:spacing w:after="0"/>
        <w:ind w:left="0"/>
        <w:jc w:val="both"/>
      </w:pPr>
      <w:r>
        <w:rPr>
          <w:rFonts w:ascii="Times New Roman"/>
          <w:b w:val="false"/>
          <w:i w:val="false"/>
          <w:color w:val="000000"/>
          <w:sz w:val="28"/>
        </w:rPr>
        <w:t>
      1) кірістер – 246166,5 мың теңге, соның ішінде:</w:t>
      </w:r>
    </w:p>
    <w:p>
      <w:pPr>
        <w:spacing w:after="0"/>
        <w:ind w:left="0"/>
        <w:jc w:val="both"/>
      </w:pPr>
      <w:r>
        <w:rPr>
          <w:rFonts w:ascii="Times New Roman"/>
          <w:b w:val="false"/>
          <w:i w:val="false"/>
          <w:color w:val="000000"/>
          <w:sz w:val="28"/>
        </w:rPr>
        <w:t>
      салықтық түсімдер – 42690,2 мың теңге;</w:t>
      </w:r>
    </w:p>
    <w:p>
      <w:pPr>
        <w:spacing w:after="0"/>
        <w:ind w:left="0"/>
        <w:jc w:val="both"/>
      </w:pPr>
      <w:r>
        <w:rPr>
          <w:rFonts w:ascii="Times New Roman"/>
          <w:b w:val="false"/>
          <w:i w:val="false"/>
          <w:color w:val="000000"/>
          <w:sz w:val="28"/>
        </w:rPr>
        <w:t>
      салықтық емес түсімдер – 2 255,0 мың теңге;</w:t>
      </w:r>
    </w:p>
    <w:p>
      <w:pPr>
        <w:spacing w:after="0"/>
        <w:ind w:left="0"/>
        <w:jc w:val="both"/>
      </w:pPr>
      <w:r>
        <w:rPr>
          <w:rFonts w:ascii="Times New Roman"/>
          <w:b w:val="false"/>
          <w:i w:val="false"/>
          <w:color w:val="000000"/>
          <w:sz w:val="28"/>
        </w:rPr>
        <w:t>
      негізгі капиталды сатудан түсетін түсімдер – 42890,3 мың теңге;</w:t>
      </w:r>
    </w:p>
    <w:p>
      <w:pPr>
        <w:spacing w:after="0"/>
        <w:ind w:left="0"/>
        <w:jc w:val="both"/>
      </w:pPr>
      <w:r>
        <w:rPr>
          <w:rFonts w:ascii="Times New Roman"/>
          <w:b w:val="false"/>
          <w:i w:val="false"/>
          <w:color w:val="000000"/>
          <w:sz w:val="28"/>
        </w:rPr>
        <w:t>
      трансферттердің түсімдері – 158331,0 мың теңге;</w:t>
      </w:r>
    </w:p>
    <w:p>
      <w:pPr>
        <w:spacing w:after="0"/>
        <w:ind w:left="0"/>
        <w:jc w:val="both"/>
      </w:pPr>
      <w:r>
        <w:rPr>
          <w:rFonts w:ascii="Times New Roman"/>
          <w:b w:val="false"/>
          <w:i w:val="false"/>
          <w:color w:val="000000"/>
          <w:sz w:val="28"/>
        </w:rPr>
        <w:t>
      2) шығындар – 248008,2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түсімдер – 0,0 мың теңге;</w:t>
      </w:r>
    </w:p>
    <w:p>
      <w:pPr>
        <w:spacing w:after="0"/>
        <w:ind w:left="0"/>
        <w:jc w:val="both"/>
      </w:pPr>
      <w:r>
        <w:rPr>
          <w:rFonts w:ascii="Times New Roman"/>
          <w:b w:val="false"/>
          <w:i w:val="false"/>
          <w:color w:val="000000"/>
          <w:sz w:val="28"/>
        </w:rPr>
        <w:t>
      5) бюджет тапшылығы (профициті) – -1841,7 мың теңге;</w:t>
      </w:r>
    </w:p>
    <w:p>
      <w:pPr>
        <w:spacing w:after="0"/>
        <w:ind w:left="0"/>
        <w:jc w:val="both"/>
      </w:pPr>
      <w:r>
        <w:rPr>
          <w:rFonts w:ascii="Times New Roman"/>
          <w:b w:val="false"/>
          <w:i w:val="false"/>
          <w:color w:val="000000"/>
          <w:sz w:val="28"/>
        </w:rPr>
        <w:t>
      6) бюджеттің тапшылығын қаржыландыру (профицитін пайдалану) – 1841,7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Бурабай аудандық мәслихатының 27.12.2022 </w:t>
      </w:r>
      <w:r>
        <w:rPr>
          <w:rFonts w:ascii="Times New Roman"/>
          <w:b w:val="false"/>
          <w:i w:val="false"/>
          <w:color w:val="000000"/>
          <w:sz w:val="28"/>
        </w:rPr>
        <w:t>№ 7С-33/12</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2022 жылға арналған ауылдық бюджетте 4663,0 мың теңге сомасында аудандық бюджеттен берілетін субвенция қарастырылғаны ескерілсін.</w:t>
      </w:r>
    </w:p>
    <w:bookmarkEnd w:id="2"/>
    <w:bookmarkStart w:name="z4" w:id="3"/>
    <w:p>
      <w:pPr>
        <w:spacing w:after="0"/>
        <w:ind w:left="0"/>
        <w:jc w:val="both"/>
      </w:pPr>
      <w:r>
        <w:rPr>
          <w:rFonts w:ascii="Times New Roman"/>
          <w:b w:val="false"/>
          <w:i w:val="false"/>
          <w:color w:val="000000"/>
          <w:sz w:val="28"/>
        </w:rPr>
        <w:t xml:space="preserve">
      3. 2022 жылға арналған ауылдық бюджеттің түсімдерінің құрамында жоғары тұрған бюджеттерден нысаналы трансферттер </w:t>
      </w:r>
      <w:r>
        <w:rPr>
          <w:rFonts w:ascii="Times New Roman"/>
          <w:b w:val="false"/>
          <w:i w:val="false"/>
          <w:color w:val="000000"/>
          <w:sz w:val="28"/>
        </w:rPr>
        <w:t>4-қосымшаға</w:t>
      </w:r>
      <w:r>
        <w:rPr>
          <w:rFonts w:ascii="Times New Roman"/>
          <w:b w:val="false"/>
          <w:i w:val="false"/>
          <w:color w:val="000000"/>
          <w:sz w:val="28"/>
        </w:rPr>
        <w:t xml:space="preserve"> сәйкес қарастырылғаны ескерілсін.</w:t>
      </w:r>
    </w:p>
    <w:bookmarkEnd w:id="3"/>
    <w:bookmarkStart w:name="z14" w:id="4"/>
    <w:p>
      <w:pPr>
        <w:spacing w:after="0"/>
        <w:ind w:left="0"/>
        <w:jc w:val="both"/>
      </w:pPr>
      <w:r>
        <w:rPr>
          <w:rFonts w:ascii="Times New Roman"/>
          <w:b w:val="false"/>
          <w:i w:val="false"/>
          <w:color w:val="000000"/>
          <w:sz w:val="28"/>
        </w:rPr>
        <w:t>
      3-1. Бурабай ауданы Бурабай кентінің азаматтық қызметшілері болып табылатын және ауылдық жерде жұмыс істейтін әлеуметтік қамсыздандыру, мәдениет,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көзделсін.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3-1-тармағымен толықтырылды - Ақмола облысы Бурабай аудандық мәслихатының 30.03.2022 </w:t>
      </w:r>
      <w:r>
        <w:rPr>
          <w:rFonts w:ascii="Times New Roman"/>
          <w:b w:val="false"/>
          <w:i w:val="false"/>
          <w:color w:val="000000"/>
          <w:sz w:val="28"/>
        </w:rPr>
        <w:t>№ 7С-20/2</w:t>
      </w:r>
      <w:r>
        <w:rPr>
          <w:rFonts w:ascii="Times New Roman"/>
          <w:b w:val="false"/>
          <w:i w:val="false"/>
          <w:color w:val="ff0000"/>
          <w:sz w:val="28"/>
        </w:rPr>
        <w:t xml:space="preserve"> (01.01.2022 бастап қолданысқа енгізіледі); жаңа редакцияда - Ақмола облысы Бурабай аудандық мәслихатының 13.09.2022 </w:t>
      </w:r>
      <w:r>
        <w:rPr>
          <w:rFonts w:ascii="Times New Roman"/>
          <w:b w:val="false"/>
          <w:i w:val="false"/>
          <w:color w:val="000000"/>
          <w:sz w:val="28"/>
        </w:rPr>
        <w:t>№ 7С-27/4</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4. Осы шешiм 2022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М.Нұрпанова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7С-17/2 шешіміне</w:t>
            </w:r>
            <w:r>
              <w:br/>
            </w:r>
            <w:r>
              <w:rPr>
                <w:rFonts w:ascii="Times New Roman"/>
                <w:b w:val="false"/>
                <w:i w:val="false"/>
                <w:color w:val="000000"/>
                <w:sz w:val="20"/>
              </w:rPr>
              <w:t>1-қосымша</w:t>
            </w:r>
          </w:p>
        </w:tc>
      </w:tr>
    </w:tbl>
    <w:bookmarkStart w:name="z7" w:id="6"/>
    <w:p>
      <w:pPr>
        <w:spacing w:after="0"/>
        <w:ind w:left="0"/>
        <w:jc w:val="left"/>
      </w:pPr>
      <w:r>
        <w:rPr>
          <w:rFonts w:ascii="Times New Roman"/>
          <w:b/>
          <w:i w:val="false"/>
          <w:color w:val="000000"/>
        </w:rPr>
        <w:t xml:space="preserve"> 2022 жылға арналған Бурабай кентінің бюджеті</w:t>
      </w:r>
    </w:p>
    <w:bookmarkEnd w:id="6"/>
    <w:p>
      <w:pPr>
        <w:spacing w:after="0"/>
        <w:ind w:left="0"/>
        <w:jc w:val="both"/>
      </w:pPr>
      <w:r>
        <w:rPr>
          <w:rFonts w:ascii="Times New Roman"/>
          <w:b w:val="false"/>
          <w:i w:val="false"/>
          <w:color w:val="ff0000"/>
          <w:sz w:val="28"/>
        </w:rPr>
        <w:t xml:space="preserve">
      Ескерту. 1-қосымша жаңа редакцияда - Ақмола облысы Бурабай аудандық мәслихатының 27.12.2022 </w:t>
      </w:r>
      <w:r>
        <w:rPr>
          <w:rFonts w:ascii="Times New Roman"/>
          <w:b w:val="false"/>
          <w:i w:val="false"/>
          <w:color w:val="ff0000"/>
          <w:sz w:val="28"/>
        </w:rPr>
        <w:t>№ 7С-33/12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(аудандық маңызы бар қала)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158331,0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қалаларда,ауылдарда, кенттерде, ауылдық округтерде автомобиль жолдарын күрделі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Қарызға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7С-17/2 шешіміне</w:t>
            </w:r>
            <w:r>
              <w:br/>
            </w:r>
            <w:r>
              <w:rPr>
                <w:rFonts w:ascii="Times New Roman"/>
                <w:b w:val="false"/>
                <w:i w:val="false"/>
                <w:color w:val="000000"/>
                <w:sz w:val="20"/>
              </w:rPr>
              <w:t>2-қосымша</w:t>
            </w:r>
          </w:p>
        </w:tc>
      </w:tr>
    </w:tbl>
    <w:bookmarkStart w:name="z9" w:id="7"/>
    <w:p>
      <w:pPr>
        <w:spacing w:after="0"/>
        <w:ind w:left="0"/>
        <w:jc w:val="left"/>
      </w:pPr>
      <w:r>
        <w:rPr>
          <w:rFonts w:ascii="Times New Roman"/>
          <w:b/>
          <w:i w:val="false"/>
          <w:color w:val="000000"/>
        </w:rPr>
        <w:t xml:space="preserve"> 2023 жылға арналған Бурабай кентінің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(аудандық маңызы бар қала)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7С-17/2 шешіміне</w:t>
            </w:r>
            <w:r>
              <w:br/>
            </w:r>
            <w:r>
              <w:rPr>
                <w:rFonts w:ascii="Times New Roman"/>
                <w:b w:val="false"/>
                <w:i w:val="false"/>
                <w:color w:val="000000"/>
                <w:sz w:val="20"/>
              </w:rPr>
              <w:t>3-қосымша</w:t>
            </w:r>
          </w:p>
        </w:tc>
      </w:tr>
    </w:tbl>
    <w:bookmarkStart w:name="z11" w:id="8"/>
    <w:p>
      <w:pPr>
        <w:spacing w:after="0"/>
        <w:ind w:left="0"/>
        <w:jc w:val="left"/>
      </w:pPr>
      <w:r>
        <w:rPr>
          <w:rFonts w:ascii="Times New Roman"/>
          <w:b/>
          <w:i w:val="false"/>
          <w:color w:val="000000"/>
        </w:rPr>
        <w:t xml:space="preserve"> 2024 жылға арналған Бурабай кентінің бюджеті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(аудандық маңызы бар қала)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7С-17/2 шешіміне</w:t>
            </w:r>
            <w:r>
              <w:br/>
            </w:r>
            <w:r>
              <w:rPr>
                <w:rFonts w:ascii="Times New Roman"/>
                <w:b w:val="false"/>
                <w:i w:val="false"/>
                <w:color w:val="000000"/>
                <w:sz w:val="20"/>
              </w:rPr>
              <w:t>4-қосымша</w:t>
            </w:r>
          </w:p>
        </w:tc>
      </w:tr>
    </w:tbl>
    <w:bookmarkStart w:name="z13" w:id="9"/>
    <w:p>
      <w:pPr>
        <w:spacing w:after="0"/>
        <w:ind w:left="0"/>
        <w:jc w:val="left"/>
      </w:pPr>
      <w:r>
        <w:rPr>
          <w:rFonts w:ascii="Times New Roman"/>
          <w:b/>
          <w:i w:val="false"/>
          <w:color w:val="000000"/>
        </w:rPr>
        <w:t xml:space="preserve"> Бурабай кентінің бюджетіне 2022 жылға арналған жоғары тұрған бюджеттерден берілетін нысаналы трансферттер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құжаттамасын әзірлеуге және автомобиль жолдарын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Бурабай кентінде кентішілік автомобиль жолдарын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