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8b30c6" w14:textId="e8b30c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"Проектная фирма "Гарант" жауапкершілігі шектеулі серіктестігіне пайдалы қазбаларды барлау жұмыстарын жүргізу үшін қауымдық сервитут белгілеу туралы</w:t>
      </w:r>
    </w:p>
    <w:p>
      <w:pPr>
        <w:spacing w:after="0"/>
        <w:ind w:left="0"/>
        <w:jc w:val="both"/>
      </w:pPr>
      <w:r>
        <w:rPr>
          <w:rFonts w:ascii="Times New Roman"/>
          <w:b w:val="false"/>
          <w:i w:val="false"/>
          <w:color w:val="000000"/>
          <w:sz w:val="28"/>
        </w:rPr>
        <w:t>Ақтөбе облысы Әйтеке би ауданы әкімдігінің 2021 жылғы 26 шілдедегі № 162 қаулысы</w:t>
      </w:r>
    </w:p>
    <w:p>
      <w:pPr>
        <w:spacing w:after="0"/>
        <w:ind w:left="0"/>
        <w:jc w:val="both"/>
      </w:pPr>
      <w:bookmarkStart w:name="z2" w:id="0"/>
      <w:r>
        <w:rPr>
          <w:rFonts w:ascii="Times New Roman"/>
          <w:b w:val="false"/>
          <w:i w:val="false"/>
          <w:color w:val="000000"/>
          <w:sz w:val="28"/>
        </w:rPr>
        <w:t xml:space="preserve">
      Қазақстан Республикасының 2003 жылғы 20 маусымдағы Жер кодексінің </w:t>
      </w:r>
      <w:r>
        <w:rPr>
          <w:rFonts w:ascii="Times New Roman"/>
          <w:b w:val="false"/>
          <w:i w:val="false"/>
          <w:color w:val="000000"/>
          <w:sz w:val="28"/>
        </w:rPr>
        <w:t>17-бабының</w:t>
      </w:r>
      <w:r>
        <w:rPr>
          <w:rFonts w:ascii="Times New Roman"/>
          <w:b w:val="false"/>
          <w:i w:val="false"/>
          <w:color w:val="000000"/>
          <w:sz w:val="28"/>
        </w:rPr>
        <w:t xml:space="preserve"> 1-1) тармақшасына, 69-бабының </w:t>
      </w:r>
      <w:r>
        <w:rPr>
          <w:rFonts w:ascii="Times New Roman"/>
          <w:b w:val="false"/>
          <w:i w:val="false"/>
          <w:color w:val="000000"/>
          <w:sz w:val="28"/>
        </w:rPr>
        <w:t>4-тармағына</w:t>
      </w:r>
      <w:r>
        <w:rPr>
          <w:rFonts w:ascii="Times New Roman"/>
          <w:b w:val="false"/>
          <w:i w:val="false"/>
          <w:color w:val="000000"/>
          <w:sz w:val="28"/>
        </w:rPr>
        <w:t xml:space="preserve"> және 71-1-бабының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31 бабына</w:t>
      </w:r>
      <w:r>
        <w:rPr>
          <w:rFonts w:ascii="Times New Roman"/>
          <w:b w:val="false"/>
          <w:i w:val="false"/>
          <w:color w:val="000000"/>
          <w:sz w:val="28"/>
        </w:rPr>
        <w:t xml:space="preserve"> сәйкес, Әйтеке би ауданының әкімдігі ҚАУЛЫ ЕТЕДІ:</w:t>
      </w:r>
    </w:p>
    <w:bookmarkEnd w:id="0"/>
    <w:bookmarkStart w:name="z3" w:id="1"/>
    <w:p>
      <w:pPr>
        <w:spacing w:after="0"/>
        <w:ind w:left="0"/>
        <w:jc w:val="both"/>
      </w:pPr>
      <w:r>
        <w:rPr>
          <w:rFonts w:ascii="Times New Roman"/>
          <w:b w:val="false"/>
          <w:i w:val="false"/>
          <w:color w:val="000000"/>
          <w:sz w:val="28"/>
        </w:rPr>
        <w:t>
      1. "Проектная фирма "Гарант" жауапкершілігі шектеулі серіктестігімен пайдалы қазбаларды барлау бойынша жұмыстарын жүргізу үшін, Әйтеке би ауданы аумағында орналасқан жалпы алаңы 1960 гектар жер учаскесіне жер пайдаланушылардан алып қоймай, 2027 жылдың 10 ақпанға дейінгі мерзімге қауымдық сервитут белгіленсін.</w:t>
      </w:r>
    </w:p>
    <w:bookmarkEnd w:id="1"/>
    <w:bookmarkStart w:name="z4" w:id="2"/>
    <w:p>
      <w:pPr>
        <w:spacing w:after="0"/>
        <w:ind w:left="0"/>
        <w:jc w:val="both"/>
      </w:pPr>
      <w:r>
        <w:rPr>
          <w:rFonts w:ascii="Times New Roman"/>
          <w:b w:val="false"/>
          <w:i w:val="false"/>
          <w:color w:val="000000"/>
          <w:sz w:val="28"/>
        </w:rPr>
        <w:t>
      2. "Проектная фирма "Гарант" жауапкершілігі шектеулі серіктестігіне жер учаскелерін нысаналы мақсаты бойынша пайдалануға жарамды күйге келтіру және жер пайдаланушылармен жасасқан шартта шығынды өтеу бойынша міндеттерін және басқа да шарттарды анықтау ұсынылсын.</w:t>
      </w:r>
    </w:p>
    <w:bookmarkEnd w:id="2"/>
    <w:bookmarkStart w:name="z5" w:id="3"/>
    <w:p>
      <w:pPr>
        <w:spacing w:after="0"/>
        <w:ind w:left="0"/>
        <w:jc w:val="both"/>
      </w:pPr>
      <w:r>
        <w:rPr>
          <w:rFonts w:ascii="Times New Roman"/>
          <w:b w:val="false"/>
          <w:i w:val="false"/>
          <w:color w:val="000000"/>
          <w:sz w:val="28"/>
        </w:rPr>
        <w:t>
      3. Осы қаулы қол қойған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Ермағанбетов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